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C" w:rsidRDefault="00BF75FC" w:rsidP="00DD5C33">
      <w:pPr>
        <w:ind w:firstLine="360"/>
        <w:jc w:val="center"/>
        <w:rPr>
          <w:rFonts w:eastAsia="Calibri"/>
          <w:b/>
          <w:lang w:eastAsia="en-US"/>
        </w:rPr>
      </w:pPr>
    </w:p>
    <w:p w:rsidR="00BF75FC" w:rsidRPr="00BF75FC" w:rsidRDefault="00BF75FC" w:rsidP="00BF75F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75FC" w:rsidRPr="00DD55E3" w:rsidRDefault="00BF75FC" w:rsidP="00BF75F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D55E3">
        <w:rPr>
          <w:rFonts w:eastAsia="Calibri"/>
          <w:b/>
          <w:lang w:eastAsia="en-US"/>
        </w:rPr>
        <w:t>Тесты</w:t>
      </w:r>
      <w:r w:rsidRPr="00DD55E3">
        <w:rPr>
          <w:b/>
        </w:rPr>
        <w:t xml:space="preserve"> </w:t>
      </w:r>
    </w:p>
    <w:p w:rsidR="00BF75FC" w:rsidRPr="00DD55E3" w:rsidRDefault="00BF75FC" w:rsidP="00BF75FC">
      <w:pPr>
        <w:ind w:firstLine="360"/>
        <w:jc w:val="center"/>
        <w:rPr>
          <w:rFonts w:eastAsia="Calibri"/>
          <w:b/>
        </w:rPr>
      </w:pPr>
      <w:r w:rsidRPr="00DD55E3">
        <w:rPr>
          <w:b/>
        </w:rPr>
        <w:t xml:space="preserve">для подготовки к аттестации </w:t>
      </w:r>
      <w:r w:rsidRPr="00DD55E3">
        <w:rPr>
          <w:rFonts w:eastAsia="Calibri"/>
          <w:b/>
        </w:rPr>
        <w:t>на должностях среднего</w:t>
      </w:r>
    </w:p>
    <w:p w:rsidR="00BF75FC" w:rsidRPr="00DD55E3" w:rsidRDefault="00BF75FC" w:rsidP="00BF75FC">
      <w:pPr>
        <w:spacing w:after="200" w:line="276" w:lineRule="auto"/>
        <w:jc w:val="center"/>
        <w:rPr>
          <w:b/>
        </w:rPr>
      </w:pPr>
      <w:r w:rsidRPr="00DD55E3">
        <w:rPr>
          <w:rFonts w:eastAsia="Calibri"/>
          <w:b/>
        </w:rPr>
        <w:t>медицинского персонала</w:t>
      </w:r>
      <w:r w:rsidRPr="00DD55E3">
        <w:rPr>
          <w:rFonts w:eastAsia="Calibri"/>
          <w:b/>
          <w:lang w:eastAsia="en-US"/>
        </w:rPr>
        <w:t xml:space="preserve"> </w:t>
      </w:r>
      <w:r w:rsidRPr="00DD55E3">
        <w:rPr>
          <w:b/>
        </w:rPr>
        <w:t xml:space="preserve">отделения реанимации – анестезиологии,  операционного блока№1, операционного блока№2 ГБУ «ИРКБ имени А.О. </w:t>
      </w:r>
      <w:proofErr w:type="spellStart"/>
      <w:r w:rsidRPr="00DD55E3">
        <w:rPr>
          <w:b/>
        </w:rPr>
        <w:t>Ахушкова</w:t>
      </w:r>
      <w:proofErr w:type="spellEnd"/>
      <w:r w:rsidRPr="00DD55E3">
        <w:rPr>
          <w:b/>
        </w:rPr>
        <w:t>»</w:t>
      </w:r>
    </w:p>
    <w:p w:rsidR="00BF75FC" w:rsidRPr="00DD55E3" w:rsidRDefault="00BF75FC" w:rsidP="00DD5C33">
      <w:pPr>
        <w:ind w:firstLine="360"/>
        <w:jc w:val="center"/>
        <w:rPr>
          <w:rFonts w:eastAsia="Calibri"/>
          <w:b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lang w:eastAsia="en-US"/>
        </w:rPr>
      </w:pPr>
      <w:r w:rsidRPr="00DD55E3">
        <w:rPr>
          <w:bCs/>
          <w:lang w:eastAsia="en-US"/>
        </w:rPr>
        <w:t>Асептика - это комплекс мероприятий:</w:t>
      </w:r>
    </w:p>
    <w:p w:rsidR="00556273" w:rsidRPr="00DD55E3" w:rsidRDefault="00556273" w:rsidP="00D90EDE">
      <w:pPr>
        <w:numPr>
          <w:ilvl w:val="0"/>
          <w:numId w:val="114"/>
        </w:numPr>
        <w:rPr>
          <w:lang w:eastAsia="en-US"/>
        </w:rPr>
      </w:pPr>
      <w:r w:rsidRPr="00DD55E3">
        <w:rPr>
          <w:lang w:eastAsia="en-US"/>
        </w:rPr>
        <w:t>по борьбе с инфекцией в ране</w:t>
      </w:r>
    </w:p>
    <w:p w:rsidR="00556273" w:rsidRPr="00DD55E3" w:rsidRDefault="00556273" w:rsidP="00D90EDE">
      <w:pPr>
        <w:numPr>
          <w:ilvl w:val="0"/>
          <w:numId w:val="114"/>
        </w:numPr>
        <w:rPr>
          <w:lang w:eastAsia="en-US"/>
        </w:rPr>
      </w:pPr>
      <w:r w:rsidRPr="00DD55E3">
        <w:rPr>
          <w:lang w:eastAsia="en-US"/>
        </w:rPr>
        <w:t>по дезинфекции инструментов</w:t>
      </w:r>
    </w:p>
    <w:p w:rsidR="00556273" w:rsidRPr="00DD55E3" w:rsidRDefault="00556273" w:rsidP="00D90EDE">
      <w:pPr>
        <w:numPr>
          <w:ilvl w:val="0"/>
          <w:numId w:val="114"/>
        </w:numPr>
        <w:rPr>
          <w:lang w:eastAsia="en-US"/>
        </w:rPr>
      </w:pPr>
      <w:r w:rsidRPr="00DD55E3">
        <w:rPr>
          <w:lang w:eastAsia="en-US"/>
        </w:rPr>
        <w:t>по профилактике попадания инфекции в рану</w:t>
      </w:r>
    </w:p>
    <w:p w:rsidR="00556273" w:rsidRPr="00DD55E3" w:rsidRDefault="00556273" w:rsidP="00D90EDE">
      <w:pPr>
        <w:numPr>
          <w:ilvl w:val="0"/>
          <w:numId w:val="114"/>
        </w:numPr>
        <w:rPr>
          <w:lang w:eastAsia="en-US"/>
        </w:rPr>
      </w:pPr>
      <w:r w:rsidRPr="00DD55E3">
        <w:rPr>
          <w:lang w:eastAsia="en-US"/>
        </w:rPr>
        <w:t>по стерилизации инструментов</w:t>
      </w:r>
    </w:p>
    <w:p w:rsidR="00556273" w:rsidRPr="00DD55E3" w:rsidRDefault="00C027E3" w:rsidP="00556273">
      <w:pPr>
        <w:ind w:left="360"/>
        <w:rPr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lang w:eastAsia="en-US"/>
        </w:rPr>
      </w:pPr>
      <w:r w:rsidRPr="00DD55E3">
        <w:rPr>
          <w:bCs/>
          <w:lang w:eastAsia="en-US"/>
        </w:rPr>
        <w:t>Антисептика - это комплекс мероприятий:</w:t>
      </w:r>
    </w:p>
    <w:p w:rsidR="00556273" w:rsidRPr="00DD55E3" w:rsidRDefault="00556273" w:rsidP="00D90EDE">
      <w:pPr>
        <w:numPr>
          <w:ilvl w:val="0"/>
          <w:numId w:val="115"/>
        </w:numPr>
        <w:rPr>
          <w:lang w:eastAsia="en-US"/>
        </w:rPr>
      </w:pPr>
      <w:r w:rsidRPr="00DD55E3">
        <w:rPr>
          <w:lang w:eastAsia="en-US"/>
        </w:rPr>
        <w:t>по борьбе с инфекцией в ране</w:t>
      </w:r>
    </w:p>
    <w:p w:rsidR="00556273" w:rsidRPr="00DD55E3" w:rsidRDefault="00556273" w:rsidP="00D90EDE">
      <w:pPr>
        <w:numPr>
          <w:ilvl w:val="0"/>
          <w:numId w:val="115"/>
        </w:numPr>
        <w:rPr>
          <w:lang w:eastAsia="en-US"/>
        </w:rPr>
      </w:pPr>
      <w:r w:rsidRPr="00DD55E3">
        <w:rPr>
          <w:lang w:eastAsia="en-US"/>
        </w:rPr>
        <w:t>по профилактике попадания инфекций в рану</w:t>
      </w:r>
    </w:p>
    <w:p w:rsidR="00556273" w:rsidRPr="00DD55E3" w:rsidRDefault="00556273" w:rsidP="00D90EDE">
      <w:pPr>
        <w:numPr>
          <w:ilvl w:val="0"/>
          <w:numId w:val="115"/>
        </w:numPr>
        <w:rPr>
          <w:lang w:eastAsia="en-US"/>
        </w:rPr>
      </w:pPr>
      <w:r w:rsidRPr="00DD55E3">
        <w:rPr>
          <w:lang w:eastAsia="en-US"/>
        </w:rPr>
        <w:t>по дезинфекции инструментов</w:t>
      </w:r>
    </w:p>
    <w:p w:rsidR="00556273" w:rsidRPr="00DD55E3" w:rsidRDefault="00556273" w:rsidP="00D90EDE">
      <w:pPr>
        <w:numPr>
          <w:ilvl w:val="0"/>
          <w:numId w:val="115"/>
        </w:numPr>
        <w:rPr>
          <w:lang w:eastAsia="en-US"/>
        </w:rPr>
      </w:pPr>
      <w:r w:rsidRPr="00DD55E3">
        <w:rPr>
          <w:lang w:eastAsia="en-US"/>
        </w:rPr>
        <w:t>по стерилизации инструментов</w:t>
      </w:r>
    </w:p>
    <w:p w:rsidR="00556273" w:rsidRPr="00DD55E3" w:rsidRDefault="00C027E3" w:rsidP="00556273">
      <w:pPr>
        <w:ind w:left="360"/>
        <w:rPr>
          <w:lang w:eastAsia="en-US"/>
        </w:rPr>
      </w:pPr>
      <w:r w:rsidRPr="00DD55E3">
        <w:rPr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lang w:eastAsia="en-US"/>
        </w:rPr>
      </w:pPr>
      <w:r w:rsidRPr="00DD55E3">
        <w:rPr>
          <w:bCs/>
          <w:lang w:eastAsia="en-US"/>
        </w:rPr>
        <w:t>Дезинфекция - это:</w:t>
      </w:r>
    </w:p>
    <w:p w:rsidR="00556273" w:rsidRPr="00DD55E3" w:rsidRDefault="00556273" w:rsidP="00D90EDE">
      <w:pPr>
        <w:numPr>
          <w:ilvl w:val="0"/>
          <w:numId w:val="116"/>
        </w:numPr>
        <w:rPr>
          <w:lang w:eastAsia="en-US"/>
        </w:rPr>
      </w:pPr>
      <w:r w:rsidRPr="00DD55E3">
        <w:rPr>
          <w:lang w:eastAsia="en-US"/>
        </w:rPr>
        <w:t>предупреждение попадания инфекции в рану</w:t>
      </w:r>
    </w:p>
    <w:p w:rsidR="00556273" w:rsidRPr="00DD55E3" w:rsidRDefault="00556273" w:rsidP="00D90EDE">
      <w:pPr>
        <w:numPr>
          <w:ilvl w:val="0"/>
          <w:numId w:val="116"/>
        </w:numPr>
        <w:rPr>
          <w:lang w:eastAsia="en-US"/>
        </w:rPr>
      </w:pPr>
      <w:r w:rsidRPr="00DD55E3">
        <w:rPr>
          <w:lang w:eastAsia="en-US"/>
        </w:rPr>
        <w:t>уничтожение вегетативных  и спорообразующих микроорганизмов</w:t>
      </w:r>
    </w:p>
    <w:p w:rsidR="00556273" w:rsidRPr="00DD55E3" w:rsidRDefault="00556273" w:rsidP="00D90EDE">
      <w:pPr>
        <w:numPr>
          <w:ilvl w:val="0"/>
          <w:numId w:val="116"/>
        </w:numPr>
        <w:rPr>
          <w:lang w:eastAsia="en-US"/>
        </w:rPr>
      </w:pPr>
      <w:r w:rsidRPr="00DD55E3">
        <w:rPr>
          <w:lang w:eastAsia="en-US"/>
        </w:rPr>
        <w:t>уничтожение вегетативных микроорганизмов</w:t>
      </w:r>
    </w:p>
    <w:p w:rsidR="00556273" w:rsidRPr="00DD55E3" w:rsidRDefault="00556273" w:rsidP="00D90EDE">
      <w:pPr>
        <w:numPr>
          <w:ilvl w:val="0"/>
          <w:numId w:val="116"/>
        </w:numPr>
        <w:rPr>
          <w:lang w:eastAsia="en-US"/>
        </w:rPr>
      </w:pPr>
      <w:r w:rsidRPr="00DD55E3">
        <w:rPr>
          <w:lang w:eastAsia="en-US"/>
        </w:rPr>
        <w:t xml:space="preserve">удаление микроорганизмов с поверхностей </w:t>
      </w:r>
      <w:r w:rsidR="0016014B" w:rsidRPr="00DD55E3">
        <w:rPr>
          <w:lang w:eastAsia="en-US"/>
        </w:rPr>
        <w:t>МИ</w:t>
      </w:r>
      <w:r w:rsidRPr="00DD55E3">
        <w:rPr>
          <w:lang w:eastAsia="en-US"/>
        </w:rPr>
        <w:t xml:space="preserve"> (и далее медицинск</w:t>
      </w:r>
      <w:r w:rsidR="0016014B" w:rsidRPr="00DD55E3">
        <w:rPr>
          <w:lang w:eastAsia="en-US"/>
        </w:rPr>
        <w:t>ие изделия</w:t>
      </w:r>
      <w:r w:rsidRPr="00DD55E3">
        <w:rPr>
          <w:lang w:eastAsia="en-US"/>
        </w:rPr>
        <w:t>)</w:t>
      </w:r>
    </w:p>
    <w:p w:rsidR="00556273" w:rsidRPr="00DD55E3" w:rsidRDefault="00C027E3" w:rsidP="00556273">
      <w:pPr>
        <w:ind w:left="360"/>
        <w:rPr>
          <w:lang w:eastAsia="en-US"/>
        </w:rPr>
      </w:pPr>
      <w:r w:rsidRPr="00DD55E3">
        <w:rPr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lang w:eastAsia="en-US"/>
        </w:rPr>
      </w:pPr>
      <w:r w:rsidRPr="00DD55E3">
        <w:rPr>
          <w:bCs/>
          <w:lang w:eastAsia="en-US"/>
        </w:rPr>
        <w:t>Стерилизация - это:</w:t>
      </w:r>
    </w:p>
    <w:p w:rsidR="00556273" w:rsidRPr="00DD55E3" w:rsidRDefault="00556273" w:rsidP="00D90EDE">
      <w:pPr>
        <w:numPr>
          <w:ilvl w:val="0"/>
          <w:numId w:val="117"/>
        </w:numPr>
        <w:rPr>
          <w:lang w:eastAsia="en-US"/>
        </w:rPr>
      </w:pPr>
      <w:r w:rsidRPr="00DD55E3">
        <w:rPr>
          <w:lang w:eastAsia="en-US"/>
        </w:rPr>
        <w:t>предупреждение попадания микроорганизмов в рану</w:t>
      </w:r>
    </w:p>
    <w:p w:rsidR="00556273" w:rsidRPr="00DD55E3" w:rsidRDefault="00556273" w:rsidP="00D90EDE">
      <w:pPr>
        <w:numPr>
          <w:ilvl w:val="0"/>
          <w:numId w:val="117"/>
        </w:numPr>
        <w:rPr>
          <w:lang w:eastAsia="en-US"/>
        </w:rPr>
      </w:pPr>
      <w:r w:rsidRPr="00DD55E3">
        <w:rPr>
          <w:lang w:eastAsia="en-US"/>
        </w:rPr>
        <w:t>уничтожение вегетативных форм микроорганизмов</w:t>
      </w:r>
    </w:p>
    <w:p w:rsidR="00556273" w:rsidRPr="00DD55E3" w:rsidRDefault="00556273" w:rsidP="00D90EDE">
      <w:pPr>
        <w:numPr>
          <w:ilvl w:val="0"/>
          <w:numId w:val="117"/>
        </w:numPr>
        <w:rPr>
          <w:lang w:eastAsia="en-US"/>
        </w:rPr>
      </w:pPr>
      <w:r w:rsidRPr="00DD55E3">
        <w:rPr>
          <w:lang w:eastAsia="en-US"/>
        </w:rPr>
        <w:t>уничтожение вегетативных и спорообразующих микроорганизмов</w:t>
      </w:r>
    </w:p>
    <w:p w:rsidR="00556273" w:rsidRPr="00DD55E3" w:rsidRDefault="00556273" w:rsidP="00D90EDE">
      <w:pPr>
        <w:numPr>
          <w:ilvl w:val="0"/>
          <w:numId w:val="117"/>
        </w:numPr>
        <w:rPr>
          <w:lang w:eastAsia="en-US"/>
        </w:rPr>
      </w:pPr>
      <w:r w:rsidRPr="00DD55E3">
        <w:rPr>
          <w:lang w:eastAsia="en-US"/>
        </w:rPr>
        <w:t xml:space="preserve">удаление микроорганизмов с поверхности </w:t>
      </w:r>
      <w:r w:rsidR="0016014B" w:rsidRPr="00DD55E3">
        <w:rPr>
          <w:lang w:eastAsia="en-US"/>
        </w:rPr>
        <w:t>МИ</w:t>
      </w:r>
    </w:p>
    <w:p w:rsidR="00556273" w:rsidRPr="00DD55E3" w:rsidRDefault="00C027E3" w:rsidP="00556273">
      <w:pPr>
        <w:ind w:left="360"/>
        <w:rPr>
          <w:lang w:eastAsia="en-US"/>
        </w:rPr>
      </w:pPr>
      <w:r w:rsidRPr="00DD55E3">
        <w:rPr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lang w:eastAsia="en-US"/>
        </w:rPr>
      </w:pPr>
      <w:r w:rsidRPr="00DD55E3">
        <w:rPr>
          <w:bCs/>
          <w:lang w:eastAsia="en-US"/>
        </w:rPr>
        <w:t>Инфекционные заболевания, которыми пациент заражается в результате оказанной медицинской помощи, а персонал в процессе профессиональной деятельности, называются:</w:t>
      </w:r>
    </w:p>
    <w:p w:rsidR="00556273" w:rsidRPr="00DD55E3" w:rsidRDefault="00556273" w:rsidP="00D90EDE">
      <w:pPr>
        <w:numPr>
          <w:ilvl w:val="0"/>
          <w:numId w:val="118"/>
        </w:numPr>
        <w:rPr>
          <w:lang w:eastAsia="en-US"/>
        </w:rPr>
      </w:pPr>
      <w:r w:rsidRPr="00DD55E3">
        <w:rPr>
          <w:lang w:eastAsia="en-US"/>
        </w:rPr>
        <w:t>карантинными</w:t>
      </w:r>
    </w:p>
    <w:p w:rsidR="00556273" w:rsidRPr="00DD55E3" w:rsidRDefault="00556273" w:rsidP="00D90EDE">
      <w:pPr>
        <w:numPr>
          <w:ilvl w:val="0"/>
          <w:numId w:val="118"/>
        </w:numPr>
        <w:rPr>
          <w:lang w:eastAsia="en-US"/>
        </w:rPr>
      </w:pPr>
      <w:r w:rsidRPr="00DD55E3">
        <w:rPr>
          <w:lang w:eastAsia="en-US"/>
        </w:rPr>
        <w:t>конвенционными</w:t>
      </w:r>
    </w:p>
    <w:p w:rsidR="00556273" w:rsidRPr="00DD55E3" w:rsidRDefault="00556273" w:rsidP="00D90EDE">
      <w:pPr>
        <w:numPr>
          <w:ilvl w:val="0"/>
          <w:numId w:val="118"/>
        </w:numPr>
        <w:rPr>
          <w:lang w:eastAsia="en-US"/>
        </w:rPr>
      </w:pPr>
      <w:r w:rsidRPr="00DD55E3">
        <w:rPr>
          <w:lang w:eastAsia="en-US"/>
        </w:rPr>
        <w:t>внутрибольничными</w:t>
      </w:r>
    </w:p>
    <w:p w:rsidR="00556273" w:rsidRPr="00DD55E3" w:rsidRDefault="00556273" w:rsidP="00D90EDE">
      <w:pPr>
        <w:numPr>
          <w:ilvl w:val="0"/>
          <w:numId w:val="118"/>
        </w:numPr>
        <w:rPr>
          <w:lang w:eastAsia="en-US"/>
        </w:rPr>
      </w:pPr>
      <w:r w:rsidRPr="00DD55E3">
        <w:rPr>
          <w:lang w:eastAsia="en-US"/>
        </w:rPr>
        <w:t>внебольничными</w:t>
      </w:r>
    </w:p>
    <w:p w:rsidR="00556273" w:rsidRPr="00DD55E3" w:rsidRDefault="00C027E3" w:rsidP="00556273">
      <w:pPr>
        <w:ind w:left="360"/>
        <w:rPr>
          <w:lang w:eastAsia="en-US"/>
        </w:rPr>
      </w:pPr>
      <w:r w:rsidRPr="00DD55E3">
        <w:rPr>
          <w:lang w:eastAsia="en-US"/>
        </w:rPr>
        <w:t>д)  все ответы верны</w:t>
      </w:r>
    </w:p>
    <w:p w:rsidR="00556273" w:rsidRPr="00DD55E3" w:rsidRDefault="0016014B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ИСМП</w:t>
      </w:r>
      <w:r w:rsidR="00556273" w:rsidRPr="00DD55E3">
        <w:rPr>
          <w:bCs/>
          <w:color w:val="000000"/>
          <w:lang w:eastAsia="en-US"/>
        </w:rPr>
        <w:t xml:space="preserve"> развивается только при наличии:</w:t>
      </w:r>
    </w:p>
    <w:p w:rsidR="00556273" w:rsidRPr="00DD55E3" w:rsidRDefault="00556273" w:rsidP="00D90EDE">
      <w:pPr>
        <w:numPr>
          <w:ilvl w:val="0"/>
          <w:numId w:val="11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источника инфекции</w:t>
      </w:r>
    </w:p>
    <w:p w:rsidR="00556273" w:rsidRPr="00DD55E3" w:rsidRDefault="00556273" w:rsidP="00D90EDE">
      <w:pPr>
        <w:numPr>
          <w:ilvl w:val="0"/>
          <w:numId w:val="11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источника инфекции и восприимчивого человека</w:t>
      </w:r>
    </w:p>
    <w:p w:rsidR="00556273" w:rsidRPr="00DD55E3" w:rsidRDefault="00556273" w:rsidP="00D90EDE">
      <w:pPr>
        <w:numPr>
          <w:ilvl w:val="0"/>
          <w:numId w:val="11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источника инфекции, факторов передачи, восприимчивого человека</w:t>
      </w:r>
    </w:p>
    <w:p w:rsidR="00556273" w:rsidRPr="00DD55E3" w:rsidRDefault="00556273" w:rsidP="00D90EDE">
      <w:pPr>
        <w:numPr>
          <w:ilvl w:val="0"/>
          <w:numId w:val="11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источника инфекции, механизмов и факторов передачи</w:t>
      </w:r>
    </w:p>
    <w:p w:rsidR="00556273" w:rsidRPr="00DD55E3" w:rsidRDefault="00C027E3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Этапы </w:t>
      </w:r>
      <w:proofErr w:type="spellStart"/>
      <w:r w:rsidRPr="00DD55E3">
        <w:rPr>
          <w:bCs/>
          <w:color w:val="000000"/>
          <w:lang w:eastAsia="en-US"/>
        </w:rPr>
        <w:t>предстерилизационной</w:t>
      </w:r>
      <w:proofErr w:type="spellEnd"/>
      <w:r w:rsidRPr="00DD55E3">
        <w:rPr>
          <w:bCs/>
          <w:color w:val="000000"/>
          <w:lang w:eastAsia="en-US"/>
        </w:rPr>
        <w:t xml:space="preserve"> очистки:</w:t>
      </w:r>
    </w:p>
    <w:p w:rsidR="00556273" w:rsidRPr="00DD55E3" w:rsidRDefault="00556273" w:rsidP="00D90EDE">
      <w:pPr>
        <w:numPr>
          <w:ilvl w:val="0"/>
          <w:numId w:val="12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мытье под проточной водой</w:t>
      </w:r>
    </w:p>
    <w:p w:rsidR="00556273" w:rsidRPr="00DD55E3" w:rsidRDefault="00556273" w:rsidP="00D90EDE">
      <w:pPr>
        <w:numPr>
          <w:ilvl w:val="0"/>
          <w:numId w:val="12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погружение в моющем комплексе</w:t>
      </w:r>
    </w:p>
    <w:p w:rsidR="00556273" w:rsidRPr="00DD55E3" w:rsidRDefault="00556273" w:rsidP="00D90EDE">
      <w:pPr>
        <w:numPr>
          <w:ilvl w:val="0"/>
          <w:numId w:val="12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ополаскивание в дистиллированной воде</w:t>
      </w:r>
    </w:p>
    <w:p w:rsidR="00556273" w:rsidRPr="00DD55E3" w:rsidRDefault="00556273" w:rsidP="00D90EDE">
      <w:pPr>
        <w:numPr>
          <w:ilvl w:val="0"/>
          <w:numId w:val="12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Предстерилизационная</w:t>
      </w:r>
      <w:proofErr w:type="spellEnd"/>
      <w:r w:rsidRPr="00DD55E3">
        <w:rPr>
          <w:color w:val="000000"/>
          <w:lang w:eastAsia="en-US"/>
        </w:rPr>
        <w:t xml:space="preserve"> очистка необходима для:</w:t>
      </w:r>
    </w:p>
    <w:p w:rsidR="00556273" w:rsidRPr="00DD55E3" w:rsidRDefault="00556273" w:rsidP="00D90EDE">
      <w:pPr>
        <w:numPr>
          <w:ilvl w:val="0"/>
          <w:numId w:val="12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удаления жиров, белков</w:t>
      </w:r>
    </w:p>
    <w:p w:rsidR="00556273" w:rsidRPr="00DD55E3" w:rsidRDefault="00556273" w:rsidP="00D90EDE">
      <w:pPr>
        <w:numPr>
          <w:ilvl w:val="0"/>
          <w:numId w:val="12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улучшения эффективности стерилизации</w:t>
      </w:r>
    </w:p>
    <w:p w:rsidR="00556273" w:rsidRPr="00DD55E3" w:rsidRDefault="00556273" w:rsidP="00D90EDE">
      <w:pPr>
        <w:numPr>
          <w:ilvl w:val="0"/>
          <w:numId w:val="12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уменьшения пирогенных реакций</w:t>
      </w:r>
    </w:p>
    <w:p w:rsidR="00556273" w:rsidRPr="00DD55E3" w:rsidRDefault="00556273" w:rsidP="00D90EDE">
      <w:pPr>
        <w:numPr>
          <w:ilvl w:val="0"/>
          <w:numId w:val="12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i/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Распространению внутрибольничной инфекции способствует все, кроме:</w:t>
      </w:r>
    </w:p>
    <w:p w:rsidR="00556273" w:rsidRPr="00DD55E3" w:rsidRDefault="00556273" w:rsidP="00D90EDE">
      <w:pPr>
        <w:numPr>
          <w:ilvl w:val="0"/>
          <w:numId w:val="1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формирование госпитальных штаммов</w:t>
      </w:r>
    </w:p>
    <w:p w:rsidR="00556273" w:rsidRPr="00DD55E3" w:rsidRDefault="00556273" w:rsidP="00D90EDE">
      <w:pPr>
        <w:numPr>
          <w:ilvl w:val="0"/>
          <w:numId w:val="1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снижение иммунитета у населения</w:t>
      </w:r>
    </w:p>
    <w:p w:rsidR="00556273" w:rsidRPr="00DD55E3" w:rsidRDefault="00556273" w:rsidP="00D90EDE">
      <w:pPr>
        <w:numPr>
          <w:ilvl w:val="0"/>
          <w:numId w:val="1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слабая материально-техническая база ЛП</w:t>
      </w:r>
      <w:r w:rsidR="0016014B" w:rsidRPr="00DD55E3">
        <w:rPr>
          <w:color w:val="000000"/>
          <w:lang w:eastAsia="en-US"/>
        </w:rPr>
        <w:t xml:space="preserve"> МО</w:t>
      </w:r>
    </w:p>
    <w:p w:rsidR="00556273" w:rsidRPr="00DD55E3" w:rsidRDefault="00556273" w:rsidP="00D90EDE">
      <w:pPr>
        <w:numPr>
          <w:ilvl w:val="0"/>
          <w:numId w:val="1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хорошее снабжение лекарствами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Показателем вспышки внутрибольничной инфекции является:</w:t>
      </w:r>
    </w:p>
    <w:p w:rsidR="00556273" w:rsidRPr="00DD55E3" w:rsidRDefault="00556273" w:rsidP="00D90EDE">
      <w:pPr>
        <w:numPr>
          <w:ilvl w:val="0"/>
          <w:numId w:val="12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сезонность и периодичность</w:t>
      </w:r>
    </w:p>
    <w:p w:rsidR="00556273" w:rsidRPr="00DD55E3" w:rsidRDefault="00556273" w:rsidP="00D90EDE">
      <w:pPr>
        <w:numPr>
          <w:ilvl w:val="0"/>
          <w:numId w:val="12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количество заболевших</w:t>
      </w:r>
    </w:p>
    <w:p w:rsidR="00556273" w:rsidRPr="00DD55E3" w:rsidRDefault="00556273" w:rsidP="00D90EDE">
      <w:pPr>
        <w:numPr>
          <w:ilvl w:val="0"/>
          <w:numId w:val="12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тяжесть заболевания</w:t>
      </w:r>
    </w:p>
    <w:p w:rsidR="00556273" w:rsidRPr="00DD55E3" w:rsidRDefault="00556273" w:rsidP="00D90EDE">
      <w:pPr>
        <w:numPr>
          <w:ilvl w:val="0"/>
          <w:numId w:val="123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эндемичность</w:t>
      </w:r>
      <w:proofErr w:type="spellEnd"/>
      <w:r w:rsidRPr="00DD55E3">
        <w:rPr>
          <w:color w:val="000000"/>
          <w:lang w:eastAsia="en-US"/>
        </w:rPr>
        <w:t xml:space="preserve"> болезни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Укажите свойства </w:t>
      </w:r>
      <w:proofErr w:type="spellStart"/>
      <w:r w:rsidRPr="00DD55E3">
        <w:rPr>
          <w:bCs/>
          <w:color w:val="000000"/>
          <w:lang w:eastAsia="en-US"/>
        </w:rPr>
        <w:t>дез.раствора</w:t>
      </w:r>
      <w:proofErr w:type="spellEnd"/>
      <w:r w:rsidRPr="00DD55E3">
        <w:rPr>
          <w:bCs/>
          <w:color w:val="000000"/>
          <w:lang w:eastAsia="en-US"/>
        </w:rPr>
        <w:t xml:space="preserve"> для проведения дезинфекции при вирусных гепатитах:</w:t>
      </w:r>
    </w:p>
    <w:p w:rsidR="00556273" w:rsidRPr="00DD55E3" w:rsidRDefault="00556273" w:rsidP="00D90EDE">
      <w:pPr>
        <w:numPr>
          <w:ilvl w:val="0"/>
          <w:numId w:val="12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бактерицидность</w:t>
      </w:r>
    </w:p>
    <w:p w:rsidR="00556273" w:rsidRPr="00DD55E3" w:rsidRDefault="00556273" w:rsidP="00D90EDE">
      <w:pPr>
        <w:numPr>
          <w:ilvl w:val="0"/>
          <w:numId w:val="124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спороцидность</w:t>
      </w:r>
      <w:proofErr w:type="spellEnd"/>
    </w:p>
    <w:p w:rsidR="00556273" w:rsidRPr="00DD55E3" w:rsidRDefault="00556273" w:rsidP="00D90EDE">
      <w:pPr>
        <w:numPr>
          <w:ilvl w:val="0"/>
          <w:numId w:val="124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вирулицидность</w:t>
      </w:r>
      <w:proofErr w:type="spellEnd"/>
    </w:p>
    <w:p w:rsidR="00556273" w:rsidRPr="00DD55E3" w:rsidRDefault="00556273" w:rsidP="00D90EDE">
      <w:pPr>
        <w:numPr>
          <w:ilvl w:val="0"/>
          <w:numId w:val="124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фунгицидность</w:t>
      </w:r>
      <w:proofErr w:type="spellEnd"/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Режимы стерилизации паровым методом:</w:t>
      </w:r>
    </w:p>
    <w:p w:rsidR="00556273" w:rsidRPr="00DD55E3" w:rsidRDefault="00556273" w:rsidP="00D90EDE">
      <w:pPr>
        <w:numPr>
          <w:ilvl w:val="0"/>
          <w:numId w:val="12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давление 2 атм. Темп. = 132 гр. С - 20 мин</w:t>
      </w:r>
    </w:p>
    <w:p w:rsidR="00556273" w:rsidRPr="00DD55E3" w:rsidRDefault="00556273" w:rsidP="00D90EDE">
      <w:pPr>
        <w:numPr>
          <w:ilvl w:val="0"/>
          <w:numId w:val="12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давление 1,1 атм. Темп. = 120 гр.С - 20 мин</w:t>
      </w:r>
    </w:p>
    <w:p w:rsidR="00556273" w:rsidRPr="00DD55E3" w:rsidRDefault="00556273" w:rsidP="00D90EDE">
      <w:pPr>
        <w:numPr>
          <w:ilvl w:val="0"/>
          <w:numId w:val="12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давление 0,5 атм. Темп. = 110 гр.С - 20 мин</w:t>
      </w:r>
    </w:p>
    <w:p w:rsidR="00556273" w:rsidRPr="00DD55E3" w:rsidRDefault="00556273" w:rsidP="00D90EDE">
      <w:pPr>
        <w:numPr>
          <w:ilvl w:val="0"/>
          <w:numId w:val="12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давление 1,1 атм. Темп. = 120 гр.С - 60 мин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Основной режим стерилизации воздушным методом:</w:t>
      </w:r>
    </w:p>
    <w:p w:rsidR="00556273" w:rsidRPr="00DD55E3" w:rsidRDefault="00556273" w:rsidP="00D90EDE">
      <w:pPr>
        <w:numPr>
          <w:ilvl w:val="0"/>
          <w:numId w:val="12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120 гр. С - 40 мин</w:t>
      </w:r>
    </w:p>
    <w:p w:rsidR="00556273" w:rsidRPr="00DD55E3" w:rsidRDefault="00556273" w:rsidP="00D90EDE">
      <w:pPr>
        <w:numPr>
          <w:ilvl w:val="0"/>
          <w:numId w:val="12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180 гр. С -180 мин</w:t>
      </w:r>
    </w:p>
    <w:p w:rsidR="00556273" w:rsidRPr="00DD55E3" w:rsidRDefault="00556273" w:rsidP="00D90EDE">
      <w:pPr>
        <w:numPr>
          <w:ilvl w:val="0"/>
          <w:numId w:val="12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200 гр. С - 40 мин</w:t>
      </w:r>
    </w:p>
    <w:p w:rsidR="00556273" w:rsidRPr="00DD55E3" w:rsidRDefault="00556273" w:rsidP="00D90EDE">
      <w:pPr>
        <w:numPr>
          <w:ilvl w:val="0"/>
          <w:numId w:val="12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180 гр. С - 60 мин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Время химической стерилизации </w:t>
      </w:r>
      <w:r w:rsidR="0016014B" w:rsidRPr="00DD55E3">
        <w:rPr>
          <w:bCs/>
          <w:color w:val="000000"/>
          <w:lang w:eastAsia="en-US"/>
        </w:rPr>
        <w:t>МИ</w:t>
      </w:r>
      <w:r w:rsidRPr="00DD55E3">
        <w:rPr>
          <w:bCs/>
          <w:color w:val="000000"/>
          <w:lang w:eastAsia="en-US"/>
        </w:rPr>
        <w:t xml:space="preserve"> 6% раствором перекиси водорода:</w:t>
      </w:r>
    </w:p>
    <w:p w:rsidR="00556273" w:rsidRPr="00DD55E3" w:rsidRDefault="00556273" w:rsidP="00D90EDE">
      <w:pPr>
        <w:numPr>
          <w:ilvl w:val="0"/>
          <w:numId w:val="12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 - 50 гр. С - 60 мин</w:t>
      </w:r>
    </w:p>
    <w:p w:rsidR="00556273" w:rsidRPr="00DD55E3" w:rsidRDefault="00556273" w:rsidP="00D90EDE">
      <w:pPr>
        <w:numPr>
          <w:ilvl w:val="0"/>
          <w:numId w:val="12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 - 18 гр. С - 360 мин</w:t>
      </w:r>
    </w:p>
    <w:p w:rsidR="00556273" w:rsidRPr="00DD55E3" w:rsidRDefault="00556273" w:rsidP="00D90EDE">
      <w:pPr>
        <w:numPr>
          <w:ilvl w:val="0"/>
          <w:numId w:val="12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 - 18 гр. С - 60 мин</w:t>
      </w:r>
    </w:p>
    <w:p w:rsidR="00556273" w:rsidRPr="00DD55E3" w:rsidRDefault="00556273" w:rsidP="00D90EDE">
      <w:pPr>
        <w:numPr>
          <w:ilvl w:val="0"/>
          <w:numId w:val="12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 - 20 гр. С - 40 мин</w:t>
      </w:r>
    </w:p>
    <w:p w:rsidR="00556273" w:rsidRPr="00DD55E3" w:rsidRDefault="00C027E3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Проба на качество </w:t>
      </w:r>
      <w:proofErr w:type="spellStart"/>
      <w:r w:rsidRPr="00DD55E3">
        <w:rPr>
          <w:bCs/>
          <w:color w:val="000000"/>
          <w:lang w:eastAsia="en-US"/>
        </w:rPr>
        <w:t>предстерилизационной</w:t>
      </w:r>
      <w:proofErr w:type="spellEnd"/>
      <w:r w:rsidRPr="00DD55E3">
        <w:rPr>
          <w:bCs/>
          <w:color w:val="000000"/>
          <w:lang w:eastAsia="en-US"/>
        </w:rPr>
        <w:t xml:space="preserve"> обработки:</w:t>
      </w:r>
    </w:p>
    <w:p w:rsidR="00556273" w:rsidRPr="00DD55E3" w:rsidRDefault="00556273" w:rsidP="00D90EDE">
      <w:pPr>
        <w:numPr>
          <w:ilvl w:val="0"/>
          <w:numId w:val="128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Бензидиновая</w:t>
      </w:r>
      <w:proofErr w:type="spellEnd"/>
    </w:p>
    <w:p w:rsidR="00556273" w:rsidRPr="00DD55E3" w:rsidRDefault="00556273" w:rsidP="00D90EDE">
      <w:pPr>
        <w:numPr>
          <w:ilvl w:val="0"/>
          <w:numId w:val="128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азопирамовая</w:t>
      </w:r>
      <w:proofErr w:type="spellEnd"/>
    </w:p>
    <w:p w:rsidR="00556273" w:rsidRPr="00DD55E3" w:rsidRDefault="00556273" w:rsidP="00D90EDE">
      <w:pPr>
        <w:numPr>
          <w:ilvl w:val="0"/>
          <w:numId w:val="12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бензойная</w:t>
      </w:r>
    </w:p>
    <w:p w:rsidR="00556273" w:rsidRPr="00DD55E3" w:rsidRDefault="00556273" w:rsidP="00D90EDE">
      <w:pPr>
        <w:numPr>
          <w:ilvl w:val="0"/>
          <w:numId w:val="128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никотинамидовая</w:t>
      </w:r>
      <w:proofErr w:type="spellEnd"/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Пути передачи внутрибольничной инфекции:</w:t>
      </w:r>
    </w:p>
    <w:p w:rsidR="00556273" w:rsidRPr="00DD55E3" w:rsidRDefault="00556273" w:rsidP="00D90EDE">
      <w:pPr>
        <w:numPr>
          <w:ilvl w:val="0"/>
          <w:numId w:val="12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парентеральный</w:t>
      </w:r>
    </w:p>
    <w:p w:rsidR="00556273" w:rsidRPr="00DD55E3" w:rsidRDefault="00556273" w:rsidP="00D90EDE">
      <w:pPr>
        <w:numPr>
          <w:ilvl w:val="0"/>
          <w:numId w:val="12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контактный</w:t>
      </w:r>
    </w:p>
    <w:p w:rsidR="00556273" w:rsidRPr="00DD55E3" w:rsidRDefault="00556273" w:rsidP="00D90EDE">
      <w:pPr>
        <w:numPr>
          <w:ilvl w:val="0"/>
          <w:numId w:val="12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воздушно-капельный</w:t>
      </w:r>
    </w:p>
    <w:p w:rsidR="00556273" w:rsidRPr="00DD55E3" w:rsidRDefault="00556273" w:rsidP="00D90EDE">
      <w:pPr>
        <w:numPr>
          <w:ilvl w:val="0"/>
          <w:numId w:val="12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Текущая уборка в режимных кабинетах проводится:</w:t>
      </w:r>
    </w:p>
    <w:p w:rsidR="00556273" w:rsidRPr="00DD55E3" w:rsidRDefault="00556273" w:rsidP="00D90EDE">
      <w:pPr>
        <w:numPr>
          <w:ilvl w:val="0"/>
          <w:numId w:val="13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менее 1 раз в день</w:t>
      </w:r>
    </w:p>
    <w:p w:rsidR="00556273" w:rsidRPr="00DD55E3" w:rsidRDefault="00556273" w:rsidP="00D90EDE">
      <w:pPr>
        <w:numPr>
          <w:ilvl w:val="0"/>
          <w:numId w:val="13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менее 2 раз в день</w:t>
      </w:r>
    </w:p>
    <w:p w:rsidR="00556273" w:rsidRPr="00DD55E3" w:rsidRDefault="00556273" w:rsidP="00D90EDE">
      <w:pPr>
        <w:numPr>
          <w:ilvl w:val="0"/>
          <w:numId w:val="13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перед манипуляциями</w:t>
      </w:r>
    </w:p>
    <w:p w:rsidR="00556273" w:rsidRPr="00DD55E3" w:rsidRDefault="00556273" w:rsidP="00D90EDE">
      <w:pPr>
        <w:numPr>
          <w:ilvl w:val="0"/>
          <w:numId w:val="13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 конце рабочего дня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Генеральная уборка процедурного кабинета проводится:</w:t>
      </w:r>
    </w:p>
    <w:p w:rsidR="00556273" w:rsidRPr="00DD55E3" w:rsidRDefault="00556273" w:rsidP="00D90EDE">
      <w:pPr>
        <w:numPr>
          <w:ilvl w:val="0"/>
          <w:numId w:val="13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 раз в 7 дней</w:t>
      </w:r>
    </w:p>
    <w:p w:rsidR="00556273" w:rsidRPr="00DD55E3" w:rsidRDefault="00556273" w:rsidP="00D90EDE">
      <w:pPr>
        <w:numPr>
          <w:ilvl w:val="0"/>
          <w:numId w:val="13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 раза в неделю</w:t>
      </w:r>
    </w:p>
    <w:p w:rsidR="00556273" w:rsidRPr="00DD55E3" w:rsidRDefault="00556273" w:rsidP="00D90EDE">
      <w:pPr>
        <w:numPr>
          <w:ilvl w:val="0"/>
          <w:numId w:val="13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 раз в месяц</w:t>
      </w:r>
    </w:p>
    <w:p w:rsidR="00556273" w:rsidRPr="00DD55E3" w:rsidRDefault="00556273" w:rsidP="00D90EDE">
      <w:pPr>
        <w:numPr>
          <w:ilvl w:val="0"/>
          <w:numId w:val="13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1 раз в 10 дней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гигиенической обработке рук втирание антисептиков в кожу рук проводится в течении</w:t>
      </w:r>
    </w:p>
    <w:p w:rsidR="00556273" w:rsidRPr="00DD55E3" w:rsidRDefault="00556273" w:rsidP="00D90EDE">
      <w:pPr>
        <w:numPr>
          <w:ilvl w:val="0"/>
          <w:numId w:val="13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15 секунд</w:t>
      </w:r>
    </w:p>
    <w:p w:rsidR="00556273" w:rsidRPr="00DD55E3" w:rsidRDefault="00556273" w:rsidP="00D90EDE">
      <w:pPr>
        <w:numPr>
          <w:ilvl w:val="0"/>
          <w:numId w:val="13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30 секунд</w:t>
      </w:r>
    </w:p>
    <w:p w:rsidR="00556273" w:rsidRPr="00DD55E3" w:rsidRDefault="00556273" w:rsidP="00D90EDE">
      <w:pPr>
        <w:numPr>
          <w:ilvl w:val="0"/>
          <w:numId w:val="13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2 минуты </w:t>
      </w:r>
    </w:p>
    <w:p w:rsidR="00556273" w:rsidRPr="00DD55E3" w:rsidRDefault="00556273" w:rsidP="00D90EDE">
      <w:pPr>
        <w:numPr>
          <w:ilvl w:val="0"/>
          <w:numId w:val="13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5 минуты </w:t>
      </w:r>
    </w:p>
    <w:p w:rsidR="00556273" w:rsidRPr="00DD55E3" w:rsidRDefault="00556273" w:rsidP="00556273">
      <w:pPr>
        <w:rPr>
          <w:color w:val="000000"/>
          <w:lang w:eastAsia="en-US"/>
        </w:rPr>
      </w:pPr>
    </w:p>
    <w:p w:rsidR="00556273" w:rsidRPr="00DD55E3" w:rsidRDefault="00556273" w:rsidP="00556273">
      <w:pPr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Одноразовую систему (после </w:t>
      </w:r>
      <w:proofErr w:type="spellStart"/>
      <w:r w:rsidRPr="00DD55E3">
        <w:rPr>
          <w:bCs/>
          <w:color w:val="000000"/>
          <w:lang w:eastAsia="en-US"/>
        </w:rPr>
        <w:t>инфузионной</w:t>
      </w:r>
      <w:proofErr w:type="spellEnd"/>
      <w:r w:rsidRPr="00DD55E3">
        <w:rPr>
          <w:bCs/>
          <w:color w:val="000000"/>
          <w:lang w:eastAsia="en-US"/>
        </w:rPr>
        <w:t xml:space="preserve"> терапии) необходимо:</w:t>
      </w:r>
    </w:p>
    <w:p w:rsidR="00556273" w:rsidRPr="00DD55E3" w:rsidRDefault="00556273" w:rsidP="00D90EDE">
      <w:pPr>
        <w:numPr>
          <w:ilvl w:val="0"/>
          <w:numId w:val="13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разрезая на части и погрузить в контейнер с дезинфицирующим раствором</w:t>
      </w:r>
    </w:p>
    <w:p w:rsidR="00556273" w:rsidRPr="00DD55E3" w:rsidRDefault="00556273" w:rsidP="00D90EDE">
      <w:pPr>
        <w:numPr>
          <w:ilvl w:val="0"/>
          <w:numId w:val="13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сдать старшей медсестре</w:t>
      </w:r>
    </w:p>
    <w:p w:rsidR="00556273" w:rsidRPr="00DD55E3" w:rsidRDefault="00556273" w:rsidP="00D90EDE">
      <w:pPr>
        <w:numPr>
          <w:ilvl w:val="0"/>
          <w:numId w:val="13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разрезать на части и погрузить в дезинфицирующий раствор</w:t>
      </w:r>
    </w:p>
    <w:p w:rsidR="00556273" w:rsidRPr="00DD55E3" w:rsidRDefault="00556273" w:rsidP="00D90EDE">
      <w:pPr>
        <w:numPr>
          <w:ilvl w:val="0"/>
          <w:numId w:val="13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проточной водой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Места образования отходов класса Б:</w:t>
      </w:r>
    </w:p>
    <w:p w:rsidR="00556273" w:rsidRPr="00DD55E3" w:rsidRDefault="00556273" w:rsidP="00D90EDE">
      <w:pPr>
        <w:numPr>
          <w:ilvl w:val="0"/>
          <w:numId w:val="13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операционные, процедурные и другие манипуляционные кабинеты</w:t>
      </w:r>
    </w:p>
    <w:p w:rsidR="00556273" w:rsidRPr="00DD55E3" w:rsidRDefault="00556273" w:rsidP="00D90EDE">
      <w:pPr>
        <w:numPr>
          <w:ilvl w:val="0"/>
          <w:numId w:val="13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административно-хозяйственные помещения ЛП</w:t>
      </w:r>
      <w:r w:rsidR="0016014B" w:rsidRPr="00DD55E3">
        <w:rPr>
          <w:color w:val="000000"/>
          <w:lang w:eastAsia="en-US"/>
        </w:rPr>
        <w:t xml:space="preserve"> МО</w:t>
      </w:r>
    </w:p>
    <w:p w:rsidR="00556273" w:rsidRPr="00DD55E3" w:rsidRDefault="00556273" w:rsidP="00D90EDE">
      <w:pPr>
        <w:numPr>
          <w:ilvl w:val="0"/>
          <w:numId w:val="13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фтизиатрические отделения</w:t>
      </w:r>
    </w:p>
    <w:p w:rsidR="00556273" w:rsidRPr="00DD55E3" w:rsidRDefault="00556273" w:rsidP="00D90EDE">
      <w:pPr>
        <w:numPr>
          <w:ilvl w:val="0"/>
          <w:numId w:val="13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рентгенологический кабинет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К раздаче пищи пациентам в отделении могут быть допущены:</w:t>
      </w:r>
    </w:p>
    <w:p w:rsidR="00556273" w:rsidRPr="00DD55E3" w:rsidRDefault="00556273" w:rsidP="00D90EDE">
      <w:pPr>
        <w:numPr>
          <w:ilvl w:val="0"/>
          <w:numId w:val="135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диет.сестра</w:t>
      </w:r>
      <w:proofErr w:type="spellEnd"/>
    </w:p>
    <w:p w:rsidR="00556273" w:rsidRPr="00DD55E3" w:rsidRDefault="00556273" w:rsidP="00D90EDE">
      <w:pPr>
        <w:numPr>
          <w:ilvl w:val="0"/>
          <w:numId w:val="13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младший обслуживающий персонал</w:t>
      </w:r>
    </w:p>
    <w:p w:rsidR="00556273" w:rsidRPr="00DD55E3" w:rsidRDefault="00556273" w:rsidP="00D90EDE">
      <w:pPr>
        <w:numPr>
          <w:ilvl w:val="0"/>
          <w:numId w:val="13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буфетчица</w:t>
      </w:r>
    </w:p>
    <w:p w:rsidR="00556273" w:rsidRPr="00DD55E3" w:rsidRDefault="00556273" w:rsidP="00D90EDE">
      <w:pPr>
        <w:numPr>
          <w:ilvl w:val="0"/>
          <w:numId w:val="13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старшая сестра отделения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Для дезинфекции отходов класса Б рекомендовано использовать </w:t>
      </w:r>
      <w:proofErr w:type="spellStart"/>
      <w:r w:rsidRPr="00DD55E3">
        <w:rPr>
          <w:bCs/>
          <w:color w:val="000000"/>
          <w:lang w:eastAsia="en-US"/>
        </w:rPr>
        <w:t>дез.препараты</w:t>
      </w:r>
      <w:proofErr w:type="spellEnd"/>
      <w:r w:rsidRPr="00DD55E3">
        <w:rPr>
          <w:bCs/>
          <w:color w:val="000000"/>
          <w:lang w:eastAsia="en-US"/>
        </w:rPr>
        <w:t xml:space="preserve"> в режимах, вызывающих уничтожение возбудителей:</w:t>
      </w:r>
    </w:p>
    <w:p w:rsidR="00556273" w:rsidRPr="00DD55E3" w:rsidRDefault="00556273" w:rsidP="00D90EDE">
      <w:pPr>
        <w:numPr>
          <w:ilvl w:val="0"/>
          <w:numId w:val="13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микобактерии туберкулеза</w:t>
      </w:r>
    </w:p>
    <w:p w:rsidR="00556273" w:rsidRPr="00DD55E3" w:rsidRDefault="00556273" w:rsidP="00D90EDE">
      <w:pPr>
        <w:numPr>
          <w:ilvl w:val="0"/>
          <w:numId w:val="13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особо опасных инфекций (чумы, холеры)</w:t>
      </w:r>
    </w:p>
    <w:p w:rsidR="00556273" w:rsidRPr="00DD55E3" w:rsidRDefault="00556273" w:rsidP="00D90EDE">
      <w:pPr>
        <w:numPr>
          <w:ilvl w:val="0"/>
          <w:numId w:val="13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вирусных инфекций, в т.ч. ВИЧ, гепатитов</w:t>
      </w:r>
    </w:p>
    <w:p w:rsidR="00556273" w:rsidRPr="00DD55E3" w:rsidRDefault="00556273" w:rsidP="00D90EDE">
      <w:pPr>
        <w:numPr>
          <w:ilvl w:val="0"/>
          <w:numId w:val="13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грибов и плесеней (рода </w:t>
      </w:r>
      <w:proofErr w:type="spellStart"/>
      <w:r w:rsidRPr="00DD55E3">
        <w:rPr>
          <w:color w:val="000000"/>
          <w:lang w:eastAsia="en-US"/>
        </w:rPr>
        <w:t>Кандида</w:t>
      </w:r>
      <w:proofErr w:type="spellEnd"/>
      <w:r w:rsidRPr="00DD55E3">
        <w:rPr>
          <w:color w:val="000000"/>
          <w:lang w:eastAsia="en-US"/>
        </w:rPr>
        <w:t xml:space="preserve">, </w:t>
      </w:r>
      <w:proofErr w:type="spellStart"/>
      <w:r w:rsidRPr="00DD55E3">
        <w:rPr>
          <w:color w:val="000000"/>
          <w:lang w:eastAsia="en-US"/>
        </w:rPr>
        <w:t>Аспергилмос</w:t>
      </w:r>
      <w:proofErr w:type="spellEnd"/>
      <w:r w:rsidRPr="00DD55E3">
        <w:rPr>
          <w:color w:val="000000"/>
          <w:lang w:eastAsia="en-US"/>
        </w:rPr>
        <w:t>)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Возможные пути передачи ВИЧ-инфекции:</w:t>
      </w:r>
    </w:p>
    <w:p w:rsidR="00556273" w:rsidRPr="00DD55E3" w:rsidRDefault="00556273" w:rsidP="00D90EDE">
      <w:pPr>
        <w:numPr>
          <w:ilvl w:val="0"/>
          <w:numId w:val="13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алиментарный</w:t>
      </w:r>
    </w:p>
    <w:p w:rsidR="00556273" w:rsidRPr="00DD55E3" w:rsidRDefault="00556273" w:rsidP="00D90EDE">
      <w:pPr>
        <w:numPr>
          <w:ilvl w:val="0"/>
          <w:numId w:val="13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укусы насекомых</w:t>
      </w:r>
    </w:p>
    <w:p w:rsidR="00556273" w:rsidRPr="00DD55E3" w:rsidRDefault="00556273" w:rsidP="00D90EDE">
      <w:pPr>
        <w:numPr>
          <w:ilvl w:val="0"/>
          <w:numId w:val="13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переливание донорской крови</w:t>
      </w:r>
    </w:p>
    <w:p w:rsidR="00556273" w:rsidRPr="00DD55E3" w:rsidRDefault="00556273" w:rsidP="00D90EDE">
      <w:pPr>
        <w:numPr>
          <w:ilvl w:val="0"/>
          <w:numId w:val="13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воздушно-капельный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Гигиеническая обработка рук показана:</w:t>
      </w:r>
    </w:p>
    <w:p w:rsidR="00556273" w:rsidRPr="00DD55E3" w:rsidRDefault="00556273" w:rsidP="00D90EDE">
      <w:pPr>
        <w:numPr>
          <w:ilvl w:val="0"/>
          <w:numId w:val="13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после контакта с биожидкостями</w:t>
      </w:r>
    </w:p>
    <w:p w:rsidR="00556273" w:rsidRPr="00DD55E3" w:rsidRDefault="00556273" w:rsidP="00D90EDE">
      <w:pPr>
        <w:numPr>
          <w:ilvl w:val="0"/>
          <w:numId w:val="13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перед инвазивными процедурами</w:t>
      </w:r>
    </w:p>
    <w:p w:rsidR="00556273" w:rsidRPr="00DD55E3" w:rsidRDefault="00556273" w:rsidP="00D90EDE">
      <w:pPr>
        <w:numPr>
          <w:ilvl w:val="0"/>
          <w:numId w:val="13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 и после снятия перчаток</w:t>
      </w:r>
    </w:p>
    <w:p w:rsidR="00556273" w:rsidRPr="00DD55E3" w:rsidRDefault="00556273" w:rsidP="00D90EDE">
      <w:pPr>
        <w:numPr>
          <w:ilvl w:val="0"/>
          <w:numId w:val="13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Главной средой обитания и размножения </w:t>
      </w:r>
      <w:proofErr w:type="spellStart"/>
      <w:r w:rsidRPr="00DD55E3">
        <w:rPr>
          <w:color w:val="000000"/>
          <w:lang w:eastAsia="en-US"/>
        </w:rPr>
        <w:t>граммотрицательной</w:t>
      </w:r>
      <w:proofErr w:type="spellEnd"/>
      <w:r w:rsidRPr="00DD55E3">
        <w:rPr>
          <w:color w:val="000000"/>
          <w:lang w:eastAsia="en-US"/>
        </w:rPr>
        <w:t xml:space="preserve"> группы условно-патогенных микроорганизмов (клебсиелла, протей, синегнойная палочка и др.) являются:</w:t>
      </w:r>
    </w:p>
    <w:p w:rsidR="00556273" w:rsidRPr="00DD55E3" w:rsidRDefault="00556273" w:rsidP="00D90EDE">
      <w:pPr>
        <w:numPr>
          <w:ilvl w:val="0"/>
          <w:numId w:val="13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влажная поверхность</w:t>
      </w:r>
    </w:p>
    <w:p w:rsidR="00556273" w:rsidRPr="00DD55E3" w:rsidRDefault="00556273" w:rsidP="00D90EDE">
      <w:pPr>
        <w:numPr>
          <w:ilvl w:val="0"/>
          <w:numId w:val="13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воздушная среда</w:t>
      </w:r>
    </w:p>
    <w:p w:rsidR="00556273" w:rsidRPr="00DD55E3" w:rsidRDefault="00556273" w:rsidP="00D90EDE">
      <w:pPr>
        <w:numPr>
          <w:ilvl w:val="0"/>
          <w:numId w:val="13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сухая поверхность (столы, кушетки)</w:t>
      </w:r>
    </w:p>
    <w:p w:rsidR="00556273" w:rsidRPr="00DD55E3" w:rsidRDefault="00556273" w:rsidP="00D90EDE">
      <w:pPr>
        <w:numPr>
          <w:ilvl w:val="0"/>
          <w:numId w:val="13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порошкообразные лекарственные препараты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Меры профилактики воздушно-капельной инфекции:</w:t>
      </w:r>
    </w:p>
    <w:p w:rsidR="00556273" w:rsidRPr="00DD55E3" w:rsidRDefault="00556273" w:rsidP="00D90EDE">
      <w:pPr>
        <w:numPr>
          <w:ilvl w:val="0"/>
          <w:numId w:val="14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масочный режим</w:t>
      </w:r>
    </w:p>
    <w:p w:rsidR="00556273" w:rsidRPr="00DD55E3" w:rsidRDefault="00556273" w:rsidP="00D90EDE">
      <w:pPr>
        <w:numPr>
          <w:ilvl w:val="0"/>
          <w:numId w:val="14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влажная уборка, УФО</w:t>
      </w:r>
    </w:p>
    <w:p w:rsidR="00556273" w:rsidRPr="00DD55E3" w:rsidRDefault="00556273" w:rsidP="00D90EDE">
      <w:pPr>
        <w:numPr>
          <w:ilvl w:val="0"/>
          <w:numId w:val="14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изоляция лиц с ОРВИ</w:t>
      </w:r>
    </w:p>
    <w:p w:rsidR="00556273" w:rsidRPr="00DD55E3" w:rsidRDefault="00556273" w:rsidP="00D90EDE">
      <w:pPr>
        <w:numPr>
          <w:ilvl w:val="0"/>
          <w:numId w:val="14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перечисленное верно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Естественная среда обитания и резервуар стафилококка в организме человека:</w:t>
      </w:r>
    </w:p>
    <w:p w:rsidR="00556273" w:rsidRPr="00DD55E3" w:rsidRDefault="00556273" w:rsidP="00D90EDE">
      <w:pPr>
        <w:numPr>
          <w:ilvl w:val="0"/>
          <w:numId w:val="14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кишечник</w:t>
      </w:r>
    </w:p>
    <w:p w:rsidR="00556273" w:rsidRPr="00DD55E3" w:rsidRDefault="00556273" w:rsidP="00D90EDE">
      <w:pPr>
        <w:numPr>
          <w:ilvl w:val="0"/>
          <w:numId w:val="14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мочевыделительная система</w:t>
      </w:r>
    </w:p>
    <w:p w:rsidR="00556273" w:rsidRPr="00DD55E3" w:rsidRDefault="00556273" w:rsidP="00D90EDE">
      <w:pPr>
        <w:numPr>
          <w:ilvl w:val="0"/>
          <w:numId w:val="14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передние отделы носа</w:t>
      </w:r>
    </w:p>
    <w:p w:rsidR="00556273" w:rsidRPr="00DD55E3" w:rsidRDefault="00556273" w:rsidP="00D90EDE">
      <w:pPr>
        <w:numPr>
          <w:ilvl w:val="0"/>
          <w:numId w:val="14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слизистые оболочки глаз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Ведущий фактор передачи гнойно-септической инфекции </w:t>
      </w:r>
      <w:proofErr w:type="spellStart"/>
      <w:r w:rsidRPr="00DD55E3">
        <w:rPr>
          <w:color w:val="000000"/>
          <w:lang w:eastAsia="en-US"/>
        </w:rPr>
        <w:t>вмедицинских</w:t>
      </w:r>
      <w:proofErr w:type="spellEnd"/>
      <w:r w:rsidRPr="00DD55E3">
        <w:rPr>
          <w:color w:val="000000"/>
          <w:lang w:eastAsia="en-US"/>
        </w:rPr>
        <w:t xml:space="preserve"> учреждениях:</w:t>
      </w:r>
    </w:p>
    <w:p w:rsidR="00556273" w:rsidRPr="00DD55E3" w:rsidRDefault="00556273" w:rsidP="00D90EDE">
      <w:pPr>
        <w:numPr>
          <w:ilvl w:val="0"/>
          <w:numId w:val="14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кровь</w:t>
      </w:r>
    </w:p>
    <w:p w:rsidR="00556273" w:rsidRPr="00DD55E3" w:rsidRDefault="00556273" w:rsidP="00D90EDE">
      <w:pPr>
        <w:numPr>
          <w:ilvl w:val="0"/>
          <w:numId w:val="14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воздух</w:t>
      </w:r>
    </w:p>
    <w:p w:rsidR="00556273" w:rsidRPr="00DD55E3" w:rsidRDefault="00556273" w:rsidP="00D90EDE">
      <w:pPr>
        <w:numPr>
          <w:ilvl w:val="0"/>
          <w:numId w:val="14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уборочный инвентарь</w:t>
      </w:r>
    </w:p>
    <w:p w:rsidR="00556273" w:rsidRPr="00DD55E3" w:rsidRDefault="00556273" w:rsidP="00D90EDE">
      <w:pPr>
        <w:numPr>
          <w:ilvl w:val="0"/>
          <w:numId w:val="14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руки персонала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Дезинфекция матраца, одеяла, подушки после выписки больного:</w:t>
      </w:r>
    </w:p>
    <w:p w:rsidR="00556273" w:rsidRPr="00DD55E3" w:rsidRDefault="00556273" w:rsidP="00D90EDE">
      <w:pPr>
        <w:numPr>
          <w:ilvl w:val="0"/>
          <w:numId w:val="14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дезинфекция в 3% растворе хлорамина</w:t>
      </w:r>
    </w:p>
    <w:p w:rsidR="00556273" w:rsidRPr="00DD55E3" w:rsidRDefault="00556273" w:rsidP="00D90EDE">
      <w:pPr>
        <w:numPr>
          <w:ilvl w:val="0"/>
          <w:numId w:val="143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вытряхивание</w:t>
      </w:r>
      <w:proofErr w:type="spellEnd"/>
      <w:r w:rsidRPr="00DD55E3">
        <w:rPr>
          <w:color w:val="000000"/>
          <w:lang w:eastAsia="en-US"/>
        </w:rPr>
        <w:t xml:space="preserve">, </w:t>
      </w:r>
      <w:proofErr w:type="spellStart"/>
      <w:r w:rsidRPr="00DD55E3">
        <w:rPr>
          <w:color w:val="000000"/>
          <w:lang w:eastAsia="en-US"/>
        </w:rPr>
        <w:t>выхлапывание</w:t>
      </w:r>
      <w:proofErr w:type="spellEnd"/>
    </w:p>
    <w:p w:rsidR="00556273" w:rsidRPr="00DD55E3" w:rsidRDefault="00556273" w:rsidP="00D90EDE">
      <w:pPr>
        <w:numPr>
          <w:ilvl w:val="0"/>
          <w:numId w:val="14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обеззараживание в дезинфекционной камере</w:t>
      </w:r>
    </w:p>
    <w:p w:rsidR="00556273" w:rsidRPr="00DD55E3" w:rsidRDefault="00556273" w:rsidP="00D90EDE">
      <w:pPr>
        <w:numPr>
          <w:ilvl w:val="0"/>
          <w:numId w:val="14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проветривание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Профилактика </w:t>
      </w:r>
      <w:r w:rsidR="0016014B" w:rsidRPr="00DD55E3">
        <w:rPr>
          <w:bCs/>
          <w:color w:val="000000"/>
          <w:lang w:eastAsia="en-US"/>
        </w:rPr>
        <w:t>ИСМП</w:t>
      </w:r>
      <w:r w:rsidRPr="00DD55E3">
        <w:rPr>
          <w:bCs/>
          <w:color w:val="000000"/>
          <w:lang w:eastAsia="en-US"/>
        </w:rPr>
        <w:t xml:space="preserve"> бывает:</w:t>
      </w:r>
    </w:p>
    <w:p w:rsidR="00556273" w:rsidRPr="00DD55E3" w:rsidRDefault="00556273" w:rsidP="00D90EDE">
      <w:pPr>
        <w:numPr>
          <w:ilvl w:val="0"/>
          <w:numId w:val="14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специфическая и неспецифическая</w:t>
      </w:r>
    </w:p>
    <w:p w:rsidR="00556273" w:rsidRPr="00DD55E3" w:rsidRDefault="00556273" w:rsidP="00D90EDE">
      <w:pPr>
        <w:numPr>
          <w:ilvl w:val="0"/>
          <w:numId w:val="14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очаговая и профилактическая</w:t>
      </w:r>
    </w:p>
    <w:p w:rsidR="00556273" w:rsidRPr="00DD55E3" w:rsidRDefault="00556273" w:rsidP="00D90EDE">
      <w:pPr>
        <w:numPr>
          <w:ilvl w:val="0"/>
          <w:numId w:val="14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физическая и механическая</w:t>
      </w:r>
    </w:p>
    <w:p w:rsidR="00556273" w:rsidRPr="00DD55E3" w:rsidRDefault="00556273" w:rsidP="00D90EDE">
      <w:pPr>
        <w:numPr>
          <w:ilvl w:val="0"/>
          <w:numId w:val="14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химическая и биологическая</w:t>
      </w:r>
    </w:p>
    <w:p w:rsidR="00556273" w:rsidRPr="00DD55E3" w:rsidRDefault="0099172F" w:rsidP="00556273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Дезинфекция </w:t>
      </w:r>
      <w:r w:rsidR="0016014B" w:rsidRPr="00DD55E3">
        <w:rPr>
          <w:bCs/>
          <w:color w:val="000000"/>
          <w:lang w:eastAsia="en-US"/>
        </w:rPr>
        <w:t>МИ</w:t>
      </w:r>
      <w:r w:rsidRPr="00DD55E3">
        <w:rPr>
          <w:bCs/>
          <w:color w:val="000000"/>
          <w:lang w:eastAsia="en-US"/>
        </w:rPr>
        <w:t xml:space="preserve"> многоразового использования проводится на основании:</w:t>
      </w:r>
    </w:p>
    <w:p w:rsidR="00556273" w:rsidRPr="00DD55E3" w:rsidRDefault="00556273" w:rsidP="00D90EDE">
      <w:pPr>
        <w:numPr>
          <w:ilvl w:val="0"/>
          <w:numId w:val="14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приказ № 170</w:t>
      </w:r>
    </w:p>
    <w:p w:rsidR="00556273" w:rsidRPr="00DD55E3" w:rsidRDefault="00556273" w:rsidP="00D90EDE">
      <w:pPr>
        <w:numPr>
          <w:ilvl w:val="0"/>
          <w:numId w:val="14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СанПиН 2.1.3.2630-10</w:t>
      </w:r>
    </w:p>
    <w:p w:rsidR="00556273" w:rsidRPr="00DD55E3" w:rsidRDefault="00556273" w:rsidP="00D90EDE">
      <w:pPr>
        <w:numPr>
          <w:ilvl w:val="0"/>
          <w:numId w:val="14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приказ № 408</w:t>
      </w:r>
    </w:p>
    <w:p w:rsidR="00556273" w:rsidRPr="00DD55E3" w:rsidRDefault="00556273" w:rsidP="00D90EDE">
      <w:pPr>
        <w:numPr>
          <w:ilvl w:val="0"/>
          <w:numId w:val="14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ОСТ-42-21-2-85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Срок хранения стерильного  материала в закрытом  биксе:</w:t>
      </w:r>
    </w:p>
    <w:p w:rsidR="00556273" w:rsidRPr="00DD55E3" w:rsidRDefault="00556273" w:rsidP="00D90EDE">
      <w:pPr>
        <w:numPr>
          <w:ilvl w:val="0"/>
          <w:numId w:val="14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 день</w:t>
      </w:r>
    </w:p>
    <w:p w:rsidR="00556273" w:rsidRPr="00DD55E3" w:rsidRDefault="00556273" w:rsidP="00D90EDE">
      <w:pPr>
        <w:numPr>
          <w:ilvl w:val="0"/>
          <w:numId w:val="14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 дня</w:t>
      </w:r>
    </w:p>
    <w:p w:rsidR="00556273" w:rsidRPr="00DD55E3" w:rsidRDefault="00556273" w:rsidP="00D90EDE">
      <w:pPr>
        <w:numPr>
          <w:ilvl w:val="0"/>
          <w:numId w:val="14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6 часов</w:t>
      </w:r>
    </w:p>
    <w:p w:rsidR="00556273" w:rsidRPr="00DD55E3" w:rsidRDefault="00556273" w:rsidP="00D90EDE">
      <w:pPr>
        <w:numPr>
          <w:ilvl w:val="0"/>
          <w:numId w:val="14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 месяца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Самое важное для медицинского работника в предупреждении профессионального заражения ВИЧ/СПИД, гепатитами:</w:t>
      </w:r>
    </w:p>
    <w:p w:rsidR="00556273" w:rsidRPr="00DD55E3" w:rsidRDefault="00556273" w:rsidP="00D90EDE">
      <w:pPr>
        <w:numPr>
          <w:ilvl w:val="0"/>
          <w:numId w:val="14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оценить факторы риска в своей работе</w:t>
      </w:r>
    </w:p>
    <w:p w:rsidR="00556273" w:rsidRPr="00DD55E3" w:rsidRDefault="00556273" w:rsidP="00D90EDE">
      <w:pPr>
        <w:numPr>
          <w:ilvl w:val="0"/>
          <w:numId w:val="14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ежегодное обследование</w:t>
      </w:r>
    </w:p>
    <w:p w:rsidR="00556273" w:rsidRPr="00DD55E3" w:rsidRDefault="00556273" w:rsidP="00D90EDE">
      <w:pPr>
        <w:numPr>
          <w:ilvl w:val="0"/>
          <w:numId w:val="14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обследование всех пациентов</w:t>
      </w:r>
    </w:p>
    <w:p w:rsidR="00556273" w:rsidRPr="00DD55E3" w:rsidRDefault="00556273" w:rsidP="00D90EDE">
      <w:pPr>
        <w:numPr>
          <w:ilvl w:val="0"/>
          <w:numId w:val="14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обследование носителей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Противоэпидемические мероприятия при госпитальных инфекциях:</w:t>
      </w:r>
    </w:p>
    <w:p w:rsidR="00556273" w:rsidRPr="00DD55E3" w:rsidRDefault="00556273" w:rsidP="00D90EDE">
      <w:pPr>
        <w:numPr>
          <w:ilvl w:val="0"/>
          <w:numId w:val="14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выявление и изоляция источника</w:t>
      </w:r>
    </w:p>
    <w:p w:rsidR="00556273" w:rsidRPr="00DD55E3" w:rsidRDefault="00556273" w:rsidP="00D90EDE">
      <w:pPr>
        <w:numPr>
          <w:ilvl w:val="0"/>
          <w:numId w:val="14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прерывание путей передачи</w:t>
      </w:r>
    </w:p>
    <w:p w:rsidR="00556273" w:rsidRPr="00DD55E3" w:rsidRDefault="00556273" w:rsidP="00D90EDE">
      <w:pPr>
        <w:numPr>
          <w:ilvl w:val="0"/>
          <w:numId w:val="14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повышение иммунитета населения</w:t>
      </w:r>
    </w:p>
    <w:p w:rsidR="00556273" w:rsidRPr="00DD55E3" w:rsidRDefault="00556273" w:rsidP="00D90EDE">
      <w:pPr>
        <w:numPr>
          <w:ilvl w:val="0"/>
          <w:numId w:val="14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Дезинфекционные средства, обладающие моющим свойством:</w:t>
      </w:r>
    </w:p>
    <w:p w:rsidR="00556273" w:rsidRPr="00DD55E3" w:rsidRDefault="00556273" w:rsidP="00D90EDE">
      <w:pPr>
        <w:numPr>
          <w:ilvl w:val="0"/>
          <w:numId w:val="14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хлорамин</w:t>
      </w:r>
    </w:p>
    <w:p w:rsidR="00556273" w:rsidRPr="00DD55E3" w:rsidRDefault="00556273" w:rsidP="00D90EDE">
      <w:pPr>
        <w:numPr>
          <w:ilvl w:val="0"/>
          <w:numId w:val="149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аламинол</w:t>
      </w:r>
      <w:proofErr w:type="spellEnd"/>
    </w:p>
    <w:p w:rsidR="00556273" w:rsidRPr="00DD55E3" w:rsidRDefault="00556273" w:rsidP="00D90EDE">
      <w:pPr>
        <w:numPr>
          <w:ilvl w:val="0"/>
          <w:numId w:val="149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велтосепт</w:t>
      </w:r>
      <w:proofErr w:type="spellEnd"/>
    </w:p>
    <w:p w:rsidR="00556273" w:rsidRPr="00DD55E3" w:rsidRDefault="00556273" w:rsidP="00D90EDE">
      <w:pPr>
        <w:numPr>
          <w:ilvl w:val="0"/>
          <w:numId w:val="149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лизанол</w:t>
      </w:r>
      <w:proofErr w:type="spellEnd"/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Минимальная инфицирующая доза крови при гепатите «В» составляет:</w:t>
      </w:r>
    </w:p>
    <w:p w:rsidR="00556273" w:rsidRPr="00DD55E3" w:rsidRDefault="00556273" w:rsidP="00D90EDE">
      <w:pPr>
        <w:numPr>
          <w:ilvl w:val="0"/>
          <w:numId w:val="15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</w:t>
      </w:r>
      <w:r w:rsidRPr="00DD55E3">
        <w:rPr>
          <w:color w:val="000000"/>
          <w:vertAlign w:val="superscript"/>
          <w:lang w:eastAsia="en-US"/>
        </w:rPr>
        <w:t>-3</w:t>
      </w:r>
      <w:r w:rsidRPr="00DD55E3">
        <w:rPr>
          <w:color w:val="000000"/>
          <w:lang w:eastAsia="en-US"/>
        </w:rPr>
        <w:t xml:space="preserve"> мл</w:t>
      </w:r>
    </w:p>
    <w:p w:rsidR="00556273" w:rsidRPr="00DD55E3" w:rsidRDefault="00556273" w:rsidP="00D90EDE">
      <w:pPr>
        <w:numPr>
          <w:ilvl w:val="0"/>
          <w:numId w:val="15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</w:t>
      </w:r>
      <w:r w:rsidRPr="00DD55E3">
        <w:rPr>
          <w:color w:val="000000"/>
          <w:vertAlign w:val="superscript"/>
          <w:lang w:eastAsia="en-US"/>
        </w:rPr>
        <w:t>-4</w:t>
      </w:r>
      <w:r w:rsidRPr="00DD55E3">
        <w:rPr>
          <w:color w:val="000000"/>
          <w:lang w:eastAsia="en-US"/>
        </w:rPr>
        <w:t xml:space="preserve"> мл</w:t>
      </w:r>
    </w:p>
    <w:p w:rsidR="00556273" w:rsidRPr="00DD55E3" w:rsidRDefault="00556273" w:rsidP="00D90EDE">
      <w:pPr>
        <w:numPr>
          <w:ilvl w:val="0"/>
          <w:numId w:val="15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</w:t>
      </w:r>
      <w:r w:rsidRPr="00DD55E3">
        <w:rPr>
          <w:color w:val="000000"/>
          <w:vertAlign w:val="superscript"/>
          <w:lang w:eastAsia="en-US"/>
        </w:rPr>
        <w:t>-5</w:t>
      </w:r>
      <w:r w:rsidRPr="00DD55E3">
        <w:rPr>
          <w:color w:val="000000"/>
          <w:lang w:eastAsia="en-US"/>
        </w:rPr>
        <w:t xml:space="preserve"> мл</w:t>
      </w:r>
    </w:p>
    <w:p w:rsidR="00556273" w:rsidRPr="00DD55E3" w:rsidRDefault="00556273" w:rsidP="00D90EDE">
      <w:pPr>
        <w:numPr>
          <w:ilvl w:val="0"/>
          <w:numId w:val="15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</w:t>
      </w:r>
      <w:r w:rsidRPr="00DD55E3">
        <w:rPr>
          <w:color w:val="000000"/>
          <w:vertAlign w:val="superscript"/>
          <w:lang w:eastAsia="en-US"/>
        </w:rPr>
        <w:t>-7</w:t>
      </w:r>
      <w:r w:rsidRPr="00DD55E3">
        <w:rPr>
          <w:color w:val="000000"/>
          <w:lang w:eastAsia="en-US"/>
        </w:rPr>
        <w:t xml:space="preserve"> мл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Назовите методы стерилизации:</w:t>
      </w:r>
    </w:p>
    <w:p w:rsidR="00556273" w:rsidRPr="00DD55E3" w:rsidRDefault="00556273" w:rsidP="00D90EDE">
      <w:pPr>
        <w:numPr>
          <w:ilvl w:val="0"/>
          <w:numId w:val="15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воздушный</w:t>
      </w:r>
    </w:p>
    <w:p w:rsidR="00556273" w:rsidRPr="00DD55E3" w:rsidRDefault="00556273" w:rsidP="00D90EDE">
      <w:pPr>
        <w:numPr>
          <w:ilvl w:val="0"/>
          <w:numId w:val="15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плазменный</w:t>
      </w:r>
    </w:p>
    <w:p w:rsidR="00556273" w:rsidRPr="00DD55E3" w:rsidRDefault="00556273" w:rsidP="00D90EDE">
      <w:pPr>
        <w:numPr>
          <w:ilvl w:val="0"/>
          <w:numId w:val="15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паровой</w:t>
      </w:r>
    </w:p>
    <w:p w:rsidR="00556273" w:rsidRPr="00DD55E3" w:rsidRDefault="00556273" w:rsidP="00D90EDE">
      <w:pPr>
        <w:numPr>
          <w:ilvl w:val="0"/>
          <w:numId w:val="15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Максимальная концентрация ВИЧ определяется в:</w:t>
      </w:r>
    </w:p>
    <w:p w:rsidR="00556273" w:rsidRPr="00DD55E3" w:rsidRDefault="00556273" w:rsidP="00D90EDE">
      <w:pPr>
        <w:numPr>
          <w:ilvl w:val="0"/>
          <w:numId w:val="15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мокроте</w:t>
      </w:r>
    </w:p>
    <w:p w:rsidR="00556273" w:rsidRPr="00DD55E3" w:rsidRDefault="00556273" w:rsidP="00D90EDE">
      <w:pPr>
        <w:numPr>
          <w:ilvl w:val="0"/>
          <w:numId w:val="15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слюне</w:t>
      </w:r>
    </w:p>
    <w:p w:rsidR="00556273" w:rsidRPr="00DD55E3" w:rsidRDefault="00556273" w:rsidP="00D90EDE">
      <w:pPr>
        <w:numPr>
          <w:ilvl w:val="0"/>
          <w:numId w:val="15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крови</w:t>
      </w:r>
    </w:p>
    <w:p w:rsidR="00556273" w:rsidRPr="00DD55E3" w:rsidRDefault="00556273" w:rsidP="00D90EDE">
      <w:pPr>
        <w:numPr>
          <w:ilvl w:val="0"/>
          <w:numId w:val="15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грудном молоке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Пути передачи ВИЧ-инфекции:</w:t>
      </w:r>
    </w:p>
    <w:p w:rsidR="00556273" w:rsidRPr="00DD55E3" w:rsidRDefault="00556273" w:rsidP="00D90EDE">
      <w:pPr>
        <w:numPr>
          <w:ilvl w:val="0"/>
          <w:numId w:val="15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половой</w:t>
      </w:r>
    </w:p>
    <w:p w:rsidR="00556273" w:rsidRPr="00DD55E3" w:rsidRDefault="00556273" w:rsidP="00D90EDE">
      <w:pPr>
        <w:numPr>
          <w:ilvl w:val="0"/>
          <w:numId w:val="15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парентеральный</w:t>
      </w:r>
    </w:p>
    <w:p w:rsidR="00556273" w:rsidRPr="00DD55E3" w:rsidRDefault="00556273" w:rsidP="00D90EDE">
      <w:pPr>
        <w:numPr>
          <w:ilvl w:val="0"/>
          <w:numId w:val="15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вертикальный</w:t>
      </w:r>
    </w:p>
    <w:p w:rsidR="00556273" w:rsidRPr="00DD55E3" w:rsidRDefault="00556273" w:rsidP="00D90EDE">
      <w:pPr>
        <w:numPr>
          <w:ilvl w:val="0"/>
          <w:numId w:val="15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вышеперечисленное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Источниками </w:t>
      </w:r>
      <w:r w:rsidR="0016014B" w:rsidRPr="00DD55E3">
        <w:rPr>
          <w:bCs/>
          <w:color w:val="000000"/>
          <w:lang w:eastAsia="en-US"/>
        </w:rPr>
        <w:t>ИСМП</w:t>
      </w:r>
      <w:r w:rsidRPr="00DD55E3">
        <w:rPr>
          <w:bCs/>
          <w:color w:val="000000"/>
          <w:lang w:eastAsia="en-US"/>
        </w:rPr>
        <w:t xml:space="preserve"> являются:</w:t>
      </w:r>
    </w:p>
    <w:p w:rsidR="00556273" w:rsidRPr="00DD55E3" w:rsidRDefault="00556273" w:rsidP="00D90EDE">
      <w:pPr>
        <w:numPr>
          <w:ilvl w:val="0"/>
          <w:numId w:val="15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Внешняя среда</w:t>
      </w:r>
    </w:p>
    <w:p w:rsidR="00556273" w:rsidRPr="00DD55E3" w:rsidRDefault="00556273" w:rsidP="00D90EDE">
      <w:pPr>
        <w:numPr>
          <w:ilvl w:val="0"/>
          <w:numId w:val="15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Здоровые люди</w:t>
      </w:r>
    </w:p>
    <w:p w:rsidR="00556273" w:rsidRPr="00DD55E3" w:rsidRDefault="00556273" w:rsidP="00D90EDE">
      <w:pPr>
        <w:numPr>
          <w:ilvl w:val="0"/>
          <w:numId w:val="15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Пациенты, больные инфекционным заболеванием или носители</w:t>
      </w:r>
    </w:p>
    <w:p w:rsidR="00556273" w:rsidRPr="00DD55E3" w:rsidRDefault="0016014B" w:rsidP="00D90EDE">
      <w:pPr>
        <w:numPr>
          <w:ilvl w:val="0"/>
          <w:numId w:val="15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МИ</w:t>
      </w:r>
    </w:p>
    <w:p w:rsidR="00556273" w:rsidRPr="00DD55E3" w:rsidRDefault="0099172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Заражение медработника реально в случае:</w:t>
      </w:r>
    </w:p>
    <w:p w:rsidR="00556273" w:rsidRPr="00DD55E3" w:rsidRDefault="00556273" w:rsidP="00D90EDE">
      <w:pPr>
        <w:numPr>
          <w:ilvl w:val="0"/>
          <w:numId w:val="15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при проведении инъекции - прокол</w:t>
      </w:r>
    </w:p>
    <w:p w:rsidR="00556273" w:rsidRPr="00DD55E3" w:rsidRDefault="00556273" w:rsidP="00D90EDE">
      <w:pPr>
        <w:numPr>
          <w:ilvl w:val="0"/>
          <w:numId w:val="15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 время операции - порез руки, попадание крови на слизистые</w:t>
      </w:r>
    </w:p>
    <w:p w:rsidR="00556273" w:rsidRPr="00DD55E3" w:rsidRDefault="00556273" w:rsidP="00D90EDE">
      <w:pPr>
        <w:numPr>
          <w:ilvl w:val="0"/>
          <w:numId w:val="15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при лабораторном исследовании крови</w:t>
      </w:r>
    </w:p>
    <w:p w:rsidR="00556273" w:rsidRPr="00DD55E3" w:rsidRDefault="00556273" w:rsidP="00D90EDE">
      <w:pPr>
        <w:numPr>
          <w:ilvl w:val="0"/>
          <w:numId w:val="15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каких процедурах возможно заражение пациента гепатитом В, С, ВИЧ-инфекцией:</w:t>
      </w:r>
    </w:p>
    <w:p w:rsidR="00556273" w:rsidRPr="00DD55E3" w:rsidRDefault="00556273" w:rsidP="00D90EDE">
      <w:pPr>
        <w:numPr>
          <w:ilvl w:val="0"/>
          <w:numId w:val="15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переливание крови  и ее компонентов</w:t>
      </w:r>
    </w:p>
    <w:p w:rsidR="00556273" w:rsidRPr="00DD55E3" w:rsidRDefault="00556273" w:rsidP="00D90EDE">
      <w:pPr>
        <w:numPr>
          <w:ilvl w:val="0"/>
          <w:numId w:val="15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трансплантация органов и тканей</w:t>
      </w:r>
    </w:p>
    <w:p w:rsidR="00556273" w:rsidRPr="00DD55E3" w:rsidRDefault="00556273" w:rsidP="00D90EDE">
      <w:pPr>
        <w:numPr>
          <w:ilvl w:val="0"/>
          <w:numId w:val="15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введение подключичного катетера</w:t>
      </w:r>
    </w:p>
    <w:p w:rsidR="00556273" w:rsidRPr="00DD55E3" w:rsidRDefault="00556273" w:rsidP="00D90EDE">
      <w:pPr>
        <w:numPr>
          <w:ilvl w:val="0"/>
          <w:numId w:val="15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перечисленное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Вирусные гепатиты с парентеральным путем передачи:</w:t>
      </w:r>
    </w:p>
    <w:p w:rsidR="00556273" w:rsidRPr="00DD55E3" w:rsidRDefault="00556273" w:rsidP="00D90EDE">
      <w:pPr>
        <w:numPr>
          <w:ilvl w:val="0"/>
          <w:numId w:val="15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А</w:t>
      </w:r>
    </w:p>
    <w:p w:rsidR="00556273" w:rsidRPr="00DD55E3" w:rsidRDefault="00556273" w:rsidP="00D90EDE">
      <w:pPr>
        <w:numPr>
          <w:ilvl w:val="0"/>
          <w:numId w:val="15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</w:t>
      </w:r>
    </w:p>
    <w:p w:rsidR="00556273" w:rsidRPr="00DD55E3" w:rsidRDefault="00556273" w:rsidP="00D90EDE">
      <w:pPr>
        <w:numPr>
          <w:ilvl w:val="0"/>
          <w:numId w:val="157"/>
        </w:numPr>
        <w:rPr>
          <w:color w:val="000000"/>
          <w:lang w:eastAsia="en-US"/>
        </w:rPr>
      </w:pPr>
      <w:r w:rsidRPr="00DD55E3">
        <w:rPr>
          <w:color w:val="000000"/>
          <w:lang w:val="en-US" w:eastAsia="en-US"/>
        </w:rPr>
        <w:t>C</w:t>
      </w:r>
    </w:p>
    <w:p w:rsidR="00556273" w:rsidRPr="00DD55E3" w:rsidRDefault="00556273" w:rsidP="00D90EDE">
      <w:pPr>
        <w:numPr>
          <w:ilvl w:val="0"/>
          <w:numId w:val="15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верны ответы б, в</w:t>
      </w:r>
    </w:p>
    <w:p w:rsidR="00C36F1F" w:rsidRPr="00DD55E3" w:rsidRDefault="00C36F1F" w:rsidP="00D90EDE">
      <w:pPr>
        <w:pStyle w:val="a8"/>
        <w:numPr>
          <w:ilvl w:val="0"/>
          <w:numId w:val="15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верны ответы а, в</w:t>
      </w:r>
    </w:p>
    <w:p w:rsidR="00C36F1F" w:rsidRPr="00DD55E3" w:rsidRDefault="00C36F1F" w:rsidP="00C36F1F">
      <w:pPr>
        <w:ind w:left="72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Стандартные меры профилактики внутрибольничных инфекций на рабочем месте медперсонала, кроме: </w:t>
      </w:r>
    </w:p>
    <w:p w:rsidR="00556273" w:rsidRPr="00DD55E3" w:rsidRDefault="00556273" w:rsidP="00D90EDE">
      <w:pPr>
        <w:numPr>
          <w:ilvl w:val="0"/>
          <w:numId w:val="15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индивидуальные средства защиты</w:t>
      </w:r>
    </w:p>
    <w:p w:rsidR="00556273" w:rsidRPr="00DD55E3" w:rsidRDefault="00556273" w:rsidP="00D90EDE">
      <w:pPr>
        <w:numPr>
          <w:ilvl w:val="0"/>
          <w:numId w:val="15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обработка  рук</w:t>
      </w:r>
    </w:p>
    <w:p w:rsidR="00556273" w:rsidRPr="00DD55E3" w:rsidRDefault="00556273" w:rsidP="00D90EDE">
      <w:pPr>
        <w:numPr>
          <w:ilvl w:val="0"/>
          <w:numId w:val="15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безопасное выполнение процедур</w:t>
      </w:r>
    </w:p>
    <w:p w:rsidR="00556273" w:rsidRPr="00DD55E3" w:rsidRDefault="00556273" w:rsidP="00D90EDE">
      <w:pPr>
        <w:numPr>
          <w:ilvl w:val="0"/>
          <w:numId w:val="15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ведение здорового образа жизни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Обработка рук хирургов проводится:</w:t>
      </w:r>
    </w:p>
    <w:p w:rsidR="00556273" w:rsidRPr="00DD55E3" w:rsidRDefault="00556273" w:rsidP="00D90EDE">
      <w:pPr>
        <w:numPr>
          <w:ilvl w:val="0"/>
          <w:numId w:val="15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после контакта с слизистыми оболочками, повязками;</w:t>
      </w:r>
      <w:r w:rsidRPr="00DD55E3">
        <w:rPr>
          <w:vanish/>
          <w:color w:val="000000"/>
          <w:lang w:eastAsia="en-US"/>
        </w:rPr>
        <w:t>итсям или носителироводится в течении</w:t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  <w:r w:rsidRPr="00DD55E3">
        <w:rPr>
          <w:vanish/>
          <w:color w:val="000000"/>
          <w:lang w:eastAsia="en-US"/>
        </w:rPr>
        <w:pgNum/>
      </w:r>
    </w:p>
    <w:p w:rsidR="00556273" w:rsidRPr="00DD55E3" w:rsidRDefault="00556273" w:rsidP="00D90EDE">
      <w:pPr>
        <w:numPr>
          <w:ilvl w:val="0"/>
          <w:numId w:val="159"/>
        </w:numPr>
        <w:rPr>
          <w:i/>
          <w:color w:val="000000"/>
          <w:lang w:eastAsia="en-US"/>
        </w:rPr>
      </w:pPr>
      <w:r w:rsidRPr="00DD55E3">
        <w:rPr>
          <w:i/>
          <w:color w:val="000000"/>
          <w:lang w:eastAsia="en-US"/>
        </w:rPr>
        <w:t>перед операционным вмешательством;</w:t>
      </w:r>
    </w:p>
    <w:p w:rsidR="00556273" w:rsidRPr="00DD55E3" w:rsidRDefault="00556273" w:rsidP="00D90EDE">
      <w:pPr>
        <w:numPr>
          <w:ilvl w:val="0"/>
          <w:numId w:val="15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после контакта с неповрежденной кожей пациента;</w:t>
      </w:r>
    </w:p>
    <w:p w:rsidR="00556273" w:rsidRPr="00DD55E3" w:rsidRDefault="00556273" w:rsidP="00D90EDE">
      <w:pPr>
        <w:numPr>
          <w:ilvl w:val="0"/>
          <w:numId w:val="15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 и после контакта с инфекционным больным.</w:t>
      </w:r>
    </w:p>
    <w:p w:rsidR="00556273" w:rsidRPr="00DD55E3" w:rsidRDefault="00C36F1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Действия медицинского работника при попадании крови на слизистую глаз:</w:t>
      </w:r>
    </w:p>
    <w:p w:rsidR="00556273" w:rsidRPr="00DD55E3" w:rsidRDefault="00556273" w:rsidP="00D90EDE">
      <w:pPr>
        <w:numPr>
          <w:ilvl w:val="0"/>
          <w:numId w:val="16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обильно промыть водой (не тереть)</w:t>
      </w:r>
    </w:p>
    <w:p w:rsidR="00556273" w:rsidRPr="00DD55E3" w:rsidRDefault="00556273" w:rsidP="00D90EDE">
      <w:pPr>
        <w:numPr>
          <w:ilvl w:val="0"/>
          <w:numId w:val="16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0,01 % раствором перманганата калия</w:t>
      </w:r>
    </w:p>
    <w:p w:rsidR="00556273" w:rsidRPr="00DD55E3" w:rsidRDefault="00556273" w:rsidP="00D90EDE">
      <w:pPr>
        <w:numPr>
          <w:ilvl w:val="0"/>
          <w:numId w:val="16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промыть  20% раствором </w:t>
      </w:r>
      <w:proofErr w:type="spellStart"/>
      <w:r w:rsidRPr="00DD55E3">
        <w:rPr>
          <w:color w:val="000000"/>
          <w:lang w:eastAsia="en-US"/>
        </w:rPr>
        <w:t>сульфацила</w:t>
      </w:r>
      <w:proofErr w:type="spellEnd"/>
      <w:r w:rsidRPr="00DD55E3">
        <w:rPr>
          <w:color w:val="000000"/>
          <w:lang w:eastAsia="en-US"/>
        </w:rPr>
        <w:t xml:space="preserve"> натрия</w:t>
      </w:r>
    </w:p>
    <w:p w:rsidR="00556273" w:rsidRPr="00DD55E3" w:rsidRDefault="00556273" w:rsidP="00D90EDE">
      <w:pPr>
        <w:numPr>
          <w:ilvl w:val="0"/>
          <w:numId w:val="16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1% раствором борной кислоты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К каким видам  внешнего воздействия  устойчив вирус ВИЧ:</w:t>
      </w:r>
    </w:p>
    <w:p w:rsidR="00556273" w:rsidRPr="00DD55E3" w:rsidRDefault="00556273" w:rsidP="00D90EDE">
      <w:pPr>
        <w:numPr>
          <w:ilvl w:val="0"/>
          <w:numId w:val="16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Антибактериальные препараты</w:t>
      </w:r>
    </w:p>
    <w:p w:rsidR="00556273" w:rsidRPr="00DD55E3" w:rsidRDefault="00556273" w:rsidP="00D90EDE">
      <w:pPr>
        <w:numPr>
          <w:ilvl w:val="0"/>
          <w:numId w:val="16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высокие температуры</w:t>
      </w:r>
    </w:p>
    <w:p w:rsidR="00556273" w:rsidRPr="00DD55E3" w:rsidRDefault="00556273" w:rsidP="00D90EDE">
      <w:pPr>
        <w:numPr>
          <w:ilvl w:val="0"/>
          <w:numId w:val="16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ультрафиолетовое облучение</w:t>
      </w:r>
    </w:p>
    <w:p w:rsidR="00556273" w:rsidRPr="00DD55E3" w:rsidRDefault="00556273" w:rsidP="00D90EDE">
      <w:pPr>
        <w:numPr>
          <w:ilvl w:val="0"/>
          <w:numId w:val="16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дезинфицирующие средства</w:t>
      </w:r>
    </w:p>
    <w:p w:rsidR="00556273" w:rsidRPr="00DD55E3" w:rsidRDefault="00C36F1F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Действия медицинского работника при попадании крови на слизистую рта:</w:t>
      </w:r>
    </w:p>
    <w:p w:rsidR="00556273" w:rsidRPr="00DD55E3" w:rsidRDefault="00556273" w:rsidP="00D90EDE">
      <w:pPr>
        <w:numPr>
          <w:ilvl w:val="0"/>
          <w:numId w:val="16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прополоскать водой</w:t>
      </w:r>
    </w:p>
    <w:p w:rsidR="00556273" w:rsidRPr="00DD55E3" w:rsidRDefault="00556273" w:rsidP="00D90EDE">
      <w:pPr>
        <w:numPr>
          <w:ilvl w:val="0"/>
          <w:numId w:val="16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прополоскать 70 градусным спиртом</w:t>
      </w:r>
    </w:p>
    <w:p w:rsidR="00556273" w:rsidRPr="00DD55E3" w:rsidRDefault="00556273" w:rsidP="00D90EDE">
      <w:pPr>
        <w:numPr>
          <w:ilvl w:val="0"/>
          <w:numId w:val="16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прополоскать раствором пищевой соды</w:t>
      </w:r>
    </w:p>
    <w:p w:rsidR="00556273" w:rsidRPr="00DD55E3" w:rsidRDefault="00556273" w:rsidP="00D90EDE">
      <w:pPr>
        <w:numPr>
          <w:ilvl w:val="0"/>
          <w:numId w:val="16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прополоскать 0,05% раствором перманганата калия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попадании биологической жидкости на кожу, надо:</w:t>
      </w:r>
    </w:p>
    <w:p w:rsidR="00556273" w:rsidRPr="00DD55E3" w:rsidRDefault="00556273" w:rsidP="00D90EDE">
      <w:pPr>
        <w:numPr>
          <w:ilvl w:val="0"/>
          <w:numId w:val="16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кожу водой с мылом</w:t>
      </w:r>
    </w:p>
    <w:p w:rsidR="00556273" w:rsidRPr="00DD55E3" w:rsidRDefault="00556273" w:rsidP="00D90EDE">
      <w:pPr>
        <w:numPr>
          <w:ilvl w:val="0"/>
          <w:numId w:val="16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обработать 70 градусным спиртом, водой с мылом и еще раз 70 градусным спиртом - контакт с кожей - 2 мин</w:t>
      </w:r>
    </w:p>
    <w:p w:rsidR="00556273" w:rsidRPr="00DD55E3" w:rsidRDefault="00556273" w:rsidP="00D90EDE">
      <w:pPr>
        <w:numPr>
          <w:ilvl w:val="0"/>
          <w:numId w:val="16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обработать 1% раствором хлорамина</w:t>
      </w:r>
    </w:p>
    <w:p w:rsidR="00556273" w:rsidRPr="00DD55E3" w:rsidRDefault="00556273" w:rsidP="00D90EDE">
      <w:pPr>
        <w:numPr>
          <w:ilvl w:val="0"/>
          <w:numId w:val="16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обработать 0,05% раствором перманганата калия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К методам дезинфекции относятся все кроме:</w:t>
      </w:r>
    </w:p>
    <w:p w:rsidR="00556273" w:rsidRPr="00DD55E3" w:rsidRDefault="00556273" w:rsidP="00D90EDE">
      <w:pPr>
        <w:numPr>
          <w:ilvl w:val="0"/>
          <w:numId w:val="164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радиоцинного</w:t>
      </w:r>
      <w:proofErr w:type="spellEnd"/>
    </w:p>
    <w:p w:rsidR="00556273" w:rsidRPr="00DD55E3" w:rsidRDefault="00556273" w:rsidP="00D90EDE">
      <w:pPr>
        <w:numPr>
          <w:ilvl w:val="0"/>
          <w:numId w:val="16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физического</w:t>
      </w:r>
    </w:p>
    <w:p w:rsidR="00556273" w:rsidRPr="00DD55E3" w:rsidRDefault="00556273" w:rsidP="00D90EDE">
      <w:pPr>
        <w:numPr>
          <w:ilvl w:val="0"/>
          <w:numId w:val="16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химического</w:t>
      </w:r>
    </w:p>
    <w:p w:rsidR="00556273" w:rsidRPr="00DD55E3" w:rsidRDefault="00556273" w:rsidP="00D90EDE">
      <w:pPr>
        <w:numPr>
          <w:ilvl w:val="0"/>
          <w:numId w:val="16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механического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попадании крови на слизистую носа:</w:t>
      </w:r>
    </w:p>
    <w:p w:rsidR="00556273" w:rsidRPr="00DD55E3" w:rsidRDefault="00556273" w:rsidP="00D90EDE">
      <w:pPr>
        <w:numPr>
          <w:ilvl w:val="0"/>
          <w:numId w:val="16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нос водой (не тереть)</w:t>
      </w:r>
    </w:p>
    <w:p w:rsidR="00556273" w:rsidRPr="00DD55E3" w:rsidRDefault="00556273" w:rsidP="00D90EDE">
      <w:pPr>
        <w:numPr>
          <w:ilvl w:val="0"/>
          <w:numId w:val="16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0,05% раствором перманганата калия</w:t>
      </w:r>
    </w:p>
    <w:p w:rsidR="00556273" w:rsidRPr="00DD55E3" w:rsidRDefault="00556273" w:rsidP="00D90EDE">
      <w:pPr>
        <w:numPr>
          <w:ilvl w:val="0"/>
          <w:numId w:val="16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0,01% раствором перманганата калия</w:t>
      </w:r>
    </w:p>
    <w:p w:rsidR="00556273" w:rsidRPr="00DD55E3" w:rsidRDefault="00556273" w:rsidP="00D90EDE">
      <w:pPr>
        <w:numPr>
          <w:ilvl w:val="0"/>
          <w:numId w:val="16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промыть 1% раствором борной кислоты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Какие нормативные документы по  профилактике ВИЧ-инфекций вы знаете:</w:t>
      </w:r>
    </w:p>
    <w:p w:rsidR="00556273" w:rsidRPr="00DD55E3" w:rsidRDefault="00556273" w:rsidP="00D90EDE">
      <w:pPr>
        <w:numPr>
          <w:ilvl w:val="0"/>
          <w:numId w:val="16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342</w:t>
      </w:r>
    </w:p>
    <w:p w:rsidR="00556273" w:rsidRPr="00DD55E3" w:rsidRDefault="00556273" w:rsidP="00D90EDE">
      <w:pPr>
        <w:numPr>
          <w:ilvl w:val="0"/>
          <w:numId w:val="16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330</w:t>
      </w:r>
    </w:p>
    <w:p w:rsidR="00556273" w:rsidRPr="00DD55E3" w:rsidRDefault="00556273" w:rsidP="00D90EDE">
      <w:pPr>
        <w:numPr>
          <w:ilvl w:val="0"/>
          <w:numId w:val="16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170</w:t>
      </w:r>
    </w:p>
    <w:p w:rsidR="00556273" w:rsidRPr="00DD55E3" w:rsidRDefault="00556273" w:rsidP="00D90EDE">
      <w:pPr>
        <w:numPr>
          <w:ilvl w:val="0"/>
          <w:numId w:val="16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СП 3.1.5.2826-10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Какие приказы МЗ по профилактике вирусных гепатитов вы знаете:</w:t>
      </w:r>
    </w:p>
    <w:p w:rsidR="00556273" w:rsidRPr="00DD55E3" w:rsidRDefault="00556273" w:rsidP="00D90EDE">
      <w:pPr>
        <w:numPr>
          <w:ilvl w:val="0"/>
          <w:numId w:val="16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916</w:t>
      </w:r>
    </w:p>
    <w:p w:rsidR="00556273" w:rsidRPr="00DD55E3" w:rsidRDefault="00556273" w:rsidP="00D90EDE">
      <w:pPr>
        <w:numPr>
          <w:ilvl w:val="0"/>
          <w:numId w:val="16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720</w:t>
      </w:r>
    </w:p>
    <w:p w:rsidR="00556273" w:rsidRPr="00DD55E3" w:rsidRDefault="00556273" w:rsidP="00D90EDE">
      <w:pPr>
        <w:numPr>
          <w:ilvl w:val="0"/>
          <w:numId w:val="16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170</w:t>
      </w:r>
    </w:p>
    <w:p w:rsidR="00556273" w:rsidRPr="00DD55E3" w:rsidRDefault="00556273" w:rsidP="00D90EDE">
      <w:pPr>
        <w:numPr>
          <w:ilvl w:val="0"/>
          <w:numId w:val="16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408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Меры профилактики медицинского персонала при оперативном вмешательстве:</w:t>
      </w:r>
    </w:p>
    <w:p w:rsidR="00556273" w:rsidRPr="00DD55E3" w:rsidRDefault="00556273" w:rsidP="00D90EDE">
      <w:pPr>
        <w:numPr>
          <w:ilvl w:val="0"/>
          <w:numId w:val="16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использование халатов, масок, перчаток</w:t>
      </w:r>
    </w:p>
    <w:p w:rsidR="00556273" w:rsidRPr="00DD55E3" w:rsidRDefault="00556273" w:rsidP="00D90EDE">
      <w:pPr>
        <w:numPr>
          <w:ilvl w:val="0"/>
          <w:numId w:val="16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использование халатов, перчаток, масок, защитных очков или щитков, фартуков, нарукавников</w:t>
      </w:r>
    </w:p>
    <w:p w:rsidR="00556273" w:rsidRPr="00DD55E3" w:rsidRDefault="00556273" w:rsidP="00D90EDE">
      <w:pPr>
        <w:numPr>
          <w:ilvl w:val="0"/>
          <w:numId w:val="16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использование  перчаток, фартуков, нарукавников</w:t>
      </w:r>
    </w:p>
    <w:p w:rsidR="00556273" w:rsidRPr="00DD55E3" w:rsidRDefault="00FF1DFA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загрязнении  кровью кожных покровов, их обработать</w:t>
      </w:r>
    </w:p>
    <w:p w:rsidR="00556273" w:rsidRPr="00DD55E3" w:rsidRDefault="00556273" w:rsidP="00D90EDE">
      <w:pPr>
        <w:numPr>
          <w:ilvl w:val="0"/>
          <w:numId w:val="16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место контакта 70% спиртом, обмыть водой с мылом и еще раз обработать этиловым спиртом.</w:t>
      </w:r>
    </w:p>
    <w:p w:rsidR="00556273" w:rsidRPr="00DD55E3" w:rsidRDefault="00556273" w:rsidP="00D90EDE">
      <w:pPr>
        <w:numPr>
          <w:ilvl w:val="0"/>
          <w:numId w:val="16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6% перекисью водорода</w:t>
      </w:r>
    </w:p>
    <w:p w:rsidR="00556273" w:rsidRPr="00DD55E3" w:rsidRDefault="00556273" w:rsidP="00D90EDE">
      <w:pPr>
        <w:numPr>
          <w:ilvl w:val="0"/>
          <w:numId w:val="16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водой с мылом 2-кратно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загрязнении кровью поверхностей:</w:t>
      </w:r>
    </w:p>
    <w:p w:rsidR="00556273" w:rsidRPr="00DD55E3" w:rsidRDefault="00556273" w:rsidP="00D90EDE">
      <w:pPr>
        <w:numPr>
          <w:ilvl w:val="0"/>
          <w:numId w:val="17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протереть 2-х кратно 1% хлорамином</w:t>
      </w:r>
    </w:p>
    <w:p w:rsidR="00556273" w:rsidRPr="00DD55E3" w:rsidRDefault="00556273" w:rsidP="00D90EDE">
      <w:pPr>
        <w:numPr>
          <w:ilvl w:val="0"/>
          <w:numId w:val="17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5% раствором хлорамина</w:t>
      </w:r>
    </w:p>
    <w:p w:rsidR="00556273" w:rsidRPr="00DD55E3" w:rsidRDefault="00556273" w:rsidP="00D90EDE">
      <w:pPr>
        <w:numPr>
          <w:ilvl w:val="0"/>
          <w:numId w:val="17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протереть 2х кратно с интервалом 15мин- 3% раствором хлорамина</w:t>
      </w:r>
    </w:p>
    <w:p w:rsidR="00556273" w:rsidRPr="00DD55E3" w:rsidRDefault="00556273" w:rsidP="00D90EDE">
      <w:pPr>
        <w:numPr>
          <w:ilvl w:val="0"/>
          <w:numId w:val="17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смыть водой  с 0,5%  моющим  средством</w:t>
      </w:r>
    </w:p>
    <w:p w:rsidR="00556273" w:rsidRPr="00DD55E3" w:rsidRDefault="00556273" w:rsidP="00556273">
      <w:pPr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 уколах и порезах кожи необходимо:</w:t>
      </w:r>
    </w:p>
    <w:p w:rsidR="00556273" w:rsidRPr="00DD55E3" w:rsidRDefault="00556273" w:rsidP="00D90EDE">
      <w:pPr>
        <w:numPr>
          <w:ilvl w:val="0"/>
          <w:numId w:val="17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обработать рану 3%  хлорамином</w:t>
      </w:r>
    </w:p>
    <w:p w:rsidR="00556273" w:rsidRPr="00DD55E3" w:rsidRDefault="00556273" w:rsidP="00D90EDE">
      <w:pPr>
        <w:numPr>
          <w:ilvl w:val="0"/>
          <w:numId w:val="17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выдавить кровь, обработать рану 5% спиртовым раствором йода</w:t>
      </w:r>
    </w:p>
    <w:p w:rsidR="00556273" w:rsidRPr="00DD55E3" w:rsidRDefault="00556273" w:rsidP="00D90EDE">
      <w:pPr>
        <w:numPr>
          <w:ilvl w:val="0"/>
          <w:numId w:val="17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снять перчатки,  вымыть руки с мылом ,обработать  спиртом, смазать рану5% спиртовым раствором йода</w:t>
      </w:r>
    </w:p>
    <w:p w:rsidR="00556273" w:rsidRPr="00DD55E3" w:rsidRDefault="00556273" w:rsidP="00D90EDE">
      <w:pPr>
        <w:numPr>
          <w:ilvl w:val="0"/>
          <w:numId w:val="17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ничего не предпринимать, сообщить старшей медсестре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Очаговая дезинфекция бывает:</w:t>
      </w:r>
    </w:p>
    <w:p w:rsidR="00556273" w:rsidRPr="00DD55E3" w:rsidRDefault="00556273" w:rsidP="00D90EDE">
      <w:pPr>
        <w:numPr>
          <w:ilvl w:val="0"/>
          <w:numId w:val="17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предварительной, промежуточной</w:t>
      </w:r>
    </w:p>
    <w:p w:rsidR="00556273" w:rsidRPr="00DD55E3" w:rsidRDefault="00556273" w:rsidP="00D90EDE">
      <w:pPr>
        <w:numPr>
          <w:ilvl w:val="0"/>
          <w:numId w:val="17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экстренной, ситуационной</w:t>
      </w:r>
    </w:p>
    <w:p w:rsidR="00556273" w:rsidRPr="00DD55E3" w:rsidRDefault="00556273" w:rsidP="00D90EDE">
      <w:pPr>
        <w:numPr>
          <w:ilvl w:val="0"/>
          <w:numId w:val="17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текущей, заключительной</w:t>
      </w:r>
    </w:p>
    <w:p w:rsidR="00556273" w:rsidRPr="00DD55E3" w:rsidRDefault="00556273" w:rsidP="00D90EDE">
      <w:pPr>
        <w:numPr>
          <w:ilvl w:val="0"/>
          <w:numId w:val="17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Заключительная очаговая дезинфекция проводится:</w:t>
      </w:r>
    </w:p>
    <w:p w:rsidR="00556273" w:rsidRPr="00DD55E3" w:rsidRDefault="00556273" w:rsidP="00D90EDE">
      <w:pPr>
        <w:numPr>
          <w:ilvl w:val="0"/>
          <w:numId w:val="17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При выявлении источника инфекции</w:t>
      </w:r>
    </w:p>
    <w:p w:rsidR="00556273" w:rsidRPr="00DD55E3" w:rsidRDefault="00556273" w:rsidP="00D90EDE">
      <w:pPr>
        <w:numPr>
          <w:ilvl w:val="0"/>
          <w:numId w:val="17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Во время лечения пациента с </w:t>
      </w:r>
      <w:r w:rsidR="0016014B" w:rsidRPr="00DD55E3">
        <w:rPr>
          <w:color w:val="000000"/>
          <w:lang w:eastAsia="en-US"/>
        </w:rPr>
        <w:t>ИСМП</w:t>
      </w:r>
    </w:p>
    <w:p w:rsidR="00556273" w:rsidRPr="00DD55E3" w:rsidRDefault="00556273" w:rsidP="00D90EDE">
      <w:pPr>
        <w:numPr>
          <w:ilvl w:val="0"/>
          <w:numId w:val="17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После выписки или перевода пациента в другое отделение стационара</w:t>
      </w:r>
    </w:p>
    <w:p w:rsidR="00556273" w:rsidRPr="00DD55E3" w:rsidRDefault="00556273" w:rsidP="00D90EDE">
      <w:pPr>
        <w:numPr>
          <w:ilvl w:val="0"/>
          <w:numId w:val="17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После оказания пациенту необходимых диагностических исследований</w:t>
      </w:r>
    </w:p>
    <w:p w:rsidR="00556273" w:rsidRPr="00DD55E3" w:rsidRDefault="00B509D3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Гигиеническаядеконтаминация</w:t>
      </w:r>
      <w:proofErr w:type="spellEnd"/>
      <w:r w:rsidRPr="00DD55E3">
        <w:rPr>
          <w:color w:val="000000"/>
          <w:lang w:eastAsia="en-US"/>
        </w:rPr>
        <w:t xml:space="preserve"> рук показана:</w:t>
      </w:r>
    </w:p>
    <w:p w:rsidR="00556273" w:rsidRPr="00DD55E3" w:rsidRDefault="00556273" w:rsidP="00D90EDE">
      <w:pPr>
        <w:numPr>
          <w:ilvl w:val="0"/>
          <w:numId w:val="17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после контакта с биологическими жидкостями</w:t>
      </w:r>
    </w:p>
    <w:p w:rsidR="00556273" w:rsidRPr="00DD55E3" w:rsidRDefault="00556273" w:rsidP="00D90EDE">
      <w:pPr>
        <w:numPr>
          <w:ilvl w:val="0"/>
          <w:numId w:val="17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перед инвазивными процедурами и после них</w:t>
      </w:r>
    </w:p>
    <w:p w:rsidR="00556273" w:rsidRPr="00DD55E3" w:rsidRDefault="00556273" w:rsidP="00D90EDE">
      <w:pPr>
        <w:numPr>
          <w:ilvl w:val="0"/>
          <w:numId w:val="17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 и после снятия перчаток</w:t>
      </w:r>
    </w:p>
    <w:p w:rsidR="00556273" w:rsidRPr="00DD55E3" w:rsidRDefault="00556273" w:rsidP="00D90EDE">
      <w:pPr>
        <w:numPr>
          <w:ilvl w:val="0"/>
          <w:numId w:val="17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Меры профилактики воздушно-капельной инфекции в операционной:</w:t>
      </w:r>
    </w:p>
    <w:p w:rsidR="00556273" w:rsidRPr="00DD55E3" w:rsidRDefault="00556273" w:rsidP="00D90EDE">
      <w:pPr>
        <w:numPr>
          <w:ilvl w:val="0"/>
          <w:numId w:val="17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ношение маски</w:t>
      </w:r>
    </w:p>
    <w:p w:rsidR="00556273" w:rsidRPr="00DD55E3" w:rsidRDefault="00556273" w:rsidP="00D90EDE">
      <w:pPr>
        <w:numPr>
          <w:ilvl w:val="0"/>
          <w:numId w:val="17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влажная уборка УФО</w:t>
      </w:r>
    </w:p>
    <w:p w:rsidR="00556273" w:rsidRPr="00DD55E3" w:rsidRDefault="00556273" w:rsidP="00D90EDE">
      <w:pPr>
        <w:numPr>
          <w:ilvl w:val="0"/>
          <w:numId w:val="17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определенный микроклимат: температура, влажность</w:t>
      </w:r>
    </w:p>
    <w:p w:rsidR="00556273" w:rsidRPr="00DD55E3" w:rsidRDefault="00556273" w:rsidP="00D90EDE">
      <w:pPr>
        <w:numPr>
          <w:ilvl w:val="0"/>
          <w:numId w:val="17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Укажите последовательность этапов обработки </w:t>
      </w:r>
      <w:r w:rsidR="0016014B" w:rsidRPr="00DD55E3">
        <w:rPr>
          <w:bCs/>
          <w:color w:val="000000"/>
          <w:lang w:eastAsia="en-US"/>
        </w:rPr>
        <w:t>МИ</w:t>
      </w:r>
      <w:r w:rsidRPr="00DD55E3">
        <w:rPr>
          <w:bCs/>
          <w:color w:val="000000"/>
          <w:lang w:eastAsia="en-US"/>
        </w:rPr>
        <w:t>:</w:t>
      </w:r>
    </w:p>
    <w:p w:rsidR="00556273" w:rsidRPr="00DD55E3" w:rsidRDefault="00556273" w:rsidP="00D90EDE">
      <w:pPr>
        <w:numPr>
          <w:ilvl w:val="0"/>
          <w:numId w:val="17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промывание проточной водой, </w:t>
      </w:r>
      <w:proofErr w:type="spellStart"/>
      <w:r w:rsidRPr="00DD55E3">
        <w:rPr>
          <w:color w:val="000000"/>
          <w:lang w:eastAsia="en-US"/>
        </w:rPr>
        <w:t>предстерилизационная</w:t>
      </w:r>
      <w:proofErr w:type="spellEnd"/>
      <w:r w:rsidRPr="00DD55E3">
        <w:rPr>
          <w:color w:val="000000"/>
          <w:lang w:eastAsia="en-US"/>
        </w:rPr>
        <w:t xml:space="preserve"> очистка, стерилизация</w:t>
      </w:r>
    </w:p>
    <w:p w:rsidR="00556273" w:rsidRPr="00DD55E3" w:rsidRDefault="00556273" w:rsidP="00D90EDE">
      <w:pPr>
        <w:numPr>
          <w:ilvl w:val="0"/>
          <w:numId w:val="17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дезинфекция, </w:t>
      </w:r>
      <w:proofErr w:type="spellStart"/>
      <w:r w:rsidRPr="00DD55E3">
        <w:rPr>
          <w:color w:val="000000"/>
          <w:lang w:eastAsia="en-US"/>
        </w:rPr>
        <w:t>предстерилизационная</w:t>
      </w:r>
      <w:proofErr w:type="spellEnd"/>
      <w:r w:rsidRPr="00DD55E3">
        <w:rPr>
          <w:color w:val="000000"/>
          <w:lang w:eastAsia="en-US"/>
        </w:rPr>
        <w:t xml:space="preserve"> очистка, стерилизация</w:t>
      </w:r>
    </w:p>
    <w:p w:rsidR="00556273" w:rsidRPr="00DD55E3" w:rsidRDefault="00556273" w:rsidP="00D90EDE">
      <w:pPr>
        <w:numPr>
          <w:ilvl w:val="0"/>
          <w:numId w:val="17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дезинфекция, промывание проточной водой, стерилизация</w:t>
      </w:r>
    </w:p>
    <w:p w:rsidR="00556273" w:rsidRPr="00DD55E3" w:rsidRDefault="00556273" w:rsidP="00D90EDE">
      <w:pPr>
        <w:numPr>
          <w:ilvl w:val="0"/>
          <w:numId w:val="17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дезинфекция, стерилизация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Время погружения </w:t>
      </w:r>
      <w:r w:rsidR="0016014B" w:rsidRPr="00DD55E3">
        <w:rPr>
          <w:bCs/>
          <w:color w:val="000000"/>
          <w:lang w:eastAsia="en-US"/>
        </w:rPr>
        <w:t>МИ</w:t>
      </w:r>
      <w:r w:rsidRPr="00DD55E3">
        <w:rPr>
          <w:bCs/>
          <w:color w:val="000000"/>
          <w:lang w:eastAsia="en-US"/>
        </w:rPr>
        <w:t xml:space="preserve"> в моющий раствор при </w:t>
      </w:r>
      <w:proofErr w:type="spellStart"/>
      <w:r w:rsidRPr="00DD55E3">
        <w:rPr>
          <w:bCs/>
          <w:color w:val="000000"/>
          <w:lang w:eastAsia="en-US"/>
        </w:rPr>
        <w:t>предстерилизационной</w:t>
      </w:r>
      <w:proofErr w:type="spellEnd"/>
      <w:r w:rsidRPr="00DD55E3">
        <w:rPr>
          <w:bCs/>
          <w:color w:val="000000"/>
          <w:lang w:eastAsia="en-US"/>
        </w:rPr>
        <w:t xml:space="preserve"> очистке:</w:t>
      </w:r>
    </w:p>
    <w:p w:rsidR="00556273" w:rsidRPr="00DD55E3" w:rsidRDefault="00556273" w:rsidP="00D90EDE">
      <w:pPr>
        <w:numPr>
          <w:ilvl w:val="0"/>
          <w:numId w:val="17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 минут</w:t>
      </w:r>
    </w:p>
    <w:p w:rsidR="00556273" w:rsidRPr="00DD55E3" w:rsidRDefault="00556273" w:rsidP="00D90EDE">
      <w:pPr>
        <w:numPr>
          <w:ilvl w:val="0"/>
          <w:numId w:val="17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15 минут</w:t>
      </w:r>
    </w:p>
    <w:p w:rsidR="00556273" w:rsidRPr="00DD55E3" w:rsidRDefault="00556273" w:rsidP="00D90EDE">
      <w:pPr>
        <w:numPr>
          <w:ilvl w:val="0"/>
          <w:numId w:val="17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30 минут</w:t>
      </w:r>
    </w:p>
    <w:p w:rsidR="00556273" w:rsidRPr="00DD55E3" w:rsidRDefault="00556273" w:rsidP="00D90EDE">
      <w:pPr>
        <w:numPr>
          <w:ilvl w:val="0"/>
          <w:numId w:val="17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45 минут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Выбор метода стерилизации зависит от:</w:t>
      </w:r>
    </w:p>
    <w:p w:rsidR="00556273" w:rsidRPr="00DD55E3" w:rsidRDefault="00556273" w:rsidP="00D90EDE">
      <w:pPr>
        <w:numPr>
          <w:ilvl w:val="0"/>
          <w:numId w:val="17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особенностей стерилизуемого изделия</w:t>
      </w:r>
    </w:p>
    <w:p w:rsidR="00556273" w:rsidRPr="00DD55E3" w:rsidRDefault="00556273" w:rsidP="00D90EDE">
      <w:pPr>
        <w:numPr>
          <w:ilvl w:val="0"/>
          <w:numId w:val="17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степени загрязненности изделия</w:t>
      </w:r>
    </w:p>
    <w:p w:rsidR="00556273" w:rsidRPr="00DD55E3" w:rsidRDefault="00556273" w:rsidP="00D90EDE">
      <w:pPr>
        <w:numPr>
          <w:ilvl w:val="0"/>
          <w:numId w:val="17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конфигурации изделия</w:t>
      </w:r>
    </w:p>
    <w:p w:rsidR="00556273" w:rsidRPr="00DD55E3" w:rsidRDefault="00556273" w:rsidP="00D90EDE">
      <w:pPr>
        <w:numPr>
          <w:ilvl w:val="0"/>
          <w:numId w:val="17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количества изделий в обрабатываемой партии</w:t>
      </w:r>
    </w:p>
    <w:p w:rsidR="00556273" w:rsidRPr="00DD55E3" w:rsidRDefault="00B509D3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После химической стерилизации </w:t>
      </w:r>
      <w:r w:rsidR="0016014B" w:rsidRPr="00DD55E3">
        <w:rPr>
          <w:bCs/>
          <w:color w:val="000000"/>
          <w:lang w:eastAsia="en-US"/>
        </w:rPr>
        <w:t>МИ</w:t>
      </w:r>
      <w:r w:rsidRPr="00DD55E3">
        <w:rPr>
          <w:bCs/>
          <w:color w:val="000000"/>
          <w:lang w:eastAsia="en-US"/>
        </w:rPr>
        <w:t xml:space="preserve"> ополаскивают водой:</w:t>
      </w:r>
    </w:p>
    <w:p w:rsidR="00556273" w:rsidRPr="00DD55E3" w:rsidRDefault="00556273" w:rsidP="00D90EDE">
      <w:pPr>
        <w:numPr>
          <w:ilvl w:val="0"/>
          <w:numId w:val="17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кипяченой</w:t>
      </w:r>
    </w:p>
    <w:p w:rsidR="00556273" w:rsidRPr="00DD55E3" w:rsidRDefault="00556273" w:rsidP="00D90EDE">
      <w:pPr>
        <w:numPr>
          <w:ilvl w:val="0"/>
          <w:numId w:val="17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стерильной</w:t>
      </w:r>
    </w:p>
    <w:p w:rsidR="00556273" w:rsidRPr="00DD55E3" w:rsidRDefault="00556273" w:rsidP="00D90EDE">
      <w:pPr>
        <w:numPr>
          <w:ilvl w:val="0"/>
          <w:numId w:val="17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дистиллированной</w:t>
      </w:r>
    </w:p>
    <w:p w:rsidR="00556273" w:rsidRPr="00DD55E3" w:rsidRDefault="00556273" w:rsidP="00D90EDE">
      <w:pPr>
        <w:numPr>
          <w:ilvl w:val="0"/>
          <w:numId w:val="17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водопроводной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Периодичность самоконтроля качества </w:t>
      </w:r>
      <w:proofErr w:type="spellStart"/>
      <w:r w:rsidRPr="00DD55E3">
        <w:rPr>
          <w:bCs/>
          <w:color w:val="000000"/>
          <w:lang w:eastAsia="en-US"/>
        </w:rPr>
        <w:t>предстерилизационной</w:t>
      </w:r>
      <w:proofErr w:type="spellEnd"/>
      <w:r w:rsidRPr="00DD55E3">
        <w:rPr>
          <w:bCs/>
          <w:color w:val="000000"/>
          <w:lang w:eastAsia="en-US"/>
        </w:rPr>
        <w:t xml:space="preserve"> очистки медицинским персоналом ЦСО:</w:t>
      </w:r>
    </w:p>
    <w:p w:rsidR="00556273" w:rsidRPr="00DD55E3" w:rsidRDefault="00556273" w:rsidP="00D90EDE">
      <w:pPr>
        <w:numPr>
          <w:ilvl w:val="0"/>
          <w:numId w:val="18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реже 1 раза в неделю</w:t>
      </w:r>
    </w:p>
    <w:p w:rsidR="00556273" w:rsidRPr="00DD55E3" w:rsidRDefault="00556273" w:rsidP="00D90EDE">
      <w:pPr>
        <w:numPr>
          <w:ilvl w:val="0"/>
          <w:numId w:val="18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ежедневно, выборочно</w:t>
      </w:r>
    </w:p>
    <w:p w:rsidR="00556273" w:rsidRPr="00DD55E3" w:rsidRDefault="00556273" w:rsidP="00D90EDE">
      <w:pPr>
        <w:numPr>
          <w:ilvl w:val="0"/>
          <w:numId w:val="18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ежедневно, 1% от отработанных изделий одного наименования</w:t>
      </w:r>
    </w:p>
    <w:p w:rsidR="00556273" w:rsidRPr="00DD55E3" w:rsidRDefault="00556273" w:rsidP="00D90EDE">
      <w:pPr>
        <w:numPr>
          <w:ilvl w:val="0"/>
          <w:numId w:val="18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 раза в день и по мере необходимости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Стерилизации должны подвергаться:</w:t>
      </w:r>
    </w:p>
    <w:p w:rsidR="00556273" w:rsidRPr="00DD55E3" w:rsidRDefault="00556273" w:rsidP="00D90EDE">
      <w:pPr>
        <w:numPr>
          <w:ilvl w:val="0"/>
          <w:numId w:val="18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изделия медицинского назначения</w:t>
      </w:r>
    </w:p>
    <w:p w:rsidR="00556273" w:rsidRPr="00DD55E3" w:rsidRDefault="00556273" w:rsidP="00D90EDE">
      <w:pPr>
        <w:numPr>
          <w:ilvl w:val="0"/>
          <w:numId w:val="18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изделия соприкасающиеся с раневой поверхностью</w:t>
      </w:r>
    </w:p>
    <w:p w:rsidR="00556273" w:rsidRPr="00DD55E3" w:rsidRDefault="00556273" w:rsidP="00D90EDE">
      <w:pPr>
        <w:numPr>
          <w:ilvl w:val="0"/>
          <w:numId w:val="18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изделия контактирующие  с кровью, инъекционными препаратами</w:t>
      </w:r>
    </w:p>
    <w:p w:rsidR="00556273" w:rsidRPr="00DD55E3" w:rsidRDefault="00556273" w:rsidP="00D90EDE">
      <w:pPr>
        <w:numPr>
          <w:ilvl w:val="0"/>
          <w:numId w:val="18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верны ответы б, в</w:t>
      </w:r>
    </w:p>
    <w:p w:rsidR="00556273" w:rsidRPr="00DD55E3" w:rsidRDefault="00B509D3" w:rsidP="00556273">
      <w:pPr>
        <w:ind w:left="360"/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д</w:t>
      </w:r>
      <w:proofErr w:type="spellEnd"/>
      <w:r w:rsidRPr="00DD55E3">
        <w:rPr>
          <w:color w:val="000000"/>
          <w:lang w:eastAsia="en-US"/>
        </w:rPr>
        <w:t xml:space="preserve">)  верны ответы </w:t>
      </w:r>
      <w:proofErr w:type="spellStart"/>
      <w:r w:rsidRPr="00DD55E3">
        <w:rPr>
          <w:color w:val="000000"/>
          <w:lang w:eastAsia="en-US"/>
        </w:rPr>
        <w:t>а,б</w:t>
      </w:r>
      <w:proofErr w:type="spellEnd"/>
      <w:r w:rsidRPr="00DD55E3">
        <w:rPr>
          <w:color w:val="000000"/>
          <w:lang w:eastAsia="en-US"/>
        </w:rPr>
        <w:t>, в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Методами стерилизации являются:</w:t>
      </w:r>
    </w:p>
    <w:p w:rsidR="00556273" w:rsidRPr="00DD55E3" w:rsidRDefault="00556273" w:rsidP="00D90EDE">
      <w:pPr>
        <w:numPr>
          <w:ilvl w:val="0"/>
          <w:numId w:val="18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кипячение в 2% растворе соды</w:t>
      </w:r>
    </w:p>
    <w:p w:rsidR="00556273" w:rsidRPr="00DD55E3" w:rsidRDefault="00556273" w:rsidP="00D90EDE">
      <w:pPr>
        <w:numPr>
          <w:ilvl w:val="0"/>
          <w:numId w:val="18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химический</w:t>
      </w:r>
    </w:p>
    <w:p w:rsidR="00556273" w:rsidRPr="00DD55E3" w:rsidRDefault="00556273" w:rsidP="00D90EDE">
      <w:pPr>
        <w:numPr>
          <w:ilvl w:val="0"/>
          <w:numId w:val="18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УФО-облучение</w:t>
      </w:r>
    </w:p>
    <w:p w:rsidR="00556273" w:rsidRPr="00DD55E3" w:rsidRDefault="00556273" w:rsidP="00D90EDE">
      <w:pPr>
        <w:numPr>
          <w:ilvl w:val="0"/>
          <w:numId w:val="18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сжигание, обжигание</w:t>
      </w:r>
    </w:p>
    <w:p w:rsidR="00B509D3" w:rsidRPr="00DD55E3" w:rsidRDefault="00B509D3" w:rsidP="00B509D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Какое окрашивание характерно для </w:t>
      </w:r>
      <w:proofErr w:type="spellStart"/>
      <w:r w:rsidRPr="00DD55E3">
        <w:rPr>
          <w:bCs/>
          <w:color w:val="000000"/>
          <w:lang w:eastAsia="en-US"/>
        </w:rPr>
        <w:t>азопирамовой</w:t>
      </w:r>
      <w:proofErr w:type="spellEnd"/>
      <w:r w:rsidRPr="00DD55E3">
        <w:rPr>
          <w:bCs/>
          <w:color w:val="000000"/>
          <w:lang w:eastAsia="en-US"/>
        </w:rPr>
        <w:t xml:space="preserve"> пробы при наличии следов крови:</w:t>
      </w:r>
    </w:p>
    <w:p w:rsidR="00556273" w:rsidRPr="00DD55E3" w:rsidRDefault="00556273" w:rsidP="00D90EDE">
      <w:pPr>
        <w:numPr>
          <w:ilvl w:val="0"/>
          <w:numId w:val="18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розовое</w:t>
      </w:r>
    </w:p>
    <w:p w:rsidR="00556273" w:rsidRPr="00DD55E3" w:rsidRDefault="00556273" w:rsidP="00D90EDE">
      <w:pPr>
        <w:numPr>
          <w:ilvl w:val="0"/>
          <w:numId w:val="18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фиолетовое, переходящее в сиреневое</w:t>
      </w:r>
    </w:p>
    <w:p w:rsidR="00556273" w:rsidRPr="00DD55E3" w:rsidRDefault="00556273" w:rsidP="00D90EDE">
      <w:pPr>
        <w:numPr>
          <w:ilvl w:val="0"/>
          <w:numId w:val="18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зеленое</w:t>
      </w:r>
    </w:p>
    <w:p w:rsidR="00556273" w:rsidRPr="00DD55E3" w:rsidRDefault="00556273" w:rsidP="00D90EDE">
      <w:pPr>
        <w:numPr>
          <w:ilvl w:val="0"/>
          <w:numId w:val="18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темно синее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Приказы МЗ о профилактике эпидемического сыпного тифа и борьбе с педикулезом:</w:t>
      </w:r>
    </w:p>
    <w:p w:rsidR="00556273" w:rsidRPr="00DD55E3" w:rsidRDefault="00556273" w:rsidP="00D90EDE">
      <w:pPr>
        <w:numPr>
          <w:ilvl w:val="0"/>
          <w:numId w:val="18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408</w:t>
      </w:r>
    </w:p>
    <w:p w:rsidR="00556273" w:rsidRPr="00DD55E3" w:rsidRDefault="00556273" w:rsidP="00D90EDE">
      <w:pPr>
        <w:numPr>
          <w:ilvl w:val="0"/>
          <w:numId w:val="18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342</w:t>
      </w:r>
    </w:p>
    <w:p w:rsidR="00556273" w:rsidRPr="00DD55E3" w:rsidRDefault="00556273" w:rsidP="00D90EDE">
      <w:pPr>
        <w:numPr>
          <w:ilvl w:val="0"/>
          <w:numId w:val="18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330</w:t>
      </w:r>
    </w:p>
    <w:p w:rsidR="00556273" w:rsidRPr="00DD55E3" w:rsidRDefault="00556273" w:rsidP="00D90EDE">
      <w:pPr>
        <w:numPr>
          <w:ilvl w:val="0"/>
          <w:numId w:val="18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324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Приказ МЗ о противотуберкулезной помощи  населению:</w:t>
      </w:r>
    </w:p>
    <w:p w:rsidR="00556273" w:rsidRPr="00DD55E3" w:rsidRDefault="00556273" w:rsidP="00D90EDE">
      <w:pPr>
        <w:numPr>
          <w:ilvl w:val="0"/>
          <w:numId w:val="18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720</w:t>
      </w:r>
    </w:p>
    <w:p w:rsidR="00556273" w:rsidRPr="00DD55E3" w:rsidRDefault="00556273" w:rsidP="00D90EDE">
      <w:pPr>
        <w:numPr>
          <w:ilvl w:val="0"/>
          <w:numId w:val="18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109</w:t>
      </w:r>
    </w:p>
    <w:p w:rsidR="00556273" w:rsidRPr="00DD55E3" w:rsidRDefault="00556273" w:rsidP="00D90EDE">
      <w:pPr>
        <w:numPr>
          <w:ilvl w:val="0"/>
          <w:numId w:val="18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330</w:t>
      </w:r>
    </w:p>
    <w:p w:rsidR="00556273" w:rsidRPr="00DD55E3" w:rsidRDefault="00556273" w:rsidP="00D90EDE">
      <w:pPr>
        <w:numPr>
          <w:ilvl w:val="0"/>
          <w:numId w:val="18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№ 342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Препараты, применяемые для обработки больного с педикулезом:</w:t>
      </w:r>
    </w:p>
    <w:p w:rsidR="00556273" w:rsidRPr="00DD55E3" w:rsidRDefault="00556273" w:rsidP="00D90EDE">
      <w:pPr>
        <w:numPr>
          <w:ilvl w:val="0"/>
          <w:numId w:val="186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черемичная</w:t>
      </w:r>
      <w:proofErr w:type="spellEnd"/>
      <w:r w:rsidRPr="00DD55E3">
        <w:rPr>
          <w:color w:val="000000"/>
          <w:lang w:eastAsia="en-US"/>
        </w:rPr>
        <w:t xml:space="preserve"> вода</w:t>
      </w:r>
    </w:p>
    <w:p w:rsidR="00556273" w:rsidRPr="00DD55E3" w:rsidRDefault="00556273" w:rsidP="00D90EDE">
      <w:pPr>
        <w:numPr>
          <w:ilvl w:val="0"/>
          <w:numId w:val="18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2% раствор соды</w:t>
      </w:r>
    </w:p>
    <w:p w:rsidR="00556273" w:rsidRPr="00DD55E3" w:rsidRDefault="00556273" w:rsidP="00D90EDE">
      <w:pPr>
        <w:numPr>
          <w:ilvl w:val="0"/>
          <w:numId w:val="186"/>
        </w:numPr>
        <w:rPr>
          <w:color w:val="000000"/>
          <w:lang w:eastAsia="en-US"/>
        </w:rPr>
      </w:pPr>
      <w:proofErr w:type="spellStart"/>
      <w:r w:rsidRPr="00DD55E3">
        <w:rPr>
          <w:color w:val="000000"/>
          <w:lang w:eastAsia="en-US"/>
        </w:rPr>
        <w:t>Ниттифор</w:t>
      </w:r>
      <w:proofErr w:type="spellEnd"/>
    </w:p>
    <w:p w:rsidR="00556273" w:rsidRPr="00DD55E3" w:rsidRDefault="00556273" w:rsidP="00D90EDE">
      <w:pPr>
        <w:numPr>
          <w:ilvl w:val="0"/>
          <w:numId w:val="18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70% уксусная кислота</w:t>
      </w:r>
    </w:p>
    <w:p w:rsidR="00556273" w:rsidRPr="00DD55E3" w:rsidRDefault="00B509D3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Срок годности рабочего раствора </w:t>
      </w:r>
      <w:proofErr w:type="spellStart"/>
      <w:r w:rsidRPr="00DD55E3">
        <w:rPr>
          <w:bCs/>
          <w:color w:val="000000"/>
          <w:lang w:eastAsia="en-US"/>
        </w:rPr>
        <w:t>азопирама</w:t>
      </w:r>
      <w:proofErr w:type="spellEnd"/>
      <w:r w:rsidRPr="00DD55E3">
        <w:rPr>
          <w:bCs/>
          <w:color w:val="000000"/>
          <w:lang w:eastAsia="en-US"/>
        </w:rPr>
        <w:t>:</w:t>
      </w:r>
    </w:p>
    <w:p w:rsidR="00556273" w:rsidRPr="00DD55E3" w:rsidRDefault="00556273" w:rsidP="00D90EDE">
      <w:pPr>
        <w:numPr>
          <w:ilvl w:val="0"/>
          <w:numId w:val="18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20 суток</w:t>
      </w:r>
    </w:p>
    <w:p w:rsidR="00556273" w:rsidRPr="00DD55E3" w:rsidRDefault="00556273" w:rsidP="00D90EDE">
      <w:pPr>
        <w:numPr>
          <w:ilvl w:val="0"/>
          <w:numId w:val="18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 суток</w:t>
      </w:r>
    </w:p>
    <w:p w:rsidR="00556273" w:rsidRPr="00DD55E3" w:rsidRDefault="00556273" w:rsidP="00D90EDE">
      <w:pPr>
        <w:numPr>
          <w:ilvl w:val="0"/>
          <w:numId w:val="18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6 часов</w:t>
      </w:r>
    </w:p>
    <w:p w:rsidR="00556273" w:rsidRPr="00DD55E3" w:rsidRDefault="00556273" w:rsidP="00D90EDE">
      <w:pPr>
        <w:numPr>
          <w:ilvl w:val="0"/>
          <w:numId w:val="18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1-2 часа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 xml:space="preserve">Срок хранения раствора </w:t>
      </w:r>
      <w:proofErr w:type="spellStart"/>
      <w:r w:rsidRPr="00DD55E3">
        <w:rPr>
          <w:bCs/>
          <w:color w:val="000000"/>
          <w:lang w:eastAsia="en-US"/>
        </w:rPr>
        <w:t>азопирама</w:t>
      </w:r>
      <w:proofErr w:type="spellEnd"/>
      <w:r w:rsidRPr="00DD55E3">
        <w:rPr>
          <w:bCs/>
          <w:color w:val="000000"/>
          <w:lang w:eastAsia="en-US"/>
        </w:rPr>
        <w:t xml:space="preserve"> в холодильнике (4</w:t>
      </w:r>
      <w:r w:rsidRPr="00DD55E3">
        <w:rPr>
          <w:bCs/>
          <w:color w:val="000000"/>
          <w:vertAlign w:val="superscript"/>
          <w:lang w:eastAsia="en-US"/>
        </w:rPr>
        <w:t>0</w:t>
      </w:r>
      <w:r w:rsidRPr="00DD55E3">
        <w:rPr>
          <w:bCs/>
          <w:color w:val="000000"/>
          <w:lang w:eastAsia="en-US"/>
        </w:rPr>
        <w:t>С) составляет:</w:t>
      </w:r>
    </w:p>
    <w:p w:rsidR="00556273" w:rsidRPr="00DD55E3" w:rsidRDefault="00556273" w:rsidP="00D90EDE">
      <w:pPr>
        <w:numPr>
          <w:ilvl w:val="0"/>
          <w:numId w:val="18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 месяца</w:t>
      </w:r>
    </w:p>
    <w:p w:rsidR="00556273" w:rsidRPr="00DD55E3" w:rsidRDefault="00556273" w:rsidP="00D90EDE">
      <w:pPr>
        <w:numPr>
          <w:ilvl w:val="0"/>
          <w:numId w:val="18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20 дней</w:t>
      </w:r>
    </w:p>
    <w:p w:rsidR="00556273" w:rsidRPr="00DD55E3" w:rsidRDefault="00556273" w:rsidP="00D90EDE">
      <w:pPr>
        <w:numPr>
          <w:ilvl w:val="0"/>
          <w:numId w:val="18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 дня</w:t>
      </w:r>
    </w:p>
    <w:p w:rsidR="00556273" w:rsidRPr="00DD55E3" w:rsidRDefault="00556273" w:rsidP="00D90EDE">
      <w:pPr>
        <w:numPr>
          <w:ilvl w:val="0"/>
          <w:numId w:val="18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 год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Моющий раствор для ПСО, приготовленный на основе пергидроля, можно использовать:</w:t>
      </w:r>
    </w:p>
    <w:p w:rsidR="00556273" w:rsidRPr="00DD55E3" w:rsidRDefault="00556273" w:rsidP="00D90EDE">
      <w:pPr>
        <w:numPr>
          <w:ilvl w:val="0"/>
          <w:numId w:val="18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однократно</w:t>
      </w:r>
    </w:p>
    <w:p w:rsidR="00556273" w:rsidRPr="00DD55E3" w:rsidRDefault="00556273" w:rsidP="00D90EDE">
      <w:pPr>
        <w:numPr>
          <w:ilvl w:val="0"/>
          <w:numId w:val="18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более 3 раз, если цвет не изменен</w:t>
      </w:r>
    </w:p>
    <w:p w:rsidR="00556273" w:rsidRPr="00DD55E3" w:rsidRDefault="00556273" w:rsidP="00D90EDE">
      <w:pPr>
        <w:numPr>
          <w:ilvl w:val="0"/>
          <w:numId w:val="18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 6 раз, если цвет не изменен</w:t>
      </w:r>
    </w:p>
    <w:p w:rsidR="00556273" w:rsidRPr="00DD55E3" w:rsidRDefault="00556273" w:rsidP="00D90EDE">
      <w:pPr>
        <w:numPr>
          <w:ilvl w:val="0"/>
          <w:numId w:val="189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пока не изменится цвет раствора</w:t>
      </w:r>
    </w:p>
    <w:p w:rsidR="00556273" w:rsidRPr="00DD55E3" w:rsidRDefault="00556273" w:rsidP="00D90EDE">
      <w:pPr>
        <w:numPr>
          <w:ilvl w:val="0"/>
          <w:numId w:val="113"/>
        </w:numPr>
        <w:rPr>
          <w:bCs/>
          <w:color w:val="000000"/>
          <w:lang w:eastAsia="en-US"/>
        </w:rPr>
      </w:pPr>
      <w:r w:rsidRPr="00DD55E3">
        <w:rPr>
          <w:bCs/>
          <w:color w:val="000000"/>
          <w:lang w:eastAsia="en-US"/>
        </w:rPr>
        <w:t>Укажите режимы стерилизации воздушным методом</w:t>
      </w:r>
    </w:p>
    <w:p w:rsidR="00556273" w:rsidRPr="00DD55E3" w:rsidRDefault="00556273" w:rsidP="00D90EDE">
      <w:pPr>
        <w:numPr>
          <w:ilvl w:val="0"/>
          <w:numId w:val="19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132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– 20 минут; 120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-45 минут</w:t>
      </w:r>
    </w:p>
    <w:p w:rsidR="00556273" w:rsidRPr="00DD55E3" w:rsidRDefault="00556273" w:rsidP="00D90EDE">
      <w:pPr>
        <w:numPr>
          <w:ilvl w:val="0"/>
          <w:numId w:val="19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134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–  5 минут;  121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-20 минут</w:t>
      </w:r>
    </w:p>
    <w:p w:rsidR="00556273" w:rsidRPr="00DD55E3" w:rsidRDefault="00556273" w:rsidP="00D90EDE">
      <w:pPr>
        <w:numPr>
          <w:ilvl w:val="0"/>
          <w:numId w:val="19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180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– 60 минут; 160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-150 минут</w:t>
      </w:r>
    </w:p>
    <w:p w:rsidR="00556273" w:rsidRPr="00DD55E3" w:rsidRDefault="00556273" w:rsidP="00D90EDE">
      <w:pPr>
        <w:numPr>
          <w:ilvl w:val="0"/>
          <w:numId w:val="190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126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– 10 минут; 180</w:t>
      </w:r>
      <w:r w:rsidRPr="00DD55E3">
        <w:rPr>
          <w:color w:val="000000"/>
          <w:vertAlign w:val="superscript"/>
          <w:lang w:eastAsia="en-US"/>
        </w:rPr>
        <w:t xml:space="preserve">0 </w:t>
      </w:r>
      <w:r w:rsidRPr="00DD55E3">
        <w:rPr>
          <w:color w:val="000000"/>
          <w:lang w:eastAsia="en-US"/>
        </w:rPr>
        <w:t>-60 минут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Количество классов отходов в лечебно-профилактических учреждениях:</w:t>
      </w:r>
    </w:p>
    <w:p w:rsidR="00556273" w:rsidRPr="00DD55E3" w:rsidRDefault="00556273" w:rsidP="00D90EDE">
      <w:pPr>
        <w:numPr>
          <w:ilvl w:val="0"/>
          <w:numId w:val="19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4</w:t>
      </w:r>
    </w:p>
    <w:p w:rsidR="00556273" w:rsidRPr="00DD55E3" w:rsidRDefault="00556273" w:rsidP="00D90EDE">
      <w:pPr>
        <w:numPr>
          <w:ilvl w:val="0"/>
          <w:numId w:val="19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</w:t>
      </w:r>
    </w:p>
    <w:p w:rsidR="00556273" w:rsidRPr="00DD55E3" w:rsidRDefault="00556273" w:rsidP="00D90EDE">
      <w:pPr>
        <w:numPr>
          <w:ilvl w:val="0"/>
          <w:numId w:val="19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8</w:t>
      </w:r>
    </w:p>
    <w:p w:rsidR="00556273" w:rsidRPr="00DD55E3" w:rsidRDefault="00556273" w:rsidP="00D90EDE">
      <w:pPr>
        <w:numPr>
          <w:ilvl w:val="0"/>
          <w:numId w:val="191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5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Правилам безопасного обращения с медицинскими отходами обучает:</w:t>
      </w:r>
    </w:p>
    <w:p w:rsidR="00556273" w:rsidRPr="00DD55E3" w:rsidRDefault="00556273" w:rsidP="00D90EDE">
      <w:pPr>
        <w:numPr>
          <w:ilvl w:val="0"/>
          <w:numId w:val="19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специалист, ответственный за организацию обращения с отходами ЛП</w:t>
      </w:r>
      <w:r w:rsidR="0016014B" w:rsidRPr="00DD55E3">
        <w:rPr>
          <w:color w:val="000000"/>
          <w:lang w:eastAsia="en-US"/>
        </w:rPr>
        <w:t xml:space="preserve"> МО</w:t>
      </w:r>
    </w:p>
    <w:p w:rsidR="00556273" w:rsidRPr="00DD55E3" w:rsidRDefault="00556273" w:rsidP="00D90EDE">
      <w:pPr>
        <w:numPr>
          <w:ilvl w:val="0"/>
          <w:numId w:val="19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специалист эколог</w:t>
      </w:r>
    </w:p>
    <w:p w:rsidR="00556273" w:rsidRPr="00DD55E3" w:rsidRDefault="00556273" w:rsidP="00D90EDE">
      <w:pPr>
        <w:numPr>
          <w:ilvl w:val="0"/>
          <w:numId w:val="19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старшая медицинская сестра</w:t>
      </w:r>
    </w:p>
    <w:p w:rsidR="00556273" w:rsidRPr="00DD55E3" w:rsidRDefault="00556273" w:rsidP="00D90EDE">
      <w:pPr>
        <w:numPr>
          <w:ilvl w:val="0"/>
          <w:numId w:val="19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эпидемиолог</w:t>
      </w:r>
    </w:p>
    <w:p w:rsidR="00556273" w:rsidRPr="00DD55E3" w:rsidRDefault="00BC48FC" w:rsidP="00556273">
      <w:pPr>
        <w:ind w:left="360"/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д)  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Цвет одноразовых пакетов для утилизации отходов класса Б:</w:t>
      </w:r>
    </w:p>
    <w:p w:rsidR="00556273" w:rsidRPr="00DD55E3" w:rsidRDefault="00556273" w:rsidP="00D90EDE">
      <w:pPr>
        <w:numPr>
          <w:ilvl w:val="0"/>
          <w:numId w:val="19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зеленый</w:t>
      </w:r>
    </w:p>
    <w:p w:rsidR="00556273" w:rsidRPr="00DD55E3" w:rsidRDefault="00556273" w:rsidP="00D90EDE">
      <w:pPr>
        <w:numPr>
          <w:ilvl w:val="0"/>
          <w:numId w:val="19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белый</w:t>
      </w:r>
    </w:p>
    <w:p w:rsidR="00556273" w:rsidRPr="00DD55E3" w:rsidRDefault="00556273" w:rsidP="00D90EDE">
      <w:pPr>
        <w:numPr>
          <w:ilvl w:val="0"/>
          <w:numId w:val="19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желтый</w:t>
      </w:r>
    </w:p>
    <w:p w:rsidR="00556273" w:rsidRPr="00DD55E3" w:rsidRDefault="00556273" w:rsidP="00D90EDE">
      <w:pPr>
        <w:numPr>
          <w:ilvl w:val="0"/>
          <w:numId w:val="19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красный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Допускается ли смешивание отходов различных классов на стадии сбора, хранения, транспортировки:</w:t>
      </w:r>
    </w:p>
    <w:p w:rsidR="00556273" w:rsidRPr="00DD55E3" w:rsidRDefault="00556273" w:rsidP="00D90EDE">
      <w:pPr>
        <w:numPr>
          <w:ilvl w:val="0"/>
          <w:numId w:val="19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допускается, но не на всех стадиях</w:t>
      </w:r>
    </w:p>
    <w:p w:rsidR="00556273" w:rsidRPr="00DD55E3" w:rsidRDefault="00556273" w:rsidP="00D90EDE">
      <w:pPr>
        <w:numPr>
          <w:ilvl w:val="0"/>
          <w:numId w:val="19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 допускается</w:t>
      </w:r>
    </w:p>
    <w:p w:rsidR="00556273" w:rsidRPr="00DD55E3" w:rsidRDefault="00556273" w:rsidP="00D90EDE">
      <w:pPr>
        <w:numPr>
          <w:ilvl w:val="0"/>
          <w:numId w:val="19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допускается, но не всех классов</w:t>
      </w:r>
    </w:p>
    <w:p w:rsidR="00556273" w:rsidRPr="00DD55E3" w:rsidRDefault="00556273" w:rsidP="00D90EDE">
      <w:pPr>
        <w:numPr>
          <w:ilvl w:val="0"/>
          <w:numId w:val="194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допускается на стадии хранения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Назовите основные характерные черты ВИЧ - инфекции.</w:t>
      </w:r>
    </w:p>
    <w:p w:rsidR="00556273" w:rsidRPr="00DD55E3" w:rsidRDefault="00556273" w:rsidP="00D90EDE">
      <w:pPr>
        <w:numPr>
          <w:ilvl w:val="0"/>
          <w:numId w:val="19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 пожизненное носительство вируса</w:t>
      </w:r>
    </w:p>
    <w:p w:rsidR="00556273" w:rsidRPr="00DD55E3" w:rsidRDefault="00556273" w:rsidP="00D90EDE">
      <w:pPr>
        <w:numPr>
          <w:ilvl w:val="0"/>
          <w:numId w:val="19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 смертельный исход заболевания</w:t>
      </w:r>
    </w:p>
    <w:p w:rsidR="00556273" w:rsidRPr="00DD55E3" w:rsidRDefault="00556273" w:rsidP="00D90EDE">
      <w:pPr>
        <w:numPr>
          <w:ilvl w:val="0"/>
          <w:numId w:val="19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 поражение клеточного звена иммунной системы</w:t>
      </w:r>
    </w:p>
    <w:p w:rsidR="00556273" w:rsidRPr="00DD55E3" w:rsidRDefault="00556273" w:rsidP="00D90EDE">
      <w:pPr>
        <w:numPr>
          <w:ilvl w:val="0"/>
          <w:numId w:val="195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 все ответы верны</w:t>
      </w:r>
    </w:p>
    <w:p w:rsidR="00556273" w:rsidRPr="00DD55E3" w:rsidRDefault="00556273" w:rsidP="00556273">
      <w:pPr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Перечислите группы повышенного риска при инфицировании ВИЧ</w:t>
      </w:r>
    </w:p>
    <w:p w:rsidR="00556273" w:rsidRPr="00DD55E3" w:rsidRDefault="00556273" w:rsidP="00D90EDE">
      <w:pPr>
        <w:numPr>
          <w:ilvl w:val="0"/>
          <w:numId w:val="19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лица с нетрадиционной сексуальной ориентацией (гомо-, бисексуалы)</w:t>
      </w:r>
    </w:p>
    <w:p w:rsidR="00556273" w:rsidRPr="00DD55E3" w:rsidRDefault="00556273" w:rsidP="00D90EDE">
      <w:pPr>
        <w:numPr>
          <w:ilvl w:val="0"/>
          <w:numId w:val="19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проститутки</w:t>
      </w:r>
    </w:p>
    <w:p w:rsidR="00556273" w:rsidRPr="00DD55E3" w:rsidRDefault="00556273" w:rsidP="00D90EDE">
      <w:pPr>
        <w:numPr>
          <w:ilvl w:val="0"/>
          <w:numId w:val="19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лица, употребляющие наркотики внутривенно</w:t>
      </w:r>
    </w:p>
    <w:p w:rsidR="00556273" w:rsidRPr="00DD55E3" w:rsidRDefault="00556273" w:rsidP="00D90EDE">
      <w:pPr>
        <w:numPr>
          <w:ilvl w:val="0"/>
          <w:numId w:val="196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все ответы верны</w:t>
      </w: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Невскрытый бикс с фильтром сохраняет стерильность в течение:</w:t>
      </w:r>
    </w:p>
    <w:p w:rsidR="00556273" w:rsidRPr="00DD55E3" w:rsidRDefault="00556273" w:rsidP="00D90EDE">
      <w:pPr>
        <w:numPr>
          <w:ilvl w:val="0"/>
          <w:numId w:val="19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20 суток</w:t>
      </w:r>
    </w:p>
    <w:p w:rsidR="00556273" w:rsidRPr="00DD55E3" w:rsidRDefault="00556273" w:rsidP="00D90EDE">
      <w:pPr>
        <w:numPr>
          <w:ilvl w:val="0"/>
          <w:numId w:val="19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15 суток</w:t>
      </w:r>
    </w:p>
    <w:p w:rsidR="00556273" w:rsidRPr="00DD55E3" w:rsidRDefault="00556273" w:rsidP="00D90EDE">
      <w:pPr>
        <w:numPr>
          <w:ilvl w:val="0"/>
          <w:numId w:val="19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lastRenderedPageBreak/>
        <w:t>6 суток</w:t>
      </w:r>
    </w:p>
    <w:p w:rsidR="00556273" w:rsidRPr="00DD55E3" w:rsidRDefault="00556273" w:rsidP="00D90EDE">
      <w:pPr>
        <w:numPr>
          <w:ilvl w:val="0"/>
          <w:numId w:val="197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 суток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D90EDE">
      <w:pPr>
        <w:numPr>
          <w:ilvl w:val="0"/>
          <w:numId w:val="113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К физическому методу стерилизации относят:</w:t>
      </w:r>
    </w:p>
    <w:p w:rsidR="00556273" w:rsidRPr="00DD55E3" w:rsidRDefault="00556273" w:rsidP="00D90EDE">
      <w:pPr>
        <w:numPr>
          <w:ilvl w:val="0"/>
          <w:numId w:val="19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воздушный, паровой, </w:t>
      </w:r>
      <w:proofErr w:type="spellStart"/>
      <w:r w:rsidRPr="00DD55E3">
        <w:rPr>
          <w:color w:val="000000"/>
          <w:lang w:eastAsia="en-US"/>
        </w:rPr>
        <w:t>гласперленовый</w:t>
      </w:r>
      <w:proofErr w:type="spellEnd"/>
    </w:p>
    <w:p w:rsidR="00556273" w:rsidRPr="00DD55E3" w:rsidRDefault="00556273" w:rsidP="00D90EDE">
      <w:pPr>
        <w:numPr>
          <w:ilvl w:val="0"/>
          <w:numId w:val="19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воздушный, паровой, газовый</w:t>
      </w:r>
    </w:p>
    <w:p w:rsidR="00556273" w:rsidRPr="00DD55E3" w:rsidRDefault="00556273" w:rsidP="00D90EDE">
      <w:pPr>
        <w:numPr>
          <w:ilvl w:val="0"/>
          <w:numId w:val="19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воздушный, газовый, плазменный</w:t>
      </w:r>
    </w:p>
    <w:p w:rsidR="00556273" w:rsidRPr="00DD55E3" w:rsidRDefault="00556273" w:rsidP="00D90EDE">
      <w:pPr>
        <w:numPr>
          <w:ilvl w:val="0"/>
          <w:numId w:val="198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газовый, плазменный, инфракрасный</w:t>
      </w:r>
    </w:p>
    <w:p w:rsidR="00556273" w:rsidRPr="00DD55E3" w:rsidRDefault="00556273" w:rsidP="00556273">
      <w:pPr>
        <w:ind w:left="360"/>
        <w:rPr>
          <w:color w:val="000000"/>
          <w:lang w:eastAsia="en-US"/>
        </w:rPr>
      </w:pPr>
    </w:p>
    <w:p w:rsidR="00556273" w:rsidRPr="00DD55E3" w:rsidRDefault="00556273" w:rsidP="00556273">
      <w:pPr>
        <w:jc w:val="center"/>
        <w:rPr>
          <w:color w:val="000000"/>
          <w:lang w:eastAsia="en-US"/>
        </w:rPr>
      </w:pPr>
    </w:p>
    <w:p w:rsidR="00DD5C33" w:rsidRPr="00DD55E3" w:rsidRDefault="00DD5C33" w:rsidP="00D31033">
      <w:pPr>
        <w:jc w:val="center"/>
        <w:rPr>
          <w:i/>
        </w:rPr>
      </w:pPr>
    </w:p>
    <w:p w:rsidR="00D31033" w:rsidRPr="00DD55E3" w:rsidRDefault="00D31033" w:rsidP="00D31033">
      <w:pPr>
        <w:numPr>
          <w:ilvl w:val="0"/>
          <w:numId w:val="1"/>
        </w:numPr>
      </w:pPr>
      <w:r w:rsidRPr="00DD55E3">
        <w:t>ВИЧ-инфекция это:</w:t>
      </w:r>
    </w:p>
    <w:p w:rsidR="00D31033" w:rsidRPr="00DD55E3" w:rsidRDefault="00D31033" w:rsidP="00D31033">
      <w:pPr>
        <w:tabs>
          <w:tab w:val="left" w:pos="3780"/>
        </w:tabs>
        <w:ind w:left="75"/>
      </w:pPr>
      <w:r w:rsidRPr="00DD55E3">
        <w:t xml:space="preserve">а) </w:t>
      </w:r>
      <w:proofErr w:type="spellStart"/>
      <w:r w:rsidRPr="00DD55E3">
        <w:t>эпидпроцесс</w:t>
      </w:r>
      <w:proofErr w:type="spellEnd"/>
    </w:p>
    <w:p w:rsidR="00D31033" w:rsidRPr="00DD55E3" w:rsidRDefault="00D31033" w:rsidP="00D31033">
      <w:pPr>
        <w:ind w:left="75"/>
      </w:pPr>
      <w:r w:rsidRPr="00DD55E3">
        <w:t>б) длительно протекающее инфекционное заболевание</w:t>
      </w:r>
    </w:p>
    <w:p w:rsidR="00D31033" w:rsidRPr="00DD55E3" w:rsidRDefault="00D31033" w:rsidP="00D31033">
      <w:pPr>
        <w:ind w:left="75"/>
      </w:pPr>
      <w:r w:rsidRPr="00DD55E3">
        <w:t>в) грибковое заболевание</w:t>
      </w:r>
    </w:p>
    <w:p w:rsidR="00D31033" w:rsidRPr="00DD55E3" w:rsidRDefault="00D31033" w:rsidP="00D31033">
      <w:pPr>
        <w:ind w:left="75"/>
      </w:pPr>
      <w:r w:rsidRPr="00DD55E3">
        <w:t>г) паразитарное заболевание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2. Возбудителями ВИЧ-инфекции являются:</w:t>
      </w:r>
    </w:p>
    <w:p w:rsidR="00D31033" w:rsidRPr="00DD55E3" w:rsidRDefault="00D31033" w:rsidP="00D31033">
      <w:pPr>
        <w:ind w:left="75"/>
      </w:pPr>
      <w:r w:rsidRPr="00DD55E3">
        <w:t>а) простейшие</w:t>
      </w:r>
    </w:p>
    <w:p w:rsidR="00D31033" w:rsidRPr="00DD55E3" w:rsidRDefault="00D31033" w:rsidP="00D31033">
      <w:pPr>
        <w:ind w:left="75"/>
      </w:pPr>
      <w:r w:rsidRPr="00DD55E3">
        <w:t>б) вирусы</w:t>
      </w:r>
    </w:p>
    <w:p w:rsidR="00D31033" w:rsidRPr="00DD55E3" w:rsidRDefault="00D31033" w:rsidP="00D31033">
      <w:pPr>
        <w:ind w:left="75"/>
      </w:pPr>
      <w:r w:rsidRPr="00DD55E3">
        <w:t>в) бактерии</w:t>
      </w:r>
    </w:p>
    <w:p w:rsidR="00D31033" w:rsidRPr="00DD55E3" w:rsidRDefault="00D31033" w:rsidP="00D31033">
      <w:pPr>
        <w:ind w:left="75"/>
      </w:pPr>
      <w:r w:rsidRPr="00DD55E3">
        <w:t>г) грибы</w:t>
      </w:r>
    </w:p>
    <w:p w:rsidR="00D31033" w:rsidRPr="00DD55E3" w:rsidRDefault="00D31033" w:rsidP="00D31033">
      <w:pPr>
        <w:ind w:left="75"/>
        <w:rPr>
          <w:i/>
        </w:rPr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 xml:space="preserve">3. </w:t>
      </w:r>
      <w:r w:rsidRPr="00DD55E3">
        <w:t>Выберите группу вирусов, к которой относится ВИЧ:</w:t>
      </w:r>
    </w:p>
    <w:p w:rsidR="00D31033" w:rsidRPr="00DD55E3" w:rsidRDefault="00D31033" w:rsidP="00D31033">
      <w:pPr>
        <w:ind w:left="75"/>
      </w:pPr>
      <w:r w:rsidRPr="00DD55E3">
        <w:t xml:space="preserve">а) </w:t>
      </w:r>
      <w:proofErr w:type="spellStart"/>
      <w:r w:rsidRPr="00DD55E3">
        <w:t>энтеровирусы</w:t>
      </w:r>
      <w:proofErr w:type="spellEnd"/>
    </w:p>
    <w:p w:rsidR="00D31033" w:rsidRPr="00DD55E3" w:rsidRDefault="00D31033" w:rsidP="00D31033">
      <w:pPr>
        <w:ind w:left="75"/>
      </w:pPr>
      <w:r w:rsidRPr="00DD55E3">
        <w:t xml:space="preserve">б) </w:t>
      </w:r>
      <w:proofErr w:type="spellStart"/>
      <w:r w:rsidRPr="00DD55E3">
        <w:t>ретровирусы</w:t>
      </w:r>
      <w:proofErr w:type="spellEnd"/>
    </w:p>
    <w:p w:rsidR="00D31033" w:rsidRPr="00DD55E3" w:rsidRDefault="00D31033" w:rsidP="00D31033">
      <w:pPr>
        <w:ind w:left="75"/>
      </w:pPr>
      <w:r w:rsidRPr="00DD55E3">
        <w:t>в) аденовирусы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4. В организме человека ВИЧ в основном поражает:</w:t>
      </w:r>
    </w:p>
    <w:p w:rsidR="00D31033" w:rsidRPr="00DD55E3" w:rsidRDefault="00D31033" w:rsidP="00D31033">
      <w:pPr>
        <w:ind w:left="75"/>
      </w:pPr>
      <w:r w:rsidRPr="00DD55E3">
        <w:t>а) костную систему</w:t>
      </w:r>
    </w:p>
    <w:p w:rsidR="00D31033" w:rsidRPr="00DD55E3" w:rsidRDefault="00D31033" w:rsidP="00D31033">
      <w:pPr>
        <w:ind w:left="75"/>
      </w:pPr>
      <w:r w:rsidRPr="00DD55E3">
        <w:t>б) мышечную систему</w:t>
      </w:r>
    </w:p>
    <w:p w:rsidR="00D31033" w:rsidRPr="00DD55E3" w:rsidRDefault="00D31033" w:rsidP="00D31033">
      <w:pPr>
        <w:ind w:left="75"/>
      </w:pPr>
      <w:r w:rsidRPr="00DD55E3">
        <w:t>в) иммунную систему</w:t>
      </w:r>
    </w:p>
    <w:p w:rsidR="00D31033" w:rsidRPr="00DD55E3" w:rsidRDefault="00D31033" w:rsidP="00D31033">
      <w:pPr>
        <w:ind w:left="75"/>
      </w:pPr>
      <w:r w:rsidRPr="00DD55E3">
        <w:t>г) ЦНС</w:t>
      </w:r>
    </w:p>
    <w:p w:rsidR="00D31033" w:rsidRPr="00DD55E3" w:rsidRDefault="00BC48FC" w:rsidP="00D31033">
      <w:pPr>
        <w:ind w:left="75"/>
      </w:pPr>
      <w:r w:rsidRPr="00DD55E3">
        <w:t>д)  все ответы верны</w:t>
      </w:r>
    </w:p>
    <w:p w:rsidR="007852A9" w:rsidRPr="00DD55E3" w:rsidRDefault="007852A9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5. Поражение иммунной системы приводит:</w:t>
      </w:r>
    </w:p>
    <w:p w:rsidR="00D31033" w:rsidRPr="00DD55E3" w:rsidRDefault="00D31033" w:rsidP="00D31033">
      <w:pPr>
        <w:ind w:left="75"/>
      </w:pPr>
      <w:r w:rsidRPr="00DD55E3">
        <w:t>а) к разрушению ЦНС</w:t>
      </w:r>
    </w:p>
    <w:p w:rsidR="00D31033" w:rsidRPr="00DD55E3" w:rsidRDefault="00D31033" w:rsidP="00D31033">
      <w:pPr>
        <w:ind w:left="75"/>
      </w:pPr>
      <w:r w:rsidRPr="00DD55E3">
        <w:t>б) к иммунодефициту</w:t>
      </w:r>
    </w:p>
    <w:p w:rsidR="00D31033" w:rsidRPr="00DD55E3" w:rsidRDefault="00D31033" w:rsidP="00D31033">
      <w:pPr>
        <w:ind w:left="75"/>
      </w:pPr>
      <w:r w:rsidRPr="00DD55E3">
        <w:t>в) к разрушению иммунной системы</w:t>
      </w:r>
    </w:p>
    <w:p w:rsidR="00D31033" w:rsidRPr="00DD55E3" w:rsidRDefault="007852A9" w:rsidP="00D31033">
      <w:pPr>
        <w:ind w:left="75"/>
      </w:pPr>
      <w:r w:rsidRPr="00DD55E3">
        <w:t>д)  все ответы верны</w:t>
      </w:r>
    </w:p>
    <w:p w:rsidR="007852A9" w:rsidRPr="00DD55E3" w:rsidRDefault="007852A9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6. </w:t>
      </w:r>
      <w:r w:rsidRPr="00DD55E3">
        <w:t>Непосредственной причиной смерти больных в стадии СПИД является:</w:t>
      </w:r>
    </w:p>
    <w:p w:rsidR="00D31033" w:rsidRPr="00DD55E3" w:rsidRDefault="00D31033" w:rsidP="00D31033">
      <w:pPr>
        <w:ind w:left="75"/>
      </w:pPr>
      <w:r w:rsidRPr="00DD55E3">
        <w:t>а) разрушение иммунной системы</w:t>
      </w:r>
    </w:p>
    <w:p w:rsidR="00D31033" w:rsidRPr="00DD55E3" w:rsidRDefault="00D31033" w:rsidP="00D31033">
      <w:pPr>
        <w:ind w:left="75"/>
      </w:pPr>
      <w:r w:rsidRPr="00DD55E3">
        <w:t>б) герпетические поражения кожи и слизистых</w:t>
      </w:r>
    </w:p>
    <w:p w:rsidR="00D31033" w:rsidRPr="00DD55E3" w:rsidRDefault="00D31033" w:rsidP="00D31033">
      <w:pPr>
        <w:ind w:left="75"/>
      </w:pPr>
      <w:r w:rsidRPr="00DD55E3">
        <w:t>в) СПИД-маркерные заболевания</w:t>
      </w:r>
    </w:p>
    <w:p w:rsidR="00D31033" w:rsidRPr="00DD55E3" w:rsidRDefault="00D31033" w:rsidP="00D31033">
      <w:pPr>
        <w:ind w:left="75"/>
      </w:pPr>
      <w:r w:rsidRPr="00DD55E3">
        <w:t>г) кандидозы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7</w:t>
      </w:r>
      <w:r w:rsidRPr="00DD55E3">
        <w:rPr>
          <w:i/>
        </w:rPr>
        <w:t xml:space="preserve">. </w:t>
      </w:r>
      <w:r w:rsidRPr="00DD55E3">
        <w:t>Рецептор Т4-лимфоцита, имеющий сходное строение с рецептором ВИЧ др120:</w:t>
      </w:r>
    </w:p>
    <w:p w:rsidR="00D31033" w:rsidRPr="00DD55E3" w:rsidRDefault="00D31033" w:rsidP="00D31033">
      <w:pPr>
        <w:ind w:left="75"/>
      </w:pPr>
      <w:r w:rsidRPr="00DD55E3">
        <w:t>а) др41</w:t>
      </w:r>
    </w:p>
    <w:p w:rsidR="00D31033" w:rsidRPr="00DD55E3" w:rsidRDefault="00D31033" w:rsidP="00D31033">
      <w:pPr>
        <w:ind w:left="75"/>
      </w:pPr>
      <w:r w:rsidRPr="00DD55E3">
        <w:t>б) др160</w:t>
      </w:r>
    </w:p>
    <w:p w:rsidR="00D31033" w:rsidRPr="00DD55E3" w:rsidRDefault="00D31033" w:rsidP="00D31033">
      <w:pPr>
        <w:ind w:left="75"/>
      </w:pPr>
      <w:r w:rsidRPr="00DD55E3">
        <w:t>в) СД4</w:t>
      </w:r>
    </w:p>
    <w:p w:rsidR="00D31033" w:rsidRPr="00DD55E3" w:rsidRDefault="00D31033" w:rsidP="00D31033">
      <w:pPr>
        <w:ind w:left="75"/>
      </w:pPr>
      <w:r w:rsidRPr="00DD55E3">
        <w:t>г) р18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8. Фермент, находящийся в ядре вируса:</w:t>
      </w:r>
    </w:p>
    <w:p w:rsidR="00D31033" w:rsidRPr="00DD55E3" w:rsidRDefault="00D31033" w:rsidP="00D31033">
      <w:pPr>
        <w:ind w:left="75"/>
      </w:pPr>
      <w:r w:rsidRPr="00DD55E3">
        <w:t>а) ревертаза (обратная транскриптаза)</w:t>
      </w:r>
    </w:p>
    <w:p w:rsidR="00D31033" w:rsidRPr="00DD55E3" w:rsidRDefault="00D31033" w:rsidP="00D31033">
      <w:pPr>
        <w:ind w:left="75"/>
      </w:pPr>
      <w:r w:rsidRPr="00DD55E3">
        <w:t>б) дезоксирибонуклеиновая кислота (ДНК)</w:t>
      </w:r>
    </w:p>
    <w:p w:rsidR="00D31033" w:rsidRPr="00DD55E3" w:rsidRDefault="00D31033" w:rsidP="00D31033">
      <w:pPr>
        <w:ind w:left="75"/>
      </w:pPr>
      <w:r w:rsidRPr="00DD55E3">
        <w:t>в) рибонуклеиновая кислота (РНК)</w:t>
      </w:r>
    </w:p>
    <w:p w:rsidR="00D31033" w:rsidRPr="00DD55E3" w:rsidRDefault="00D31033" w:rsidP="00D31033">
      <w:pPr>
        <w:ind w:left="75"/>
      </w:pPr>
      <w:r w:rsidRPr="00DD55E3">
        <w:lastRenderedPageBreak/>
        <w:t>г) амилаза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9. Длительность присутствия ВИЧ в организме больного и инфицированного больного:</w:t>
      </w:r>
    </w:p>
    <w:p w:rsidR="00D31033" w:rsidRPr="00DD55E3" w:rsidRDefault="00D31033" w:rsidP="00D31033">
      <w:pPr>
        <w:ind w:left="75"/>
      </w:pPr>
      <w:r w:rsidRPr="00DD55E3">
        <w:t>а) не более 1 месяца</w:t>
      </w:r>
    </w:p>
    <w:p w:rsidR="00D31033" w:rsidRPr="00DD55E3" w:rsidRDefault="00D31033" w:rsidP="00D31033">
      <w:pPr>
        <w:ind w:left="75"/>
      </w:pPr>
      <w:r w:rsidRPr="00DD55E3">
        <w:t>б) несколько месяцев</w:t>
      </w:r>
    </w:p>
    <w:p w:rsidR="00D31033" w:rsidRPr="00DD55E3" w:rsidRDefault="00D31033" w:rsidP="00D31033">
      <w:pPr>
        <w:ind w:left="75"/>
      </w:pPr>
      <w:r w:rsidRPr="00DD55E3">
        <w:t>в) несколько лет</w:t>
      </w:r>
    </w:p>
    <w:p w:rsidR="00D31033" w:rsidRPr="00DD55E3" w:rsidRDefault="00D31033" w:rsidP="00D31033">
      <w:pPr>
        <w:ind w:left="75"/>
      </w:pPr>
      <w:r w:rsidRPr="00DD55E3">
        <w:t>г) пожизненно</w:t>
      </w:r>
    </w:p>
    <w:p w:rsidR="00D31033" w:rsidRPr="00DD55E3" w:rsidRDefault="00D31033" w:rsidP="00D31033">
      <w:pPr>
        <w:ind w:left="75"/>
      </w:pPr>
    </w:p>
    <w:p w:rsidR="00D97BD2" w:rsidRPr="00DD55E3" w:rsidRDefault="00D31033" w:rsidP="00D97BD2">
      <w:pPr>
        <w:ind w:left="75"/>
      </w:pPr>
      <w:r w:rsidRPr="00DD55E3">
        <w:t xml:space="preserve">10. </w:t>
      </w:r>
      <w:r w:rsidR="00D97BD2" w:rsidRPr="00DD55E3">
        <w:t>Во всех ли биологических жидкостях больного СПИДом содержится ВИЧ:</w:t>
      </w:r>
    </w:p>
    <w:p w:rsidR="00D31033" w:rsidRPr="00DD55E3" w:rsidRDefault="00D31033" w:rsidP="00D31033">
      <w:pPr>
        <w:ind w:left="75"/>
      </w:pPr>
      <w:r w:rsidRPr="00DD55E3">
        <w:t>а) да</w:t>
      </w:r>
    </w:p>
    <w:p w:rsidR="00D31033" w:rsidRPr="00DD55E3" w:rsidRDefault="00D31033" w:rsidP="00D31033">
      <w:pPr>
        <w:ind w:left="75"/>
      </w:pPr>
      <w:r w:rsidRPr="00DD55E3">
        <w:t>б) нет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11. В наибольшем количестве у инфицированного и больного человека ВИЧ содержится в:</w:t>
      </w:r>
    </w:p>
    <w:p w:rsidR="00D31033" w:rsidRPr="00DD55E3" w:rsidRDefault="00D31033" w:rsidP="00D31033">
      <w:pPr>
        <w:ind w:left="75"/>
      </w:pPr>
      <w:r w:rsidRPr="00DD55E3">
        <w:t>а) крови</w:t>
      </w:r>
    </w:p>
    <w:p w:rsidR="00D31033" w:rsidRPr="00DD55E3" w:rsidRDefault="00D31033" w:rsidP="00D31033">
      <w:pPr>
        <w:ind w:left="75"/>
      </w:pPr>
      <w:r w:rsidRPr="00DD55E3">
        <w:t>б) сперме</w:t>
      </w:r>
    </w:p>
    <w:p w:rsidR="00D31033" w:rsidRPr="00DD55E3" w:rsidRDefault="00D31033" w:rsidP="00D31033">
      <w:pPr>
        <w:ind w:left="75"/>
      </w:pPr>
      <w:r w:rsidRPr="00DD55E3">
        <w:t>в) моче</w:t>
      </w:r>
    </w:p>
    <w:p w:rsidR="00D31033" w:rsidRPr="00DD55E3" w:rsidRDefault="00D31033" w:rsidP="00D31033">
      <w:pPr>
        <w:ind w:left="75"/>
      </w:pPr>
      <w:r w:rsidRPr="00DD55E3">
        <w:t>г) слюне</w:t>
      </w:r>
    </w:p>
    <w:p w:rsidR="00D31033" w:rsidRPr="00DD55E3" w:rsidRDefault="00D31033" w:rsidP="00D31033">
      <w:pPr>
        <w:ind w:left="75"/>
      </w:pPr>
      <w:r w:rsidRPr="00DD55E3">
        <w:t>д) влагалищных выделениях</w:t>
      </w:r>
    </w:p>
    <w:p w:rsidR="00D97BD2" w:rsidRPr="00DD55E3" w:rsidRDefault="00D97BD2" w:rsidP="00D97BD2">
      <w:pPr>
        <w:ind w:left="75"/>
      </w:pPr>
      <w:r w:rsidRPr="00DD55E3">
        <w:t>е)  все ответы верны</w:t>
      </w:r>
    </w:p>
    <w:p w:rsidR="00D97BD2" w:rsidRPr="00DD55E3" w:rsidRDefault="00D97BD2" w:rsidP="00D97BD2">
      <w:pPr>
        <w:ind w:left="75"/>
      </w:pPr>
    </w:p>
    <w:p w:rsidR="00D31033" w:rsidRPr="00DD55E3" w:rsidRDefault="00D31033" w:rsidP="00D31033">
      <w:pPr>
        <w:ind w:left="75"/>
      </w:pPr>
      <w:r w:rsidRPr="00DD55E3">
        <w:t>12. Главные клетки иммунной системы:</w:t>
      </w:r>
    </w:p>
    <w:p w:rsidR="00D31033" w:rsidRPr="00DD55E3" w:rsidRDefault="00D31033" w:rsidP="00D31033">
      <w:pPr>
        <w:ind w:left="75"/>
      </w:pPr>
      <w:r w:rsidRPr="00DD55E3">
        <w:t>а) эритроциты</w:t>
      </w:r>
    </w:p>
    <w:p w:rsidR="00D31033" w:rsidRPr="00DD55E3" w:rsidRDefault="00D31033" w:rsidP="00D31033">
      <w:pPr>
        <w:ind w:left="75"/>
      </w:pPr>
      <w:r w:rsidRPr="00DD55E3">
        <w:t>б) лимфоциты</w:t>
      </w:r>
    </w:p>
    <w:p w:rsidR="00D31033" w:rsidRPr="00DD55E3" w:rsidRDefault="00D31033" w:rsidP="00D31033">
      <w:pPr>
        <w:ind w:left="75"/>
      </w:pPr>
      <w:r w:rsidRPr="00DD55E3">
        <w:t>в) тромбоциты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13</w:t>
      </w:r>
      <w:r w:rsidRPr="00DD55E3">
        <w:rPr>
          <w:i/>
        </w:rPr>
        <w:t xml:space="preserve">.  </w:t>
      </w:r>
      <w:r w:rsidRPr="00DD55E3">
        <w:t>Зависит ли состояние иммунной системы от количества Т4-лимфоцитов:</w:t>
      </w:r>
    </w:p>
    <w:p w:rsidR="00D31033" w:rsidRPr="00DD55E3" w:rsidRDefault="00D31033" w:rsidP="00D31033">
      <w:pPr>
        <w:ind w:left="75"/>
      </w:pPr>
      <w:r w:rsidRPr="00DD55E3">
        <w:t>а) да</w:t>
      </w:r>
    </w:p>
    <w:p w:rsidR="00D31033" w:rsidRPr="00DD55E3" w:rsidRDefault="00D31033" w:rsidP="00D31033">
      <w:pPr>
        <w:ind w:left="75"/>
      </w:pPr>
      <w:r w:rsidRPr="00DD55E3">
        <w:t>б) нет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14. Длительность инкубационного периода:</w:t>
      </w:r>
    </w:p>
    <w:p w:rsidR="00D31033" w:rsidRPr="00DD55E3" w:rsidRDefault="00D31033" w:rsidP="00D31033">
      <w:pPr>
        <w:ind w:left="75"/>
      </w:pPr>
      <w:r w:rsidRPr="00DD55E3">
        <w:t>а) от 3 до 6 месяцев</w:t>
      </w:r>
    </w:p>
    <w:p w:rsidR="00D31033" w:rsidRPr="00DD55E3" w:rsidRDefault="00D31033" w:rsidP="00D31033">
      <w:pPr>
        <w:ind w:left="75"/>
      </w:pPr>
      <w:r w:rsidRPr="00DD55E3">
        <w:t>б) от 2-3 недель до 1 года</w:t>
      </w:r>
    </w:p>
    <w:p w:rsidR="00D31033" w:rsidRPr="00DD55E3" w:rsidRDefault="00D31033" w:rsidP="00D31033">
      <w:pPr>
        <w:ind w:left="75"/>
      </w:pPr>
      <w:r w:rsidRPr="00DD55E3">
        <w:t>в) от 4 недель до 8 месяцев</w:t>
      </w:r>
    </w:p>
    <w:p w:rsidR="00D31033" w:rsidRPr="00DD55E3" w:rsidRDefault="00D31033" w:rsidP="00D31033">
      <w:pPr>
        <w:ind w:left="75"/>
      </w:pPr>
      <w:r w:rsidRPr="00DD55E3">
        <w:t>г) от 1 до 6 месяцев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15. Максимальная продолжительность бессимптомного (латентного) периода ВИЧ-инфекции:</w:t>
      </w:r>
    </w:p>
    <w:p w:rsidR="00D31033" w:rsidRPr="00DD55E3" w:rsidRDefault="00D31033" w:rsidP="00D31033">
      <w:pPr>
        <w:ind w:left="75"/>
      </w:pPr>
      <w:r w:rsidRPr="00DD55E3">
        <w:t>а) 2 года</w:t>
      </w:r>
    </w:p>
    <w:p w:rsidR="00D31033" w:rsidRPr="00DD55E3" w:rsidRDefault="00D31033" w:rsidP="00D31033">
      <w:pPr>
        <w:ind w:left="75"/>
      </w:pPr>
      <w:r w:rsidRPr="00DD55E3">
        <w:t>б) 3 года</w:t>
      </w:r>
    </w:p>
    <w:p w:rsidR="00D31033" w:rsidRPr="00DD55E3" w:rsidRDefault="00D31033" w:rsidP="00D31033">
      <w:pPr>
        <w:ind w:left="75"/>
      </w:pPr>
      <w:r w:rsidRPr="00DD55E3">
        <w:t>в) 15 лет</w:t>
      </w:r>
    </w:p>
    <w:p w:rsidR="00D31033" w:rsidRPr="00DD55E3" w:rsidRDefault="00D31033" w:rsidP="00D31033">
      <w:pPr>
        <w:ind w:left="75"/>
      </w:pPr>
      <w:r w:rsidRPr="00DD55E3">
        <w:t>г) 10 лет</w:t>
      </w:r>
    </w:p>
    <w:p w:rsidR="00D31033" w:rsidRPr="00DD55E3" w:rsidRDefault="00D31033" w:rsidP="00D31033">
      <w:pPr>
        <w:ind w:left="75"/>
      </w:pPr>
      <w:r w:rsidRPr="00DD55E3">
        <w:t>16. Заразен ли человек в период инкубации:</w:t>
      </w:r>
    </w:p>
    <w:p w:rsidR="00D31033" w:rsidRPr="00DD55E3" w:rsidRDefault="00D31033" w:rsidP="00D31033">
      <w:pPr>
        <w:ind w:left="75"/>
      </w:pPr>
      <w:r w:rsidRPr="00DD55E3">
        <w:t>а) да</w:t>
      </w:r>
    </w:p>
    <w:p w:rsidR="00D31033" w:rsidRPr="00DD55E3" w:rsidRDefault="00D31033" w:rsidP="00D31033">
      <w:pPr>
        <w:ind w:left="75"/>
      </w:pPr>
      <w:r w:rsidRPr="00DD55E3">
        <w:t>б) нет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t>17. Самый ранний клинический признак ВИЧ-инфекции:</w:t>
      </w:r>
    </w:p>
    <w:p w:rsidR="00D31033" w:rsidRPr="00DD55E3" w:rsidRDefault="00D31033" w:rsidP="00D31033">
      <w:pPr>
        <w:ind w:left="75"/>
      </w:pPr>
      <w:r w:rsidRPr="00DD55E3">
        <w:t>а) длительная лихорадка</w:t>
      </w:r>
    </w:p>
    <w:p w:rsidR="00D31033" w:rsidRPr="00DD55E3" w:rsidRDefault="00D31033" w:rsidP="00D31033">
      <w:pPr>
        <w:ind w:left="75"/>
      </w:pPr>
      <w:r w:rsidRPr="00DD55E3">
        <w:t xml:space="preserve">б) </w:t>
      </w:r>
      <w:proofErr w:type="spellStart"/>
      <w:r w:rsidRPr="00DD55E3">
        <w:t>диарейный</w:t>
      </w:r>
      <w:proofErr w:type="spellEnd"/>
      <w:r w:rsidRPr="00DD55E3">
        <w:t xml:space="preserve"> синдром</w:t>
      </w:r>
    </w:p>
    <w:p w:rsidR="00D31033" w:rsidRPr="00DD55E3" w:rsidRDefault="00D31033" w:rsidP="00D31033">
      <w:pPr>
        <w:ind w:left="75"/>
      </w:pPr>
      <w:r w:rsidRPr="00DD55E3">
        <w:t xml:space="preserve">в) </w:t>
      </w:r>
      <w:proofErr w:type="spellStart"/>
      <w:r w:rsidRPr="00DD55E3">
        <w:t>генерализованнаялимфаденопатия</w:t>
      </w:r>
      <w:proofErr w:type="spellEnd"/>
    </w:p>
    <w:p w:rsidR="00D31033" w:rsidRPr="00DD55E3" w:rsidRDefault="00D31033" w:rsidP="00D31033">
      <w:pPr>
        <w:ind w:left="75"/>
      </w:pPr>
      <w:r w:rsidRPr="00DD55E3">
        <w:t>г) упорная молочница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>18.</w:t>
      </w:r>
      <w:r w:rsidRPr="00DD55E3">
        <w:t xml:space="preserve">Могут ли появиться симптомы локализованной формы саркомы </w:t>
      </w:r>
      <w:proofErr w:type="spellStart"/>
      <w:r w:rsidRPr="00DD55E3">
        <w:t>Капоши</w:t>
      </w:r>
      <w:proofErr w:type="spellEnd"/>
      <w:r w:rsidRPr="00DD55E3">
        <w:t xml:space="preserve"> в </w:t>
      </w:r>
      <w:r w:rsidRPr="00DD55E3">
        <w:rPr>
          <w:lang w:val="en-US"/>
        </w:rPr>
        <w:t>III</w:t>
      </w:r>
      <w:r w:rsidRPr="00DD55E3">
        <w:t xml:space="preserve"> стадии: (классификация Покровского 2001 года):</w:t>
      </w:r>
    </w:p>
    <w:p w:rsidR="00D31033" w:rsidRPr="00DD55E3" w:rsidRDefault="00D31033" w:rsidP="00D31033">
      <w:pPr>
        <w:ind w:left="75"/>
      </w:pPr>
      <w:r w:rsidRPr="00DD55E3">
        <w:t xml:space="preserve">а) да </w:t>
      </w:r>
    </w:p>
    <w:p w:rsidR="00D31033" w:rsidRPr="00DD55E3" w:rsidRDefault="00D31033" w:rsidP="00D31033">
      <w:pPr>
        <w:ind w:left="75"/>
      </w:pPr>
      <w:r w:rsidRPr="00DD55E3">
        <w:t>б) нет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 xml:space="preserve">19. </w:t>
      </w:r>
      <w:r w:rsidRPr="00DD55E3">
        <w:t>Что такое СПИД:</w:t>
      </w:r>
    </w:p>
    <w:p w:rsidR="00D31033" w:rsidRPr="00DD55E3" w:rsidRDefault="00D31033" w:rsidP="00D31033">
      <w:pPr>
        <w:ind w:left="75"/>
      </w:pPr>
      <w:r w:rsidRPr="00DD55E3">
        <w:t>а) инфекционное заболевание</w:t>
      </w:r>
    </w:p>
    <w:p w:rsidR="00D31033" w:rsidRPr="00DD55E3" w:rsidRDefault="00D31033" w:rsidP="00D31033">
      <w:pPr>
        <w:ind w:left="75"/>
      </w:pPr>
      <w:r w:rsidRPr="00DD55E3">
        <w:lastRenderedPageBreak/>
        <w:t>б) конечная стадия ВИЧ-инфекции</w:t>
      </w:r>
    </w:p>
    <w:p w:rsidR="00D31033" w:rsidRPr="00DD55E3" w:rsidRDefault="00D31033" w:rsidP="00D31033">
      <w:pPr>
        <w:ind w:left="75"/>
      </w:pPr>
      <w:r w:rsidRPr="00DD55E3">
        <w:t>в) грибковое заболевание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20. </w:t>
      </w:r>
      <w:r w:rsidRPr="00DD55E3">
        <w:t>Длительность стадии СПИД:</w:t>
      </w:r>
    </w:p>
    <w:p w:rsidR="00D31033" w:rsidRPr="00DD55E3" w:rsidRDefault="00D31033" w:rsidP="00D31033">
      <w:pPr>
        <w:ind w:left="75"/>
      </w:pPr>
      <w:r w:rsidRPr="00DD55E3">
        <w:t>а) до 5 лет</w:t>
      </w:r>
    </w:p>
    <w:p w:rsidR="00D31033" w:rsidRPr="00DD55E3" w:rsidRDefault="00D31033" w:rsidP="00D31033">
      <w:pPr>
        <w:ind w:left="75"/>
      </w:pPr>
      <w:r w:rsidRPr="00DD55E3">
        <w:t>б) до 2 лет</w:t>
      </w:r>
    </w:p>
    <w:p w:rsidR="00D31033" w:rsidRPr="00DD55E3" w:rsidRDefault="00D31033" w:rsidP="00D31033">
      <w:pPr>
        <w:ind w:left="75"/>
      </w:pPr>
      <w:r w:rsidRPr="00DD55E3">
        <w:t>в) до 10 лет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>21.</w:t>
      </w:r>
      <w:r w:rsidRPr="00DD55E3">
        <w:t>Оппортунистическими заболеваниями являются</w:t>
      </w:r>
      <w:r w:rsidRPr="00DD55E3">
        <w:rPr>
          <w:i/>
        </w:rPr>
        <w:t>:</w:t>
      </w:r>
    </w:p>
    <w:p w:rsidR="00D31033" w:rsidRPr="00DD55E3" w:rsidRDefault="00D31033" w:rsidP="00D31033">
      <w:pPr>
        <w:ind w:left="75"/>
      </w:pPr>
      <w:r w:rsidRPr="00DD55E3">
        <w:t>а) дизентерия</w:t>
      </w:r>
    </w:p>
    <w:p w:rsidR="00D31033" w:rsidRPr="00DD55E3" w:rsidRDefault="00D31033" w:rsidP="00D31033">
      <w:pPr>
        <w:ind w:left="75"/>
      </w:pPr>
      <w:r w:rsidRPr="00DD55E3">
        <w:t xml:space="preserve">б) </w:t>
      </w:r>
      <w:proofErr w:type="spellStart"/>
      <w:r w:rsidRPr="00DD55E3">
        <w:t>пневмоцистная</w:t>
      </w:r>
      <w:proofErr w:type="spellEnd"/>
      <w:r w:rsidRPr="00DD55E3">
        <w:t xml:space="preserve"> пневмония</w:t>
      </w:r>
    </w:p>
    <w:p w:rsidR="00D31033" w:rsidRPr="00DD55E3" w:rsidRDefault="00D31033" w:rsidP="00D31033">
      <w:pPr>
        <w:ind w:left="75"/>
      </w:pPr>
      <w:r w:rsidRPr="00DD55E3">
        <w:t>в) менингококковый менингит</w:t>
      </w:r>
    </w:p>
    <w:p w:rsidR="00D31033" w:rsidRPr="00DD55E3" w:rsidRDefault="00D31033" w:rsidP="00D31033">
      <w:pPr>
        <w:ind w:left="75"/>
      </w:pPr>
      <w:r w:rsidRPr="00DD55E3">
        <w:t>г) абсцесс мозга, вызванный токсоплазмами</w:t>
      </w:r>
    </w:p>
    <w:p w:rsidR="00D97BD2" w:rsidRPr="00DD55E3" w:rsidRDefault="00D97BD2" w:rsidP="00D97BD2">
      <w:pPr>
        <w:ind w:left="75"/>
      </w:pPr>
      <w:r w:rsidRPr="00DD55E3">
        <w:t>д)  все ответы верны</w:t>
      </w:r>
    </w:p>
    <w:p w:rsidR="00D97BD2" w:rsidRPr="00DD55E3" w:rsidRDefault="00D97BD2" w:rsidP="00D97BD2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>22</w:t>
      </w:r>
      <w:r w:rsidRPr="00DD55E3">
        <w:t>. Маркерами СПИДа являются:</w:t>
      </w:r>
    </w:p>
    <w:p w:rsidR="00D31033" w:rsidRPr="00DD55E3" w:rsidRDefault="00D31033" w:rsidP="00D31033">
      <w:pPr>
        <w:ind w:left="75"/>
      </w:pPr>
      <w:r w:rsidRPr="00DD55E3">
        <w:t xml:space="preserve">а) </w:t>
      </w:r>
      <w:proofErr w:type="spellStart"/>
      <w:r w:rsidRPr="00DD55E3">
        <w:t>пневмоцистная</w:t>
      </w:r>
      <w:proofErr w:type="spellEnd"/>
      <w:r w:rsidRPr="00DD55E3">
        <w:t xml:space="preserve"> пневмония</w:t>
      </w:r>
    </w:p>
    <w:p w:rsidR="00D31033" w:rsidRPr="00DD55E3" w:rsidRDefault="00D31033" w:rsidP="00D31033">
      <w:pPr>
        <w:ind w:left="75"/>
      </w:pPr>
      <w:r w:rsidRPr="00DD55E3">
        <w:t xml:space="preserve">б) локализованная форма саркомы </w:t>
      </w:r>
      <w:proofErr w:type="spellStart"/>
      <w:r w:rsidRPr="00DD55E3">
        <w:t>Капоши</w:t>
      </w:r>
      <w:proofErr w:type="spellEnd"/>
    </w:p>
    <w:p w:rsidR="00D31033" w:rsidRPr="00DD55E3" w:rsidRDefault="00D31033" w:rsidP="00D31033">
      <w:pPr>
        <w:ind w:left="75"/>
      </w:pPr>
      <w:r w:rsidRPr="00DD55E3">
        <w:t>в) токсоплазмоз ЦНС в возрасте старше 1-го месяца</w:t>
      </w:r>
    </w:p>
    <w:p w:rsidR="00D97BD2" w:rsidRPr="00DD55E3" w:rsidRDefault="00D97BD2" w:rsidP="00D97BD2">
      <w:pPr>
        <w:ind w:left="75"/>
      </w:pPr>
      <w:r w:rsidRPr="00DD55E3">
        <w:t>г)  все ответы верны</w:t>
      </w:r>
    </w:p>
    <w:p w:rsidR="00D97BD2" w:rsidRPr="00DD55E3" w:rsidRDefault="00D97BD2" w:rsidP="00D97BD2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23. </w:t>
      </w:r>
      <w:r w:rsidRPr="00DD55E3">
        <w:t>Основной препарат, применяемый при лечении ВИЧ-инфекции:</w:t>
      </w:r>
    </w:p>
    <w:p w:rsidR="00D31033" w:rsidRPr="00DD55E3" w:rsidRDefault="00D31033" w:rsidP="00D31033">
      <w:pPr>
        <w:ind w:left="75"/>
      </w:pPr>
      <w:r w:rsidRPr="00DD55E3">
        <w:t xml:space="preserve">а) </w:t>
      </w:r>
      <w:proofErr w:type="spellStart"/>
      <w:r w:rsidRPr="00DD55E3">
        <w:t>азинотимидин</w:t>
      </w:r>
      <w:proofErr w:type="spellEnd"/>
    </w:p>
    <w:p w:rsidR="00D31033" w:rsidRPr="00DD55E3" w:rsidRDefault="00D31033" w:rsidP="00D31033">
      <w:pPr>
        <w:ind w:left="75"/>
      </w:pPr>
      <w:r w:rsidRPr="00DD55E3">
        <w:t xml:space="preserve">б) </w:t>
      </w:r>
      <w:proofErr w:type="spellStart"/>
      <w:r w:rsidRPr="00DD55E3">
        <w:t>тимоген</w:t>
      </w:r>
      <w:proofErr w:type="spellEnd"/>
    </w:p>
    <w:p w:rsidR="00D31033" w:rsidRPr="00DD55E3" w:rsidRDefault="00D31033" w:rsidP="00D31033">
      <w:pPr>
        <w:ind w:left="75"/>
      </w:pPr>
      <w:r w:rsidRPr="00DD55E3">
        <w:t>в) антибиотик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24. </w:t>
      </w:r>
      <w:r w:rsidRPr="00DD55E3">
        <w:t>Медицинская сестра не должна соблюдать конфиденциальность о состоянии пациента:</w:t>
      </w:r>
    </w:p>
    <w:p w:rsidR="00D31033" w:rsidRPr="00DD55E3" w:rsidRDefault="00D31033" w:rsidP="00D31033">
      <w:pPr>
        <w:ind w:left="75"/>
      </w:pPr>
      <w:r w:rsidRPr="00DD55E3">
        <w:t>а) во всех случаях</w:t>
      </w:r>
    </w:p>
    <w:p w:rsidR="00D31033" w:rsidRPr="00DD55E3" w:rsidRDefault="00D31033" w:rsidP="00D31033">
      <w:pPr>
        <w:ind w:left="75"/>
      </w:pPr>
      <w:r w:rsidRPr="00DD55E3">
        <w:t>б) в случае, если пациент является донором</w:t>
      </w:r>
    </w:p>
    <w:p w:rsidR="00D31033" w:rsidRPr="00DD55E3" w:rsidRDefault="00D31033" w:rsidP="00D31033">
      <w:pPr>
        <w:ind w:left="75"/>
      </w:pPr>
      <w:r w:rsidRPr="00DD55E3">
        <w:t>в) может сообщить только коллегам по работе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25. </w:t>
      </w:r>
      <w:r w:rsidRPr="00DD55E3">
        <w:t>Иммунная система считается ослабленной при количестве лимфоцитов в 1 куб. мм крови:</w:t>
      </w:r>
    </w:p>
    <w:p w:rsidR="00D31033" w:rsidRPr="00DD55E3" w:rsidRDefault="00D31033" w:rsidP="00D31033">
      <w:pPr>
        <w:ind w:left="75"/>
      </w:pPr>
      <w:r w:rsidRPr="00DD55E3">
        <w:t>а) 850-500 клеток</w:t>
      </w:r>
    </w:p>
    <w:p w:rsidR="00D31033" w:rsidRPr="00DD55E3" w:rsidRDefault="00D31033" w:rsidP="00D31033">
      <w:pPr>
        <w:ind w:left="75"/>
      </w:pPr>
      <w:r w:rsidRPr="00DD55E3">
        <w:t>б) 500-200 клеток</w:t>
      </w:r>
    </w:p>
    <w:p w:rsidR="00D31033" w:rsidRPr="00DD55E3" w:rsidRDefault="00D31033" w:rsidP="00D31033">
      <w:pPr>
        <w:ind w:left="75"/>
      </w:pPr>
      <w:r w:rsidRPr="00DD55E3">
        <w:t>в) 200-100 клеток</w:t>
      </w:r>
    </w:p>
    <w:p w:rsidR="00D31033" w:rsidRPr="00DD55E3" w:rsidRDefault="00D31033" w:rsidP="00D31033">
      <w:pPr>
        <w:ind w:left="75"/>
      </w:pPr>
      <w:r w:rsidRPr="00DD55E3">
        <w:t>г) 800-600 клеток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26. </w:t>
      </w:r>
      <w:r w:rsidRPr="00DD55E3">
        <w:t>Правильный вариант классификации ВИЧ-инфекции Покровского В.И. 2001 года:</w:t>
      </w:r>
    </w:p>
    <w:p w:rsidR="00D31033" w:rsidRPr="00DD55E3" w:rsidRDefault="00D31033" w:rsidP="00D31033">
      <w:pPr>
        <w:ind w:left="75"/>
      </w:pPr>
      <w:r w:rsidRPr="00DD55E3">
        <w:t xml:space="preserve">а) </w:t>
      </w:r>
      <w:r w:rsidRPr="00DD55E3">
        <w:rPr>
          <w:lang w:val="en-US"/>
        </w:rPr>
        <w:t>I</w:t>
      </w:r>
      <w:r w:rsidRPr="00DD55E3">
        <w:t xml:space="preserve">стадия инкубации, </w:t>
      </w:r>
      <w:r w:rsidRPr="00DD55E3">
        <w:rPr>
          <w:lang w:val="en-US"/>
        </w:rPr>
        <w:t>II</w:t>
      </w:r>
      <w:r w:rsidRPr="00DD55E3">
        <w:t xml:space="preserve"> стадия первичных заболеваний, </w:t>
      </w:r>
      <w:r w:rsidRPr="00DD55E3">
        <w:rPr>
          <w:lang w:val="en-US"/>
        </w:rPr>
        <w:t>III</w:t>
      </w:r>
      <w:r w:rsidRPr="00DD55E3">
        <w:t xml:space="preserve"> вторичных заболеваний, </w:t>
      </w:r>
      <w:r w:rsidRPr="00DD55E3">
        <w:rPr>
          <w:lang w:val="en-US"/>
        </w:rPr>
        <w:t>IV</w:t>
      </w:r>
      <w:r w:rsidRPr="00DD55E3">
        <w:t>терминальная стадия</w:t>
      </w:r>
    </w:p>
    <w:p w:rsidR="00D31033" w:rsidRPr="00DD55E3" w:rsidRDefault="00D31033" w:rsidP="00D31033">
      <w:pPr>
        <w:ind w:left="75"/>
      </w:pPr>
      <w:r w:rsidRPr="00DD55E3">
        <w:t xml:space="preserve">б) </w:t>
      </w:r>
      <w:r w:rsidRPr="00DD55E3">
        <w:rPr>
          <w:lang w:val="en-US"/>
        </w:rPr>
        <w:t>I</w:t>
      </w:r>
      <w:r w:rsidRPr="00DD55E3">
        <w:t xml:space="preserve">стадия инкубации, </w:t>
      </w:r>
      <w:r w:rsidRPr="00DD55E3">
        <w:rPr>
          <w:lang w:val="en-US"/>
        </w:rPr>
        <w:t>II</w:t>
      </w:r>
      <w:r w:rsidRPr="00DD55E3">
        <w:t xml:space="preserve">стадия первичных проявлений, </w:t>
      </w:r>
      <w:r w:rsidRPr="00DD55E3">
        <w:rPr>
          <w:lang w:val="en-US"/>
        </w:rPr>
        <w:t>III</w:t>
      </w:r>
      <w:r w:rsidRPr="00DD55E3">
        <w:t xml:space="preserve">латентная стадия, </w:t>
      </w:r>
      <w:r w:rsidRPr="00DD55E3">
        <w:rPr>
          <w:lang w:val="en-US"/>
        </w:rPr>
        <w:t>IV</w:t>
      </w:r>
      <w:r w:rsidRPr="00DD55E3">
        <w:t xml:space="preserve">стадия вторичных заболеваний, </w:t>
      </w:r>
      <w:r w:rsidRPr="00DD55E3">
        <w:rPr>
          <w:lang w:val="en-US"/>
        </w:rPr>
        <w:t>V</w:t>
      </w:r>
      <w:r w:rsidRPr="00DD55E3">
        <w:t>терминальная стадия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27. </w:t>
      </w:r>
      <w:r w:rsidRPr="00DD55E3">
        <w:t>При СПИДе поражения легких проявляются преимущественно в виде:</w:t>
      </w:r>
    </w:p>
    <w:p w:rsidR="00D31033" w:rsidRPr="00DD55E3" w:rsidRDefault="00D31033" w:rsidP="00D31033">
      <w:pPr>
        <w:ind w:left="75"/>
      </w:pPr>
      <w:r w:rsidRPr="00DD55E3">
        <w:t>а) стафилококковой пневмонии</w:t>
      </w:r>
    </w:p>
    <w:p w:rsidR="00D31033" w:rsidRPr="00DD55E3" w:rsidRDefault="00D31033" w:rsidP="00D31033">
      <w:pPr>
        <w:ind w:left="75"/>
      </w:pPr>
      <w:r w:rsidRPr="00DD55E3">
        <w:t>б) абсцесса легких</w:t>
      </w:r>
    </w:p>
    <w:p w:rsidR="00D31033" w:rsidRPr="00DD55E3" w:rsidRDefault="00D31033" w:rsidP="00D31033">
      <w:pPr>
        <w:ind w:left="75"/>
      </w:pPr>
      <w:r w:rsidRPr="00DD55E3">
        <w:t xml:space="preserve">в) </w:t>
      </w:r>
      <w:proofErr w:type="spellStart"/>
      <w:r w:rsidRPr="00DD55E3">
        <w:t>пневмоцистной</w:t>
      </w:r>
      <w:proofErr w:type="spellEnd"/>
      <w:r w:rsidRPr="00DD55E3">
        <w:t xml:space="preserve"> пневмонии</w:t>
      </w:r>
    </w:p>
    <w:p w:rsidR="00D31033" w:rsidRPr="00DD55E3" w:rsidRDefault="00D31033" w:rsidP="00D31033">
      <w:pPr>
        <w:ind w:left="75"/>
      </w:pPr>
      <w:r w:rsidRPr="00DD55E3">
        <w:t>г) злокачественной опухоли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 xml:space="preserve">28. </w:t>
      </w:r>
      <w:r w:rsidRPr="00DD55E3">
        <w:t>В замороженной сперме ВИЧ сохраняет жизнедеятельность до:</w:t>
      </w:r>
    </w:p>
    <w:p w:rsidR="00D31033" w:rsidRPr="00DD55E3" w:rsidRDefault="00D31033" w:rsidP="00D31033">
      <w:pPr>
        <w:ind w:left="75"/>
      </w:pPr>
      <w:r w:rsidRPr="00DD55E3">
        <w:t>а) 1 дня</w:t>
      </w:r>
    </w:p>
    <w:p w:rsidR="00D31033" w:rsidRPr="00DD55E3" w:rsidRDefault="00D31033" w:rsidP="00D31033">
      <w:pPr>
        <w:ind w:left="75"/>
      </w:pPr>
      <w:r w:rsidRPr="00DD55E3">
        <w:t>б) 1 месяца</w:t>
      </w:r>
    </w:p>
    <w:p w:rsidR="00D31033" w:rsidRPr="00DD55E3" w:rsidRDefault="00D31033" w:rsidP="00D31033">
      <w:pPr>
        <w:ind w:left="75"/>
      </w:pPr>
      <w:r w:rsidRPr="00DD55E3">
        <w:t>в) 1 года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29. </w:t>
      </w:r>
      <w:r w:rsidRPr="00DD55E3">
        <w:t>В замороженной крови, плазме ВИЧ сохраняет жизнедеятельность до:</w:t>
      </w:r>
    </w:p>
    <w:p w:rsidR="00D31033" w:rsidRPr="00DD55E3" w:rsidRDefault="00D31033" w:rsidP="00D31033">
      <w:pPr>
        <w:ind w:left="75"/>
      </w:pPr>
      <w:r w:rsidRPr="00DD55E3">
        <w:t>а) 10 дней</w:t>
      </w:r>
    </w:p>
    <w:p w:rsidR="00D31033" w:rsidRPr="00DD55E3" w:rsidRDefault="00D31033" w:rsidP="00D31033">
      <w:pPr>
        <w:ind w:left="75"/>
      </w:pPr>
      <w:r w:rsidRPr="00DD55E3">
        <w:lastRenderedPageBreak/>
        <w:t>б) 10 месяцев</w:t>
      </w:r>
    </w:p>
    <w:p w:rsidR="00D31033" w:rsidRPr="00DD55E3" w:rsidRDefault="00D31033" w:rsidP="00D31033">
      <w:pPr>
        <w:ind w:left="75"/>
      </w:pPr>
      <w:r w:rsidRPr="00DD55E3">
        <w:t>в) 10 лет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30. </w:t>
      </w:r>
      <w:r w:rsidRPr="00DD55E3">
        <w:t>В высушенной сперме, крови ВИЧ сохраняет жизнедеятельность до:</w:t>
      </w:r>
    </w:p>
    <w:p w:rsidR="00D31033" w:rsidRPr="00DD55E3" w:rsidRDefault="00D31033" w:rsidP="00D31033">
      <w:pPr>
        <w:ind w:left="75"/>
      </w:pPr>
      <w:r w:rsidRPr="00DD55E3">
        <w:t>а) 1 дня</w:t>
      </w:r>
    </w:p>
    <w:p w:rsidR="00D31033" w:rsidRPr="00DD55E3" w:rsidRDefault="00D31033" w:rsidP="00D31033">
      <w:pPr>
        <w:ind w:left="75"/>
      </w:pPr>
      <w:r w:rsidRPr="00DD55E3">
        <w:t xml:space="preserve">б) 3-7 дней </w:t>
      </w:r>
    </w:p>
    <w:p w:rsidR="00D31033" w:rsidRPr="00DD55E3" w:rsidRDefault="00D31033" w:rsidP="00D31033">
      <w:pPr>
        <w:ind w:left="75"/>
      </w:pPr>
      <w:r w:rsidRPr="00DD55E3">
        <w:t>в) 3 месяцев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31. </w:t>
      </w:r>
      <w:r w:rsidRPr="00DD55E3">
        <w:t>На каких стадиях  ВИЧ-инфицированный или больной является источником инфекции:</w:t>
      </w:r>
    </w:p>
    <w:p w:rsidR="00D31033" w:rsidRPr="00DD55E3" w:rsidRDefault="00D31033" w:rsidP="00D31033">
      <w:pPr>
        <w:ind w:left="75"/>
      </w:pPr>
      <w:r w:rsidRPr="00DD55E3">
        <w:t>а) инкубационный период</w:t>
      </w:r>
    </w:p>
    <w:p w:rsidR="00D31033" w:rsidRPr="00DD55E3" w:rsidRDefault="00D31033" w:rsidP="00D31033">
      <w:pPr>
        <w:ind w:left="75"/>
      </w:pPr>
      <w:r w:rsidRPr="00DD55E3">
        <w:t>б) острый период</w:t>
      </w:r>
    </w:p>
    <w:p w:rsidR="00D31033" w:rsidRPr="00DD55E3" w:rsidRDefault="00D31033" w:rsidP="00D31033">
      <w:pPr>
        <w:ind w:left="75"/>
      </w:pPr>
      <w:r w:rsidRPr="00DD55E3">
        <w:t>в) латентная стадия</w:t>
      </w:r>
    </w:p>
    <w:p w:rsidR="00D31033" w:rsidRPr="00DD55E3" w:rsidRDefault="00D31033" w:rsidP="00D31033">
      <w:pPr>
        <w:ind w:left="75"/>
      </w:pPr>
      <w:r w:rsidRPr="00DD55E3">
        <w:t>г) стадия вторичных заболеваний</w:t>
      </w:r>
    </w:p>
    <w:p w:rsidR="00D31033" w:rsidRPr="00DD55E3" w:rsidRDefault="00D31033" w:rsidP="00D31033">
      <w:pPr>
        <w:ind w:left="75"/>
      </w:pPr>
      <w:r w:rsidRPr="00DD55E3">
        <w:t>д) на всех стадиях после инфицирования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32. </w:t>
      </w:r>
      <w:r w:rsidRPr="00DD55E3">
        <w:t>Количество 27,5% перекиси водорода, необходимое для приготовления 1 литра 0,5% моющего раствора:</w:t>
      </w:r>
    </w:p>
    <w:p w:rsidR="00D31033" w:rsidRPr="00DD55E3" w:rsidRDefault="00D31033" w:rsidP="00D31033">
      <w:pPr>
        <w:ind w:left="75"/>
      </w:pPr>
      <w:r w:rsidRPr="00DD55E3">
        <w:t>а) 17 мл</w:t>
      </w:r>
    </w:p>
    <w:p w:rsidR="00D31033" w:rsidRPr="00DD55E3" w:rsidRDefault="00D31033" w:rsidP="00D31033">
      <w:pPr>
        <w:ind w:left="75"/>
      </w:pPr>
      <w:r w:rsidRPr="00DD55E3">
        <w:t>б) 16 мл</w:t>
      </w:r>
    </w:p>
    <w:p w:rsidR="00D31033" w:rsidRPr="00DD55E3" w:rsidRDefault="00D31033" w:rsidP="00D31033">
      <w:pPr>
        <w:ind w:left="75"/>
      </w:pPr>
      <w:r w:rsidRPr="00DD55E3">
        <w:t>в) 14 мл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 xml:space="preserve">33. </w:t>
      </w:r>
      <w:r w:rsidRPr="00DD55E3">
        <w:t>Общие признаки между дезинфекцией и стерилизацией</w:t>
      </w:r>
      <w:r w:rsidRPr="00DD55E3">
        <w:rPr>
          <w:i/>
        </w:rPr>
        <w:t>:</w:t>
      </w:r>
    </w:p>
    <w:p w:rsidR="00D31033" w:rsidRPr="00DD55E3" w:rsidRDefault="00D31033" w:rsidP="00D31033">
      <w:pPr>
        <w:ind w:left="75"/>
      </w:pPr>
      <w:r w:rsidRPr="00DD55E3">
        <w:t>а) уничтожение патогенных возбудителей</w:t>
      </w:r>
    </w:p>
    <w:p w:rsidR="00D31033" w:rsidRPr="00DD55E3" w:rsidRDefault="00D31033" w:rsidP="00D31033">
      <w:pPr>
        <w:ind w:left="75"/>
      </w:pPr>
      <w:r w:rsidRPr="00DD55E3">
        <w:t>б) уничтожение патогенных и спорообразующих возбудителей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>34</w:t>
      </w:r>
      <w:r w:rsidRPr="00DD55E3">
        <w:t>. Принципиальная разница между стерилизацией и дезинфекцией</w:t>
      </w:r>
      <w:r w:rsidRPr="00DD55E3">
        <w:rPr>
          <w:i/>
        </w:rPr>
        <w:t>:</w:t>
      </w:r>
    </w:p>
    <w:p w:rsidR="00D31033" w:rsidRPr="00DD55E3" w:rsidRDefault="00D31033" w:rsidP="00D31033">
      <w:pPr>
        <w:ind w:left="75"/>
      </w:pPr>
      <w:r w:rsidRPr="00DD55E3">
        <w:t>а) уничтожение патогенных возбудителей</w:t>
      </w:r>
    </w:p>
    <w:p w:rsidR="00D31033" w:rsidRPr="00DD55E3" w:rsidRDefault="00D31033" w:rsidP="00D31033">
      <w:pPr>
        <w:ind w:left="75"/>
      </w:pPr>
      <w:r w:rsidRPr="00DD55E3">
        <w:t>б) уничтожение спорообразующих возбудителей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35. </w:t>
      </w:r>
      <w:r w:rsidRPr="00DD55E3">
        <w:t>Количество 30,0% перекиси водорода, необходимое для приготовления 1 литра 0,5% моющего раствора:</w:t>
      </w:r>
    </w:p>
    <w:p w:rsidR="00D31033" w:rsidRPr="00DD55E3" w:rsidRDefault="00D31033" w:rsidP="00D31033">
      <w:pPr>
        <w:ind w:left="75"/>
      </w:pPr>
      <w:r w:rsidRPr="00DD55E3">
        <w:t>а) 17 мл</w:t>
      </w:r>
    </w:p>
    <w:p w:rsidR="00D31033" w:rsidRPr="00DD55E3" w:rsidRDefault="00D31033" w:rsidP="00D31033">
      <w:pPr>
        <w:ind w:left="75"/>
      </w:pPr>
      <w:r w:rsidRPr="00DD55E3">
        <w:t>б) 16 мл</w:t>
      </w:r>
    </w:p>
    <w:p w:rsidR="00D31033" w:rsidRPr="00DD55E3" w:rsidRDefault="00D31033" w:rsidP="00D31033">
      <w:pPr>
        <w:ind w:left="75"/>
      </w:pPr>
      <w:r w:rsidRPr="00DD55E3">
        <w:t>в) 14 мл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36. </w:t>
      </w:r>
      <w:r w:rsidRPr="00DD55E3">
        <w:t>Количество 33,0% перекиси водорода, необходимое для приготовления 1 литра 0,5% моющего раствора:</w:t>
      </w:r>
    </w:p>
    <w:p w:rsidR="00D31033" w:rsidRPr="00DD55E3" w:rsidRDefault="00D31033" w:rsidP="00D31033">
      <w:pPr>
        <w:ind w:left="75"/>
      </w:pPr>
      <w:r w:rsidRPr="00DD55E3">
        <w:t>а) 17 мл</w:t>
      </w:r>
    </w:p>
    <w:p w:rsidR="00D31033" w:rsidRPr="00DD55E3" w:rsidRDefault="00D31033" w:rsidP="00D31033">
      <w:pPr>
        <w:ind w:left="75"/>
      </w:pPr>
      <w:r w:rsidRPr="00DD55E3">
        <w:t>б) 16 мл</w:t>
      </w:r>
    </w:p>
    <w:p w:rsidR="00D31033" w:rsidRPr="00DD55E3" w:rsidRDefault="00D31033" w:rsidP="00D31033">
      <w:pPr>
        <w:ind w:left="75"/>
      </w:pPr>
      <w:r w:rsidRPr="00DD55E3">
        <w:t>в) 14 мл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37. </w:t>
      </w:r>
      <w:r w:rsidRPr="00DD55E3">
        <w:t xml:space="preserve">Варианты правильных способов дезинфекции физическим методом: </w:t>
      </w:r>
    </w:p>
    <w:p w:rsidR="00D31033" w:rsidRPr="00DD55E3" w:rsidRDefault="00D31033" w:rsidP="00D31033">
      <w:pPr>
        <w:ind w:left="75"/>
      </w:pPr>
      <w:r w:rsidRPr="00DD55E3">
        <w:t>а) кипячение в 2% растворе соды 15 минут</w:t>
      </w:r>
    </w:p>
    <w:p w:rsidR="00D31033" w:rsidRPr="00DD55E3" w:rsidRDefault="00D31033" w:rsidP="00D31033">
      <w:pPr>
        <w:ind w:left="75"/>
      </w:pPr>
      <w:r w:rsidRPr="00DD55E3">
        <w:t>б) кипячение 30 минут в дистиллированной воде</w:t>
      </w:r>
    </w:p>
    <w:p w:rsidR="00D31033" w:rsidRPr="00DD55E3" w:rsidRDefault="00D31033" w:rsidP="00D31033">
      <w:pPr>
        <w:ind w:left="75"/>
      </w:pPr>
      <w:r w:rsidRPr="00DD55E3">
        <w:t xml:space="preserve">в) паровой метод 0,5 </w:t>
      </w:r>
      <w:proofErr w:type="spellStart"/>
      <w:r w:rsidRPr="00DD55E3">
        <w:t>атм</w:t>
      </w:r>
      <w:proofErr w:type="spellEnd"/>
      <w:r w:rsidRPr="00DD55E3">
        <w:t xml:space="preserve"> 110</w:t>
      </w:r>
      <w:r w:rsidRPr="00DD55E3">
        <w:rPr>
          <w:vertAlign w:val="superscript"/>
        </w:rPr>
        <w:t xml:space="preserve">О </w:t>
      </w:r>
      <w:r w:rsidRPr="00DD55E3">
        <w:t>С – 20 минут</w:t>
      </w:r>
    </w:p>
    <w:p w:rsidR="00D31033" w:rsidRPr="00DD55E3" w:rsidRDefault="00D31033" w:rsidP="00D31033">
      <w:pPr>
        <w:ind w:left="75"/>
      </w:pPr>
      <w:r w:rsidRPr="00DD55E3">
        <w:t>г) воздушный метод при 180</w:t>
      </w:r>
      <w:r w:rsidRPr="00DD55E3">
        <w:rPr>
          <w:vertAlign w:val="superscript"/>
        </w:rPr>
        <w:t xml:space="preserve">О </w:t>
      </w:r>
      <w:r w:rsidRPr="00DD55E3">
        <w:t>С – 30 минут</w:t>
      </w:r>
    </w:p>
    <w:p w:rsidR="00D31033" w:rsidRPr="00DD55E3" w:rsidRDefault="00D31033" w:rsidP="00D31033">
      <w:pPr>
        <w:ind w:left="75"/>
      </w:pPr>
      <w:r w:rsidRPr="00DD55E3">
        <w:t>д) воздушный метод при 120</w:t>
      </w:r>
      <w:r w:rsidRPr="00DD55E3">
        <w:rPr>
          <w:vertAlign w:val="superscript"/>
        </w:rPr>
        <w:t xml:space="preserve">О </w:t>
      </w:r>
      <w:r w:rsidRPr="00DD55E3">
        <w:t>С – 45 минут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38. </w:t>
      </w:r>
      <w:r w:rsidRPr="00DD55E3">
        <w:t>Количество 3,0% перекиси водорода, необходимое для приготовления 1 литра 0,5% моющего раствора:</w:t>
      </w:r>
    </w:p>
    <w:p w:rsidR="00D31033" w:rsidRPr="00DD55E3" w:rsidRDefault="00D31033" w:rsidP="00D31033">
      <w:pPr>
        <w:ind w:left="75"/>
      </w:pPr>
      <w:r w:rsidRPr="00DD55E3">
        <w:t>а) 160 мл</w:t>
      </w:r>
    </w:p>
    <w:p w:rsidR="00D31033" w:rsidRPr="00DD55E3" w:rsidRDefault="00D31033" w:rsidP="00D31033">
      <w:pPr>
        <w:ind w:left="75"/>
      </w:pPr>
      <w:r w:rsidRPr="00DD55E3">
        <w:t>б) 80 мл</w:t>
      </w:r>
    </w:p>
    <w:p w:rsidR="00D31033" w:rsidRPr="00DD55E3" w:rsidRDefault="00D31033" w:rsidP="00D31033">
      <w:pPr>
        <w:ind w:left="75"/>
      </w:pPr>
      <w:r w:rsidRPr="00DD55E3">
        <w:t>в) 200 мл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39. </w:t>
      </w:r>
      <w:r w:rsidRPr="00DD55E3">
        <w:t xml:space="preserve">Чем следует обработать </w:t>
      </w:r>
      <w:proofErr w:type="spellStart"/>
      <w:r w:rsidRPr="00DD55E3">
        <w:t>медин</w:t>
      </w:r>
      <w:r w:rsidR="00A96F69" w:rsidRPr="00DD55E3">
        <w:t>струментарий</w:t>
      </w:r>
      <w:proofErr w:type="spellEnd"/>
      <w:r w:rsidR="00A96F69" w:rsidRPr="00DD55E3">
        <w:t xml:space="preserve"> после стерилизации</w:t>
      </w:r>
      <w:r w:rsidRPr="00DD55E3">
        <w:t xml:space="preserve"> химическим методом:</w:t>
      </w:r>
    </w:p>
    <w:p w:rsidR="00D31033" w:rsidRPr="00DD55E3" w:rsidRDefault="00D31033" w:rsidP="00D31033">
      <w:pPr>
        <w:ind w:left="75"/>
      </w:pPr>
      <w:r w:rsidRPr="00DD55E3">
        <w:t>а) проточной водой</w:t>
      </w:r>
    </w:p>
    <w:p w:rsidR="00D31033" w:rsidRPr="00DD55E3" w:rsidRDefault="00D31033" w:rsidP="00D31033">
      <w:pPr>
        <w:ind w:left="75"/>
      </w:pPr>
      <w:r w:rsidRPr="00DD55E3">
        <w:lastRenderedPageBreak/>
        <w:t>б) дистиллированной водой</w:t>
      </w:r>
    </w:p>
    <w:p w:rsidR="00D31033" w:rsidRPr="00DD55E3" w:rsidRDefault="00D31033" w:rsidP="00D31033">
      <w:pPr>
        <w:ind w:left="75"/>
      </w:pPr>
      <w:r w:rsidRPr="00DD55E3">
        <w:t>в) стерильной дистиллированной водой</w:t>
      </w:r>
    </w:p>
    <w:p w:rsidR="00D31033" w:rsidRPr="00DD55E3" w:rsidRDefault="00D31033" w:rsidP="00D31033">
      <w:pPr>
        <w:ind w:left="75"/>
      </w:pPr>
      <w:r w:rsidRPr="00DD55E3">
        <w:t>г) дальнейшей обработке не подлежит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40. </w:t>
      </w:r>
      <w:r w:rsidRPr="00DD55E3">
        <w:t>Растворы, используемые для обработки слизистых при их загрязнении кровью:</w:t>
      </w:r>
    </w:p>
    <w:p w:rsidR="00D31033" w:rsidRPr="00DD55E3" w:rsidRDefault="00D31033" w:rsidP="00D31033">
      <w:pPr>
        <w:ind w:left="75"/>
      </w:pPr>
      <w:r w:rsidRPr="00DD55E3">
        <w:t>а) 70% спирт</w:t>
      </w:r>
    </w:p>
    <w:p w:rsidR="00D31033" w:rsidRPr="00DD55E3" w:rsidRDefault="00D31033" w:rsidP="00D31033">
      <w:pPr>
        <w:ind w:left="75"/>
      </w:pPr>
      <w:r w:rsidRPr="00DD55E3">
        <w:t>б) 96% спирт</w:t>
      </w:r>
    </w:p>
    <w:p w:rsidR="00D31033" w:rsidRPr="00DD55E3" w:rsidRDefault="00D31033" w:rsidP="00D31033">
      <w:pPr>
        <w:ind w:left="75"/>
      </w:pPr>
      <w:r w:rsidRPr="00DD55E3">
        <w:t>в) раствор альбуцида</w:t>
      </w:r>
    </w:p>
    <w:p w:rsidR="00D31033" w:rsidRPr="00DD55E3" w:rsidRDefault="00D31033" w:rsidP="00D31033">
      <w:pPr>
        <w:ind w:left="75"/>
      </w:pPr>
      <w:r w:rsidRPr="00DD55E3">
        <w:t xml:space="preserve">г) 0,05% раствор </w:t>
      </w:r>
      <w:proofErr w:type="spellStart"/>
      <w:r w:rsidRPr="00DD55E3">
        <w:t>марганцевокислого</w:t>
      </w:r>
      <w:proofErr w:type="spellEnd"/>
      <w:r w:rsidRPr="00DD55E3">
        <w:t xml:space="preserve"> калия</w:t>
      </w:r>
    </w:p>
    <w:p w:rsidR="00D31033" w:rsidRPr="00DD55E3" w:rsidRDefault="00D31033" w:rsidP="00D31033">
      <w:pPr>
        <w:ind w:left="75"/>
      </w:pPr>
      <w:r w:rsidRPr="00DD55E3">
        <w:t>д) 3% раствор перекиси водорода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41. </w:t>
      </w:r>
      <w:r w:rsidRPr="00DD55E3">
        <w:t>Длительность использования 0,5% моющего раствора:</w:t>
      </w:r>
    </w:p>
    <w:p w:rsidR="00D31033" w:rsidRPr="00DD55E3" w:rsidRDefault="00D31033" w:rsidP="00D31033">
      <w:pPr>
        <w:ind w:left="75"/>
      </w:pPr>
      <w:r w:rsidRPr="00DD55E3">
        <w:t>а) сутки</w:t>
      </w:r>
    </w:p>
    <w:p w:rsidR="00D31033" w:rsidRPr="00DD55E3" w:rsidRDefault="00D31033" w:rsidP="00D31033">
      <w:pPr>
        <w:ind w:left="75"/>
      </w:pPr>
      <w:r w:rsidRPr="00DD55E3">
        <w:t>б) на одну партию инструментов</w:t>
      </w:r>
    </w:p>
    <w:p w:rsidR="00D31033" w:rsidRPr="00DD55E3" w:rsidRDefault="00D31033" w:rsidP="00D31033">
      <w:pPr>
        <w:ind w:left="75"/>
      </w:pPr>
      <w:r w:rsidRPr="00DD55E3">
        <w:t>в) 3 суток</w:t>
      </w:r>
    </w:p>
    <w:p w:rsidR="00D31033" w:rsidRPr="00DD55E3" w:rsidRDefault="00D31033" w:rsidP="00D31033">
      <w:pPr>
        <w:ind w:left="75"/>
      </w:pPr>
      <w:r w:rsidRPr="00DD55E3">
        <w:t>г) 1 сутки, если раствор не изменит цвет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42. </w:t>
      </w:r>
      <w:r w:rsidRPr="00DD55E3">
        <w:t xml:space="preserve">Упаковочный материал, применяемый в </w:t>
      </w:r>
      <w:proofErr w:type="spellStart"/>
      <w:r w:rsidRPr="00DD55E3">
        <w:t>электровоздушных</w:t>
      </w:r>
      <w:proofErr w:type="spellEnd"/>
      <w:r w:rsidRPr="00DD55E3">
        <w:t xml:space="preserve"> стерилизаторах:</w:t>
      </w:r>
    </w:p>
    <w:p w:rsidR="00D31033" w:rsidRPr="00DD55E3" w:rsidRDefault="00D31033" w:rsidP="00D31033">
      <w:pPr>
        <w:ind w:left="75"/>
      </w:pPr>
      <w:r w:rsidRPr="00DD55E3">
        <w:t>а) бязь</w:t>
      </w:r>
    </w:p>
    <w:p w:rsidR="00D31033" w:rsidRPr="00DD55E3" w:rsidRDefault="00D31033" w:rsidP="00D31033">
      <w:pPr>
        <w:ind w:left="75"/>
      </w:pPr>
      <w:r w:rsidRPr="00DD55E3">
        <w:t>б)  марля</w:t>
      </w:r>
    </w:p>
    <w:p w:rsidR="00D31033" w:rsidRPr="00DD55E3" w:rsidRDefault="00D31033" w:rsidP="00D31033">
      <w:pPr>
        <w:ind w:left="75"/>
      </w:pPr>
      <w:r w:rsidRPr="00DD55E3">
        <w:t>в) бумага, отвечающая требованиям ОСТа</w:t>
      </w:r>
    </w:p>
    <w:p w:rsidR="0026377D" w:rsidRPr="00DD55E3" w:rsidRDefault="0026377D" w:rsidP="0026377D">
      <w:pPr>
        <w:ind w:left="75"/>
      </w:pPr>
      <w:r w:rsidRPr="00DD55E3">
        <w:t>г)  все ответы верны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43. </w:t>
      </w:r>
      <w:r w:rsidRPr="00DD55E3">
        <w:t>В паровом стерилизаторе в качестве упаковочного материала применяются:</w:t>
      </w:r>
    </w:p>
    <w:p w:rsidR="00D31033" w:rsidRPr="00DD55E3" w:rsidRDefault="00D31033" w:rsidP="00D31033">
      <w:pPr>
        <w:ind w:left="75"/>
      </w:pPr>
      <w:r w:rsidRPr="00DD55E3">
        <w:t>а) бязь</w:t>
      </w:r>
    </w:p>
    <w:p w:rsidR="00D31033" w:rsidRPr="00DD55E3" w:rsidRDefault="00D31033" w:rsidP="00D31033">
      <w:pPr>
        <w:ind w:left="75"/>
      </w:pPr>
      <w:r w:rsidRPr="00DD55E3">
        <w:t>б) марля</w:t>
      </w:r>
    </w:p>
    <w:p w:rsidR="00D31033" w:rsidRPr="00DD55E3" w:rsidRDefault="00D31033" w:rsidP="00D31033">
      <w:pPr>
        <w:ind w:left="75"/>
      </w:pPr>
      <w:r w:rsidRPr="00DD55E3">
        <w:t>в) бумага, отвечающая требованиям ОСТа</w:t>
      </w:r>
    </w:p>
    <w:p w:rsidR="0026377D" w:rsidRPr="00DD55E3" w:rsidRDefault="0026377D" w:rsidP="0026377D">
      <w:pPr>
        <w:ind w:left="75"/>
      </w:pPr>
      <w:r w:rsidRPr="00DD55E3">
        <w:t>г)  все ответы верны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44. </w:t>
      </w:r>
      <w:r w:rsidRPr="00DD55E3">
        <w:t>Срок хранения изделий медицинского назначения после стерилизации химическим методом в стерильной емкости:</w:t>
      </w:r>
    </w:p>
    <w:p w:rsidR="00D31033" w:rsidRPr="00DD55E3" w:rsidRDefault="00D31033" w:rsidP="00D31033">
      <w:pPr>
        <w:ind w:left="75"/>
      </w:pPr>
      <w:r w:rsidRPr="00DD55E3">
        <w:t>а) 3 суток</w:t>
      </w:r>
    </w:p>
    <w:p w:rsidR="00D31033" w:rsidRPr="00DD55E3" w:rsidRDefault="00D31033" w:rsidP="00D31033">
      <w:pPr>
        <w:ind w:left="75"/>
      </w:pPr>
      <w:r w:rsidRPr="00DD55E3">
        <w:t>б) использовать сразу</w:t>
      </w:r>
    </w:p>
    <w:p w:rsidR="00D31033" w:rsidRPr="00DD55E3" w:rsidRDefault="00D31033" w:rsidP="00D31033">
      <w:pPr>
        <w:ind w:left="75"/>
      </w:pPr>
      <w:r w:rsidRPr="00DD55E3">
        <w:t>в) 1 сутки</w:t>
      </w:r>
    </w:p>
    <w:p w:rsidR="00D31033" w:rsidRPr="00DD55E3" w:rsidRDefault="00D31033" w:rsidP="00D31033">
      <w:pPr>
        <w:ind w:left="75"/>
      </w:pPr>
      <w:r w:rsidRPr="00DD55E3">
        <w:t>г) 6 часов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45. </w:t>
      </w:r>
      <w:r w:rsidRPr="00DD55E3">
        <w:t>Осложнения, возникающие при использовании нестерильного инструментария:</w:t>
      </w:r>
    </w:p>
    <w:p w:rsidR="00D31033" w:rsidRPr="00DD55E3" w:rsidRDefault="00D31033" w:rsidP="00D31033">
      <w:pPr>
        <w:ind w:left="75"/>
      </w:pPr>
      <w:r w:rsidRPr="00DD55E3">
        <w:t xml:space="preserve">а) </w:t>
      </w:r>
      <w:proofErr w:type="spellStart"/>
      <w:r w:rsidRPr="00DD55E3">
        <w:t>постинъекционные</w:t>
      </w:r>
      <w:proofErr w:type="spellEnd"/>
      <w:r w:rsidRPr="00DD55E3">
        <w:t xml:space="preserve"> осложнения</w:t>
      </w:r>
    </w:p>
    <w:p w:rsidR="00D31033" w:rsidRPr="00DD55E3" w:rsidRDefault="00D31033" w:rsidP="00D31033">
      <w:pPr>
        <w:ind w:left="75"/>
      </w:pPr>
      <w:r w:rsidRPr="00DD55E3">
        <w:t>б) внутрибольничные парентеральные инфекции</w:t>
      </w:r>
    </w:p>
    <w:p w:rsidR="00D31033" w:rsidRPr="00DD55E3" w:rsidRDefault="00D31033" w:rsidP="00D31033">
      <w:pPr>
        <w:ind w:left="75"/>
      </w:pPr>
      <w:r w:rsidRPr="00DD55E3">
        <w:t>в) аллергические реакции</w:t>
      </w:r>
    </w:p>
    <w:p w:rsidR="00D31033" w:rsidRPr="00DD55E3" w:rsidRDefault="00D31033" w:rsidP="00D31033">
      <w:pPr>
        <w:ind w:left="75"/>
      </w:pPr>
      <w:r w:rsidRPr="00DD55E3">
        <w:t>г) осложнения, вызванные спорообразующими возбудителями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46. </w:t>
      </w:r>
      <w:r w:rsidRPr="00DD55E3">
        <w:t xml:space="preserve">Положительная </w:t>
      </w:r>
      <w:proofErr w:type="spellStart"/>
      <w:r w:rsidRPr="00DD55E3">
        <w:t>амидопириновая</w:t>
      </w:r>
      <w:proofErr w:type="spellEnd"/>
      <w:r w:rsidRPr="00DD55E3">
        <w:t xml:space="preserve"> проба (быстрое сине-зеленое окрашивание на поршне, в цилиндре и выше после нанесения реактива) указывает на то, что:</w:t>
      </w:r>
    </w:p>
    <w:p w:rsidR="00D31033" w:rsidRPr="00DD55E3" w:rsidRDefault="00D31033" w:rsidP="00D31033">
      <w:pPr>
        <w:ind w:left="75"/>
      </w:pPr>
      <w:r w:rsidRPr="00DD55E3">
        <w:t>а) инструменты недостаточно отмыты от моющего раствора</w:t>
      </w:r>
    </w:p>
    <w:p w:rsidR="00D31033" w:rsidRPr="00DD55E3" w:rsidRDefault="00D31033" w:rsidP="00D31033">
      <w:pPr>
        <w:ind w:left="75"/>
      </w:pPr>
      <w:r w:rsidRPr="00DD55E3">
        <w:t>б) на инструментах осталась кровь</w:t>
      </w:r>
    </w:p>
    <w:p w:rsidR="00D31033" w:rsidRPr="00DD55E3" w:rsidRDefault="00D31033" w:rsidP="00D31033">
      <w:pPr>
        <w:ind w:left="75"/>
      </w:pPr>
      <w:r w:rsidRPr="00DD55E3">
        <w:t>в) стерилизация в сухо жаровом шкафу была достаточной</w:t>
      </w:r>
    </w:p>
    <w:p w:rsidR="00D31033" w:rsidRPr="00DD55E3" w:rsidRDefault="00D31033" w:rsidP="00D31033">
      <w:pPr>
        <w:ind w:left="75"/>
      </w:pPr>
      <w:r w:rsidRPr="00DD55E3">
        <w:t>г) стерилизация водяным насыщенным паром (в автоклаве) была достаточной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47. </w:t>
      </w:r>
      <w:r w:rsidRPr="00DD55E3">
        <w:t>Розовое окрашивание инструментов при протирании их ватой, намоченной в 1% растворе фенолфталеина (положительная фенолфталеиновая проба) указывает на то, что:</w:t>
      </w:r>
    </w:p>
    <w:p w:rsidR="00D31033" w:rsidRPr="00DD55E3" w:rsidRDefault="00D31033" w:rsidP="00D31033">
      <w:pPr>
        <w:ind w:left="75"/>
      </w:pPr>
      <w:r w:rsidRPr="00DD55E3">
        <w:t>а) инструменты недостаточно отмыты от моющего раствора</w:t>
      </w:r>
    </w:p>
    <w:p w:rsidR="00D31033" w:rsidRPr="00DD55E3" w:rsidRDefault="00D31033" w:rsidP="00D31033">
      <w:pPr>
        <w:ind w:left="75"/>
      </w:pPr>
      <w:r w:rsidRPr="00DD55E3">
        <w:t>б) на инструментах осталась кровь</w:t>
      </w:r>
    </w:p>
    <w:p w:rsidR="00D31033" w:rsidRPr="00DD55E3" w:rsidRDefault="00D31033" w:rsidP="00D31033">
      <w:pPr>
        <w:ind w:left="75"/>
      </w:pPr>
      <w:r w:rsidRPr="00DD55E3">
        <w:t>в) стерилизация в сухо жаровом шкафу была достаточной</w:t>
      </w:r>
    </w:p>
    <w:p w:rsidR="00D31033" w:rsidRPr="00DD55E3" w:rsidRDefault="00D31033" w:rsidP="00D31033">
      <w:pPr>
        <w:ind w:left="75"/>
      </w:pPr>
      <w:r w:rsidRPr="00DD55E3">
        <w:t>г) стерилизация водяным насыщенным паром (в автоклаве) была достаточной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lastRenderedPageBreak/>
        <w:t xml:space="preserve">48. </w:t>
      </w:r>
      <w:r w:rsidRPr="00DD55E3">
        <w:t xml:space="preserve">Время механической очистки каждого изделия в моющем растворе при помощи ерша или ватно-марлевого тампона при проведении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очистки:</w:t>
      </w:r>
    </w:p>
    <w:p w:rsidR="00D31033" w:rsidRPr="00DD55E3" w:rsidRDefault="00D31033" w:rsidP="00D31033">
      <w:pPr>
        <w:ind w:left="75"/>
      </w:pPr>
      <w:r w:rsidRPr="00DD55E3">
        <w:t>а) 1 минута</w:t>
      </w:r>
    </w:p>
    <w:p w:rsidR="00D31033" w:rsidRPr="00DD55E3" w:rsidRDefault="00D31033" w:rsidP="00D31033">
      <w:pPr>
        <w:ind w:left="75"/>
      </w:pPr>
      <w:r w:rsidRPr="00DD55E3">
        <w:t>б) 5 минут</w:t>
      </w:r>
    </w:p>
    <w:p w:rsidR="00D31033" w:rsidRPr="00DD55E3" w:rsidRDefault="00D31033" w:rsidP="00D31033">
      <w:pPr>
        <w:ind w:left="75"/>
      </w:pPr>
      <w:r w:rsidRPr="00DD55E3">
        <w:t>в) 30 секунд</w:t>
      </w:r>
    </w:p>
    <w:p w:rsidR="00D31033" w:rsidRPr="00DD55E3" w:rsidRDefault="00D31033" w:rsidP="00D31033">
      <w:pPr>
        <w:ind w:left="75"/>
        <w:rPr>
          <w:i/>
        </w:rPr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49. </w:t>
      </w:r>
      <w:r w:rsidRPr="00DD55E3">
        <w:t xml:space="preserve">Цель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изделий медицинского назначения:</w:t>
      </w:r>
    </w:p>
    <w:p w:rsidR="00D31033" w:rsidRPr="00DD55E3" w:rsidRDefault="00D31033" w:rsidP="00D31033">
      <w:pPr>
        <w:ind w:left="75"/>
      </w:pPr>
      <w:r w:rsidRPr="00DD55E3">
        <w:t>а) удаление белковых загрязнений</w:t>
      </w:r>
    </w:p>
    <w:p w:rsidR="00D31033" w:rsidRPr="00DD55E3" w:rsidRDefault="00D31033" w:rsidP="00D31033">
      <w:pPr>
        <w:ind w:left="75"/>
      </w:pPr>
      <w:r w:rsidRPr="00DD55E3">
        <w:t xml:space="preserve">б) удаление жировых загрязнений </w:t>
      </w:r>
    </w:p>
    <w:p w:rsidR="00D31033" w:rsidRPr="00DD55E3" w:rsidRDefault="00D31033" w:rsidP="00D31033">
      <w:pPr>
        <w:ind w:left="75"/>
      </w:pPr>
      <w:r w:rsidRPr="00DD55E3">
        <w:t xml:space="preserve">в) </w:t>
      </w:r>
      <w:proofErr w:type="spellStart"/>
      <w:r w:rsidRPr="00DD55E3">
        <w:t>инактивация</w:t>
      </w:r>
      <w:proofErr w:type="spellEnd"/>
      <w:r w:rsidRPr="00DD55E3">
        <w:t xml:space="preserve"> спор микробов</w:t>
      </w:r>
    </w:p>
    <w:p w:rsidR="00D31033" w:rsidRPr="00DD55E3" w:rsidRDefault="00D31033" w:rsidP="00D31033">
      <w:pPr>
        <w:ind w:left="75"/>
      </w:pPr>
      <w:r w:rsidRPr="00DD55E3">
        <w:t>г) удаление лекарственных препаратов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50. </w:t>
      </w:r>
      <w:r w:rsidRPr="00DD55E3">
        <w:t xml:space="preserve">Процент изделий, подлежащих ежедневному контролю за </w:t>
      </w:r>
      <w:proofErr w:type="spellStart"/>
      <w:r w:rsidRPr="00DD55E3">
        <w:t>предстерилизационной</w:t>
      </w:r>
      <w:proofErr w:type="spellEnd"/>
      <w:r w:rsidRPr="00DD55E3">
        <w:t xml:space="preserve"> обработкой:</w:t>
      </w:r>
    </w:p>
    <w:p w:rsidR="00D31033" w:rsidRPr="00DD55E3" w:rsidRDefault="00D31033" w:rsidP="00D31033">
      <w:pPr>
        <w:ind w:left="75"/>
      </w:pPr>
      <w:r w:rsidRPr="00DD55E3">
        <w:t>а) 2%</w:t>
      </w:r>
    </w:p>
    <w:p w:rsidR="00D31033" w:rsidRPr="00DD55E3" w:rsidRDefault="00D31033" w:rsidP="00D31033">
      <w:pPr>
        <w:ind w:left="75"/>
      </w:pPr>
      <w:r w:rsidRPr="00DD55E3">
        <w:t>б) 1%</w:t>
      </w:r>
    </w:p>
    <w:p w:rsidR="00D31033" w:rsidRPr="00DD55E3" w:rsidRDefault="00D31033" w:rsidP="00D31033">
      <w:pPr>
        <w:ind w:left="75"/>
      </w:pPr>
      <w:r w:rsidRPr="00DD55E3">
        <w:t>в) 6%</w:t>
      </w:r>
    </w:p>
    <w:p w:rsidR="00D31033" w:rsidRPr="00DD55E3" w:rsidRDefault="00D31033" w:rsidP="00D31033">
      <w:pPr>
        <w:ind w:left="75"/>
      </w:pPr>
      <w:r w:rsidRPr="00DD55E3">
        <w:t>г) 5%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51. </w:t>
      </w:r>
      <w:r w:rsidRPr="00DD55E3">
        <w:t>ВИЧ-инфекцией нельзя заразить:</w:t>
      </w:r>
    </w:p>
    <w:p w:rsidR="00D31033" w:rsidRPr="00DD55E3" w:rsidRDefault="00D31033" w:rsidP="00D31033">
      <w:pPr>
        <w:ind w:left="75"/>
      </w:pPr>
      <w:r w:rsidRPr="00DD55E3">
        <w:t>а) половым путем</w:t>
      </w:r>
    </w:p>
    <w:p w:rsidR="00D31033" w:rsidRPr="00DD55E3" w:rsidRDefault="00D31033" w:rsidP="00D31033">
      <w:pPr>
        <w:ind w:left="75"/>
      </w:pPr>
      <w:r w:rsidRPr="00DD55E3">
        <w:t>б) воздушно-капельным путем</w:t>
      </w:r>
    </w:p>
    <w:p w:rsidR="00D31033" w:rsidRPr="00DD55E3" w:rsidRDefault="00D31033" w:rsidP="00D31033">
      <w:pPr>
        <w:ind w:left="75"/>
      </w:pPr>
      <w:r w:rsidRPr="00DD55E3">
        <w:t>в) при медицинских манипуляциях</w:t>
      </w:r>
    </w:p>
    <w:p w:rsidR="00D31033" w:rsidRPr="00DD55E3" w:rsidRDefault="00D31033" w:rsidP="00D31033">
      <w:pPr>
        <w:ind w:left="75"/>
      </w:pPr>
      <w:r w:rsidRPr="00DD55E3">
        <w:t>г) от матери к плоду через плаценту и грудное молоко</w:t>
      </w:r>
    </w:p>
    <w:p w:rsidR="0026377D" w:rsidRPr="00DD55E3" w:rsidRDefault="0026377D" w:rsidP="0026377D">
      <w:pPr>
        <w:ind w:left="75"/>
      </w:pPr>
      <w:r w:rsidRPr="00DD55E3">
        <w:t>д)  все ответы верны</w:t>
      </w:r>
    </w:p>
    <w:p w:rsidR="0026377D" w:rsidRPr="00DD55E3" w:rsidRDefault="0026377D" w:rsidP="0026377D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52. </w:t>
      </w:r>
      <w:r w:rsidRPr="00DD55E3">
        <w:t>Для предупреждения внутрибольничного инфицирования ВИЧ необходимо:</w:t>
      </w:r>
    </w:p>
    <w:p w:rsidR="00D31033" w:rsidRPr="00DD55E3" w:rsidRDefault="00D31033" w:rsidP="00D31033">
      <w:pPr>
        <w:ind w:left="75"/>
      </w:pPr>
      <w:r w:rsidRPr="00DD55E3">
        <w:t>а) тщательное проветривание помещений</w:t>
      </w:r>
    </w:p>
    <w:p w:rsidR="00D31033" w:rsidRPr="00DD55E3" w:rsidRDefault="00D31033" w:rsidP="00D31033">
      <w:pPr>
        <w:ind w:left="75"/>
      </w:pPr>
      <w:r w:rsidRPr="00DD55E3">
        <w:t>б) УФО помещений</w:t>
      </w:r>
    </w:p>
    <w:p w:rsidR="00D31033" w:rsidRPr="00DD55E3" w:rsidRDefault="00D31033" w:rsidP="00D31033">
      <w:pPr>
        <w:ind w:left="75"/>
      </w:pPr>
      <w:r w:rsidRPr="00DD55E3">
        <w:t>в) правильная обработка медицинского инструментария</w:t>
      </w:r>
    </w:p>
    <w:p w:rsidR="0026377D" w:rsidRPr="00DD55E3" w:rsidRDefault="0026377D" w:rsidP="0026377D">
      <w:pPr>
        <w:ind w:left="75"/>
      </w:pPr>
      <w:r w:rsidRPr="00DD55E3">
        <w:t>г)  все ответы верны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53. </w:t>
      </w:r>
      <w:r w:rsidRPr="00DD55E3">
        <w:t>Способы стерилизации все, кроме:</w:t>
      </w:r>
    </w:p>
    <w:p w:rsidR="00D31033" w:rsidRPr="00DD55E3" w:rsidRDefault="00D31033" w:rsidP="00D31033">
      <w:pPr>
        <w:ind w:left="75"/>
      </w:pPr>
      <w:r w:rsidRPr="00DD55E3">
        <w:t>а) термический</w:t>
      </w:r>
    </w:p>
    <w:p w:rsidR="00D31033" w:rsidRPr="00DD55E3" w:rsidRDefault="00D31033" w:rsidP="00D31033">
      <w:pPr>
        <w:ind w:left="75"/>
      </w:pPr>
      <w:r w:rsidRPr="00DD55E3">
        <w:t>б) химический</w:t>
      </w:r>
    </w:p>
    <w:p w:rsidR="00D31033" w:rsidRPr="00DD55E3" w:rsidRDefault="00D31033" w:rsidP="00D31033">
      <w:pPr>
        <w:ind w:left="75"/>
      </w:pPr>
      <w:r w:rsidRPr="00DD55E3">
        <w:t>в) кипячение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>54</w:t>
      </w:r>
      <w:r w:rsidRPr="00DD55E3">
        <w:t>. Один из необязательных этапов обработки медицинского инструментария, согласно ОСТа 42-21-2-85:</w:t>
      </w:r>
    </w:p>
    <w:p w:rsidR="00D31033" w:rsidRPr="00DD55E3" w:rsidRDefault="00D31033" w:rsidP="00D31033">
      <w:pPr>
        <w:ind w:left="75"/>
      </w:pPr>
      <w:r w:rsidRPr="00DD55E3">
        <w:t>а) стерилизация</w:t>
      </w:r>
    </w:p>
    <w:p w:rsidR="00D31033" w:rsidRPr="00DD55E3" w:rsidRDefault="00D31033" w:rsidP="00D31033">
      <w:pPr>
        <w:ind w:left="75"/>
      </w:pPr>
      <w:r w:rsidRPr="00DD55E3">
        <w:t>б) дезинфекция</w:t>
      </w:r>
    </w:p>
    <w:p w:rsidR="00D31033" w:rsidRPr="00DD55E3" w:rsidRDefault="00D31033" w:rsidP="00D31033">
      <w:pPr>
        <w:ind w:left="75"/>
      </w:pPr>
      <w:r w:rsidRPr="00DD55E3">
        <w:t>в) промывка под проточной водой</w:t>
      </w:r>
    </w:p>
    <w:p w:rsidR="00D31033" w:rsidRPr="00DD55E3" w:rsidRDefault="00D31033" w:rsidP="00D31033">
      <w:pPr>
        <w:ind w:left="75"/>
      </w:pPr>
      <w:r w:rsidRPr="00DD55E3">
        <w:t xml:space="preserve">г) </w:t>
      </w:r>
      <w:proofErr w:type="spellStart"/>
      <w:r w:rsidRPr="00DD55E3">
        <w:t>преддезинфекционная</w:t>
      </w:r>
      <w:proofErr w:type="spellEnd"/>
      <w:r w:rsidRPr="00DD55E3">
        <w:t xml:space="preserve"> промывка</w:t>
      </w:r>
    </w:p>
    <w:p w:rsidR="00D31033" w:rsidRPr="00DD55E3" w:rsidRDefault="0026377D" w:rsidP="00D31033">
      <w:pPr>
        <w:ind w:left="75"/>
      </w:pPr>
      <w:proofErr w:type="spellStart"/>
      <w:r w:rsidRPr="00DD55E3">
        <w:t>д</w:t>
      </w:r>
      <w:proofErr w:type="spellEnd"/>
      <w:r w:rsidR="00D31033" w:rsidRPr="00DD55E3">
        <w:t xml:space="preserve">) </w:t>
      </w:r>
      <w:proofErr w:type="spellStart"/>
      <w:r w:rsidR="00D31033" w:rsidRPr="00DD55E3">
        <w:t>предстерилизационная</w:t>
      </w:r>
      <w:proofErr w:type="spellEnd"/>
      <w:r w:rsidR="00D31033" w:rsidRPr="00DD55E3">
        <w:t xml:space="preserve"> очистка 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55. </w:t>
      </w:r>
      <w:r w:rsidRPr="00DD55E3">
        <w:t xml:space="preserve">0,5% моющий раствор для </w:t>
      </w:r>
      <w:proofErr w:type="spellStart"/>
      <w:r w:rsidRPr="00DD55E3">
        <w:t>предстерилизационной</w:t>
      </w:r>
      <w:proofErr w:type="spellEnd"/>
      <w:r w:rsidRPr="00DD55E3">
        <w:t xml:space="preserve"> обработки в течение суток можно подогревать:</w:t>
      </w:r>
    </w:p>
    <w:p w:rsidR="00D31033" w:rsidRPr="00DD55E3" w:rsidRDefault="00D31033" w:rsidP="00D31033">
      <w:pPr>
        <w:ind w:left="75"/>
      </w:pPr>
      <w:r w:rsidRPr="00DD55E3">
        <w:t>а) 1-2 раза</w:t>
      </w:r>
    </w:p>
    <w:p w:rsidR="00D31033" w:rsidRPr="00DD55E3" w:rsidRDefault="00D31033" w:rsidP="00D31033">
      <w:pPr>
        <w:ind w:left="75"/>
      </w:pPr>
      <w:r w:rsidRPr="00DD55E3">
        <w:t xml:space="preserve">б) 5-6 раз </w:t>
      </w:r>
    </w:p>
    <w:p w:rsidR="00D31033" w:rsidRPr="00DD55E3" w:rsidRDefault="00D31033" w:rsidP="00D31033">
      <w:pPr>
        <w:ind w:left="75"/>
      </w:pPr>
      <w:r w:rsidRPr="00DD55E3">
        <w:t>в) 10 раз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56. </w:t>
      </w:r>
      <w:r w:rsidRPr="00DD55E3">
        <w:t xml:space="preserve">Частота проведения самоконтроля </w:t>
      </w:r>
      <w:proofErr w:type="spellStart"/>
      <w:r w:rsidRPr="00DD55E3">
        <w:t>предстерилизационной</w:t>
      </w:r>
      <w:proofErr w:type="spellEnd"/>
      <w:r w:rsidRPr="00DD55E3">
        <w:t xml:space="preserve"> обработки:</w:t>
      </w:r>
    </w:p>
    <w:p w:rsidR="00D31033" w:rsidRPr="00DD55E3" w:rsidRDefault="00D31033" w:rsidP="00D31033">
      <w:pPr>
        <w:ind w:left="75"/>
      </w:pPr>
      <w:r w:rsidRPr="00DD55E3">
        <w:t>а) 1 раз в квартал</w:t>
      </w:r>
    </w:p>
    <w:p w:rsidR="00D31033" w:rsidRPr="00DD55E3" w:rsidRDefault="00D31033" w:rsidP="00D31033">
      <w:pPr>
        <w:ind w:left="75"/>
      </w:pPr>
      <w:r w:rsidRPr="00DD55E3">
        <w:t>б) 1 раз в день</w:t>
      </w:r>
    </w:p>
    <w:p w:rsidR="00D31033" w:rsidRPr="00DD55E3" w:rsidRDefault="00D31033" w:rsidP="00D31033">
      <w:pPr>
        <w:ind w:left="75"/>
      </w:pPr>
      <w:r w:rsidRPr="00DD55E3">
        <w:t>в) 1 раз в месяц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57. </w:t>
      </w:r>
      <w:r w:rsidRPr="00DD55E3">
        <w:t>К какому классу опасных отходов ЛПУ относятся шприцы, иглы, загрязненные кровью больных:</w:t>
      </w:r>
    </w:p>
    <w:p w:rsidR="00D31033" w:rsidRPr="00DD55E3" w:rsidRDefault="00D31033" w:rsidP="00D31033">
      <w:pPr>
        <w:ind w:left="75"/>
      </w:pPr>
      <w:r w:rsidRPr="00DD55E3">
        <w:t>а) А</w:t>
      </w:r>
    </w:p>
    <w:p w:rsidR="00D31033" w:rsidRPr="00DD55E3" w:rsidRDefault="00D31033" w:rsidP="00D31033">
      <w:pPr>
        <w:ind w:left="75"/>
      </w:pPr>
      <w:r w:rsidRPr="00DD55E3">
        <w:t>б) Б</w:t>
      </w:r>
    </w:p>
    <w:p w:rsidR="00D31033" w:rsidRPr="00DD55E3" w:rsidRDefault="00D31033" w:rsidP="00D31033">
      <w:pPr>
        <w:ind w:left="75"/>
      </w:pPr>
      <w:r w:rsidRPr="00DD55E3">
        <w:t>в) В</w:t>
      </w:r>
    </w:p>
    <w:p w:rsidR="00D31033" w:rsidRPr="00DD55E3" w:rsidRDefault="00D31033" w:rsidP="00D31033">
      <w:pPr>
        <w:ind w:left="75"/>
      </w:pPr>
      <w:r w:rsidRPr="00DD55E3">
        <w:lastRenderedPageBreak/>
        <w:t>г) Г</w:t>
      </w:r>
    </w:p>
    <w:p w:rsidR="00D31033" w:rsidRPr="00DD55E3" w:rsidRDefault="00D31033" w:rsidP="00D31033">
      <w:pPr>
        <w:ind w:left="75"/>
      </w:pPr>
      <w:r w:rsidRPr="00DD55E3">
        <w:t>д) Д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 xml:space="preserve">58. </w:t>
      </w:r>
      <w:r w:rsidRPr="00DD55E3">
        <w:t>Уровень обработки рук после загрязнения их кровью:</w:t>
      </w:r>
    </w:p>
    <w:p w:rsidR="00D31033" w:rsidRPr="00DD55E3" w:rsidRDefault="00D31033" w:rsidP="00D31033">
      <w:pPr>
        <w:ind w:left="75"/>
      </w:pPr>
      <w:r w:rsidRPr="00DD55E3">
        <w:t xml:space="preserve">а) социальный </w:t>
      </w:r>
    </w:p>
    <w:p w:rsidR="00D31033" w:rsidRPr="00DD55E3" w:rsidRDefault="00D31033" w:rsidP="00D31033">
      <w:pPr>
        <w:ind w:left="75"/>
      </w:pPr>
      <w:r w:rsidRPr="00DD55E3">
        <w:t>б) гигиенический</w:t>
      </w:r>
    </w:p>
    <w:p w:rsidR="00D31033" w:rsidRPr="00DD55E3" w:rsidRDefault="00D31033" w:rsidP="00D31033">
      <w:pPr>
        <w:ind w:left="75"/>
      </w:pPr>
      <w:r w:rsidRPr="00DD55E3">
        <w:t>в) хирургический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</w:pPr>
      <w:r w:rsidRPr="00DD55E3">
        <w:rPr>
          <w:i/>
        </w:rPr>
        <w:t xml:space="preserve">59. </w:t>
      </w:r>
      <w:r w:rsidRPr="00DD55E3">
        <w:t>Тактика медсестры при положительной фенолфталеиновой пробе:</w:t>
      </w:r>
    </w:p>
    <w:p w:rsidR="00D31033" w:rsidRPr="00DD55E3" w:rsidRDefault="00D31033" w:rsidP="00D31033">
      <w:pPr>
        <w:ind w:left="75"/>
      </w:pPr>
      <w:r w:rsidRPr="00DD55E3">
        <w:t xml:space="preserve">а) повторить </w:t>
      </w:r>
      <w:proofErr w:type="spellStart"/>
      <w:r w:rsidRPr="00DD55E3">
        <w:t>предстерилизационную</w:t>
      </w:r>
      <w:proofErr w:type="spellEnd"/>
      <w:r w:rsidRPr="00DD55E3">
        <w:t xml:space="preserve"> очистку с момента замачивания в моющем растворе</w:t>
      </w:r>
    </w:p>
    <w:p w:rsidR="00D31033" w:rsidRPr="00DD55E3" w:rsidRDefault="00D31033" w:rsidP="00D31033">
      <w:pPr>
        <w:ind w:left="75"/>
      </w:pPr>
      <w:r w:rsidRPr="00DD55E3">
        <w:t xml:space="preserve">б) повторить </w:t>
      </w:r>
      <w:proofErr w:type="spellStart"/>
      <w:r w:rsidRPr="00DD55E3">
        <w:t>предстерилизационную</w:t>
      </w:r>
      <w:proofErr w:type="spellEnd"/>
      <w:r w:rsidRPr="00DD55E3">
        <w:t xml:space="preserve"> очистку с момента мытья ершами, тампонами в моющем растворе</w:t>
      </w:r>
    </w:p>
    <w:p w:rsidR="00D31033" w:rsidRPr="00DD55E3" w:rsidRDefault="00D31033" w:rsidP="00D31033">
      <w:pPr>
        <w:ind w:left="75"/>
      </w:pPr>
      <w:r w:rsidRPr="00DD55E3">
        <w:t xml:space="preserve">в) повторить </w:t>
      </w:r>
      <w:proofErr w:type="spellStart"/>
      <w:r w:rsidRPr="00DD55E3">
        <w:t>предстерилизационную</w:t>
      </w:r>
      <w:proofErr w:type="spellEnd"/>
      <w:r w:rsidRPr="00DD55E3">
        <w:t xml:space="preserve"> очистку с момента промывания под проточной водой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D31033">
      <w:pPr>
        <w:ind w:left="75"/>
        <w:rPr>
          <w:i/>
        </w:rPr>
      </w:pPr>
      <w:r w:rsidRPr="00DD55E3">
        <w:rPr>
          <w:i/>
        </w:rPr>
        <w:t>60</w:t>
      </w:r>
      <w:r w:rsidRPr="00DD55E3">
        <w:t xml:space="preserve">. Результат </w:t>
      </w:r>
      <w:proofErr w:type="spellStart"/>
      <w:r w:rsidRPr="00DD55E3">
        <w:t>азопирамовой</w:t>
      </w:r>
      <w:proofErr w:type="spellEnd"/>
      <w:r w:rsidRPr="00DD55E3">
        <w:t xml:space="preserve"> пробы учитывают в течение:</w:t>
      </w:r>
    </w:p>
    <w:p w:rsidR="00D31033" w:rsidRPr="00DD55E3" w:rsidRDefault="00D31033" w:rsidP="00D31033">
      <w:pPr>
        <w:ind w:left="75"/>
      </w:pPr>
      <w:r w:rsidRPr="00DD55E3">
        <w:t>а) 1 минуты</w:t>
      </w:r>
    </w:p>
    <w:p w:rsidR="00D31033" w:rsidRPr="00DD55E3" w:rsidRDefault="00D31033" w:rsidP="00D31033">
      <w:pPr>
        <w:ind w:left="75"/>
      </w:pPr>
      <w:r w:rsidRPr="00DD55E3">
        <w:t>б) 1,5 часов</w:t>
      </w:r>
    </w:p>
    <w:p w:rsidR="00D31033" w:rsidRPr="00DD55E3" w:rsidRDefault="00D31033" w:rsidP="00D31033">
      <w:pPr>
        <w:ind w:left="75"/>
      </w:pPr>
      <w:r w:rsidRPr="00DD55E3">
        <w:t>в) 10 секунд</w:t>
      </w:r>
    </w:p>
    <w:p w:rsidR="00D31033" w:rsidRPr="00DD55E3" w:rsidRDefault="00D31033" w:rsidP="00D31033">
      <w:pPr>
        <w:ind w:left="75"/>
      </w:pPr>
    </w:p>
    <w:p w:rsidR="00D31033" w:rsidRPr="00DD55E3" w:rsidRDefault="00D31033" w:rsidP="0095563A">
      <w:pPr>
        <w:tabs>
          <w:tab w:val="left" w:pos="3780"/>
        </w:tabs>
        <w:rPr>
          <w:u w:val="single"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Согласно рекомендациям Всемирной  организации здравоохранения к катастрофам относятся чрезвычайные ситуации с одномоментным возникновением пораженных:</w:t>
      </w:r>
    </w:p>
    <w:p w:rsidR="00D31033" w:rsidRPr="00DD55E3" w:rsidRDefault="00D31033" w:rsidP="00D31033">
      <w:r w:rsidRPr="00DD55E3">
        <w:t>А) 5</w:t>
      </w:r>
    </w:p>
    <w:p w:rsidR="00D31033" w:rsidRPr="00DD55E3" w:rsidRDefault="00D31033" w:rsidP="00D31033">
      <w:r w:rsidRPr="00DD55E3">
        <w:t>Б) более 10</w:t>
      </w:r>
    </w:p>
    <w:p w:rsidR="00D31033" w:rsidRPr="00DD55E3" w:rsidRDefault="00D31033" w:rsidP="00D31033">
      <w:r w:rsidRPr="00DD55E3">
        <w:t>В) более 20</w:t>
      </w:r>
    </w:p>
    <w:p w:rsidR="00D31033" w:rsidRPr="00DD55E3" w:rsidRDefault="00D31033" w:rsidP="00D31033">
      <w:r w:rsidRPr="00DD55E3">
        <w:t>Г) более 50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Служба медицины катастроф является:</w:t>
      </w:r>
    </w:p>
    <w:p w:rsidR="00D31033" w:rsidRPr="00DD55E3" w:rsidRDefault="00D31033" w:rsidP="00D31033">
      <w:r w:rsidRPr="00DD55E3">
        <w:t>А) самостоятельным ведомством в составе государственных правительственных учреждений</w:t>
      </w:r>
    </w:p>
    <w:p w:rsidR="00D31033" w:rsidRPr="00DD55E3" w:rsidRDefault="00D31033" w:rsidP="00D31033">
      <w:r w:rsidRPr="00DD55E3">
        <w:t>Б) отделом Министерства здравоохранения</w:t>
      </w:r>
    </w:p>
    <w:p w:rsidR="00D31033" w:rsidRPr="00DD55E3" w:rsidRDefault="00D31033" w:rsidP="00D31033">
      <w:r w:rsidRPr="00DD55E3">
        <w:t>В) функциональным звеном Государственной системы по предупреждению и ликвидации последствий чрезвычайных ситуаций</w:t>
      </w:r>
    </w:p>
    <w:p w:rsidR="00D31033" w:rsidRPr="00DD55E3" w:rsidRDefault="00D31033" w:rsidP="00D31033">
      <w:r w:rsidRPr="00DD55E3">
        <w:t>Г) специальной организацией в системе медицинской службы гражданской обороны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В составе бригады экстренной доврачебной медицинской помощи входят:</w:t>
      </w:r>
    </w:p>
    <w:p w:rsidR="00D31033" w:rsidRPr="00DD55E3" w:rsidRDefault="00D31033" w:rsidP="00D31033">
      <w:r w:rsidRPr="00DD55E3">
        <w:t>А) 1 медсестра и 1 санитар</w:t>
      </w:r>
    </w:p>
    <w:p w:rsidR="00D31033" w:rsidRPr="00DD55E3" w:rsidRDefault="00D31033" w:rsidP="00D31033">
      <w:r w:rsidRPr="00DD55E3">
        <w:t>Б) 1 медсестра и 2 санитара</w:t>
      </w:r>
    </w:p>
    <w:p w:rsidR="00D31033" w:rsidRPr="00DD55E3" w:rsidRDefault="00D31033" w:rsidP="00D31033">
      <w:r w:rsidRPr="00DD55E3">
        <w:t>В) 2-3 медсестры и 1 санитар</w:t>
      </w:r>
    </w:p>
    <w:p w:rsidR="00D31033" w:rsidRPr="00DD55E3" w:rsidRDefault="00D31033" w:rsidP="00D31033">
      <w:r w:rsidRPr="00DD55E3">
        <w:t>Г) 2 медсестры и 2 санитара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В состав врачебно-сестринской бригады экстренной медицинской помощи входят:</w:t>
      </w:r>
    </w:p>
    <w:p w:rsidR="00D31033" w:rsidRPr="00DD55E3" w:rsidRDefault="00D31033" w:rsidP="00D31033">
      <w:r w:rsidRPr="00DD55E3">
        <w:t>А) 1 врач и 1 медсестра</w:t>
      </w:r>
    </w:p>
    <w:p w:rsidR="00D31033" w:rsidRPr="00DD55E3" w:rsidRDefault="00D31033" w:rsidP="00D31033">
      <w:r w:rsidRPr="00DD55E3">
        <w:t>Б) 2 врача и 2 медсестры</w:t>
      </w:r>
    </w:p>
    <w:p w:rsidR="00D31033" w:rsidRPr="00DD55E3" w:rsidRDefault="00D31033" w:rsidP="00D31033">
      <w:r w:rsidRPr="00DD55E3">
        <w:t>В) 1 врач, 2 медсестры и 1 санитар</w:t>
      </w:r>
    </w:p>
    <w:p w:rsidR="00D31033" w:rsidRPr="00DD55E3" w:rsidRDefault="00D31033" w:rsidP="00D31033">
      <w:r w:rsidRPr="00DD55E3">
        <w:t>Г) 1 врач, 1 медсестра и 1 санитар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В состав бригады специализированной медицинской помощи входят:</w:t>
      </w:r>
    </w:p>
    <w:p w:rsidR="00D31033" w:rsidRPr="00DD55E3" w:rsidRDefault="00D31033" w:rsidP="00D31033">
      <w:r w:rsidRPr="00DD55E3">
        <w:t>А) 1 врач и 2 медсестры</w:t>
      </w:r>
    </w:p>
    <w:p w:rsidR="00D31033" w:rsidRPr="00DD55E3" w:rsidRDefault="00D31033" w:rsidP="00D31033">
      <w:r w:rsidRPr="00DD55E3">
        <w:t>Б) 2 врача, 2 медсестры и 1 водитель</w:t>
      </w:r>
    </w:p>
    <w:p w:rsidR="00D31033" w:rsidRPr="00DD55E3" w:rsidRDefault="00D31033" w:rsidP="00D31033">
      <w:r w:rsidRPr="00DD55E3">
        <w:t>В) 2 врача, 3 медсестры, 1 санитар и 1 водитель</w:t>
      </w:r>
    </w:p>
    <w:p w:rsidR="00D31033" w:rsidRPr="00DD55E3" w:rsidRDefault="00D31033" w:rsidP="00D31033">
      <w:r w:rsidRPr="00DD55E3">
        <w:t>Г) 3 врача, 3 медсестры и 1 водитель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Лечебно-эвакуационное обеспечение пораженных при чрезвычайных ситуациях осуществляется:</w:t>
      </w:r>
    </w:p>
    <w:p w:rsidR="00D31033" w:rsidRPr="00DD55E3" w:rsidRDefault="00D31033" w:rsidP="00D31033">
      <w:r w:rsidRPr="00DD55E3">
        <w:t>А)  в два этапа</w:t>
      </w:r>
    </w:p>
    <w:p w:rsidR="00D31033" w:rsidRPr="00DD55E3" w:rsidRDefault="00D31033" w:rsidP="00D31033">
      <w:r w:rsidRPr="00DD55E3">
        <w:t>Б) в три этапа</w:t>
      </w:r>
    </w:p>
    <w:p w:rsidR="00D31033" w:rsidRPr="00DD55E3" w:rsidRDefault="00D31033" w:rsidP="00D31033">
      <w:r w:rsidRPr="00DD55E3">
        <w:t>В) в четыре этапа</w:t>
      </w:r>
    </w:p>
    <w:p w:rsidR="00D31033" w:rsidRPr="00DD55E3" w:rsidRDefault="00D31033" w:rsidP="00D31033">
      <w:r w:rsidRPr="00DD55E3">
        <w:t>Г) одномоментно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lastRenderedPageBreak/>
        <w:t>Ко 2 этапу медицинского обеспечения относятся лечебно-эвакуационные мероприятия, осуществляемые:</w:t>
      </w:r>
    </w:p>
    <w:p w:rsidR="00D31033" w:rsidRPr="00DD55E3" w:rsidRDefault="00D31033" w:rsidP="00D31033">
      <w:r w:rsidRPr="00DD55E3">
        <w:t>А) на границе очага чрезвычайной ситуации</w:t>
      </w:r>
    </w:p>
    <w:p w:rsidR="00D31033" w:rsidRPr="00DD55E3" w:rsidRDefault="00D31033" w:rsidP="00D31033">
      <w:r w:rsidRPr="00DD55E3">
        <w:t>Б) на пути следования из очага чрезвычайной ситуации в лечебно-профилактическое учреждение</w:t>
      </w:r>
    </w:p>
    <w:p w:rsidR="00D31033" w:rsidRPr="00DD55E3" w:rsidRDefault="00D31033" w:rsidP="00D31033">
      <w:r w:rsidRPr="00DD55E3">
        <w:t>В) В стационарных лечебно-профилактических учреждениях</w:t>
      </w:r>
    </w:p>
    <w:p w:rsidR="00D31033" w:rsidRPr="00DD55E3" w:rsidRDefault="00D31033" w:rsidP="00D31033">
      <w:r w:rsidRPr="00DD55E3">
        <w:t>Г) в амбулаторных лечебно-профилактических учреждениях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Квалифицированная и специализированная медицинская помощь оказываются на этапе: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2</w:t>
      </w:r>
    </w:p>
    <w:p w:rsidR="00D31033" w:rsidRPr="00DD55E3" w:rsidRDefault="00D31033" w:rsidP="00D31033">
      <w:r w:rsidRPr="00DD55E3">
        <w:t>В) 3</w:t>
      </w:r>
    </w:p>
    <w:p w:rsidR="00D31033" w:rsidRPr="00DD55E3" w:rsidRDefault="00D31033" w:rsidP="00D31033">
      <w:r w:rsidRPr="00DD55E3">
        <w:t>Г) 4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proofErr w:type="spellStart"/>
      <w:r w:rsidRPr="00DD55E3">
        <w:t>Внутрипунктовая</w:t>
      </w:r>
      <w:proofErr w:type="spellEnd"/>
      <w:r w:rsidRPr="00DD55E3">
        <w:t xml:space="preserve"> сортировка осуществляется в фазе:</w:t>
      </w:r>
    </w:p>
    <w:p w:rsidR="00D31033" w:rsidRPr="00DD55E3" w:rsidRDefault="00D31033" w:rsidP="00D31033">
      <w:r w:rsidRPr="00DD55E3">
        <w:t>А) изоляции</w:t>
      </w:r>
    </w:p>
    <w:p w:rsidR="00D31033" w:rsidRPr="00DD55E3" w:rsidRDefault="00D31033" w:rsidP="00D31033">
      <w:r w:rsidRPr="00DD55E3">
        <w:t>Б) спасения</w:t>
      </w:r>
    </w:p>
    <w:p w:rsidR="00D31033" w:rsidRPr="00DD55E3" w:rsidRDefault="00D31033" w:rsidP="00D31033">
      <w:r w:rsidRPr="00DD55E3">
        <w:t>В) ликвидации последствий</w:t>
      </w:r>
    </w:p>
    <w:p w:rsidR="00D31033" w:rsidRPr="00DD55E3" w:rsidRDefault="00D31033" w:rsidP="00D31033">
      <w:r w:rsidRPr="00DD55E3">
        <w:t>Г) стабилизации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 xml:space="preserve"> При </w:t>
      </w:r>
      <w:proofErr w:type="spellStart"/>
      <w:r w:rsidRPr="00DD55E3">
        <w:t>внутрипунктовой</w:t>
      </w:r>
      <w:proofErr w:type="spellEnd"/>
      <w:r w:rsidRPr="00DD55E3">
        <w:t xml:space="preserve"> сортировке определяется:</w:t>
      </w:r>
    </w:p>
    <w:p w:rsidR="00D31033" w:rsidRPr="00DD55E3" w:rsidRDefault="00D31033" w:rsidP="00D31033">
      <w:r w:rsidRPr="00DD55E3">
        <w:t>А) очередность оказания медицинской помощи</w:t>
      </w:r>
    </w:p>
    <w:p w:rsidR="00D31033" w:rsidRPr="00DD55E3" w:rsidRDefault="00D31033" w:rsidP="00D31033">
      <w:r w:rsidRPr="00DD55E3">
        <w:t>Б) очередность эвакуации</w:t>
      </w:r>
    </w:p>
    <w:p w:rsidR="00D31033" w:rsidRPr="00DD55E3" w:rsidRDefault="00D31033" w:rsidP="00D31033">
      <w:r w:rsidRPr="00DD55E3">
        <w:t>В) направление эвакуации</w:t>
      </w:r>
    </w:p>
    <w:p w:rsidR="00D31033" w:rsidRPr="00DD55E3" w:rsidRDefault="00D31033" w:rsidP="00D31033">
      <w:r w:rsidRPr="00DD55E3">
        <w:t>Г) пункт следования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Пораженные, отнесенные к 1 сортировочной группе, эвакуируются:</w:t>
      </w:r>
    </w:p>
    <w:p w:rsidR="00D31033" w:rsidRPr="00DD55E3" w:rsidRDefault="00D31033" w:rsidP="00D31033">
      <w:r w:rsidRPr="00DD55E3">
        <w:t>А) в первую очередь</w:t>
      </w:r>
    </w:p>
    <w:p w:rsidR="00D31033" w:rsidRPr="00DD55E3" w:rsidRDefault="00D31033" w:rsidP="00D31033">
      <w:r w:rsidRPr="00DD55E3">
        <w:t>Б) во вторую очередь</w:t>
      </w:r>
    </w:p>
    <w:p w:rsidR="00D31033" w:rsidRPr="00DD55E3" w:rsidRDefault="00D31033" w:rsidP="00D31033">
      <w:r w:rsidRPr="00DD55E3">
        <w:t>В) сразу после проведения противошоковых мероприятий и устранения дыхательных расстройств</w:t>
      </w:r>
    </w:p>
    <w:p w:rsidR="00D31033" w:rsidRPr="00DD55E3" w:rsidRDefault="00D31033" w:rsidP="00D31033">
      <w:r w:rsidRPr="00DD55E3">
        <w:t>Г) оставляются на месте или эвакуируются в последнюю очередь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Срок, в течение которого должно быть начато организованное оказание медицинской помощи пострадавшим при чрезвычайной ситуации, составляет:</w:t>
      </w:r>
    </w:p>
    <w:p w:rsidR="00D31033" w:rsidRPr="00DD55E3" w:rsidRDefault="00D31033" w:rsidP="00D31033">
      <w:r w:rsidRPr="00DD55E3">
        <w:t>А) 5 минут</w:t>
      </w:r>
    </w:p>
    <w:p w:rsidR="00D31033" w:rsidRPr="00DD55E3" w:rsidRDefault="00D31033" w:rsidP="00D31033">
      <w:r w:rsidRPr="00DD55E3">
        <w:t>Б) 15 минут</w:t>
      </w:r>
    </w:p>
    <w:p w:rsidR="00D31033" w:rsidRPr="00DD55E3" w:rsidRDefault="00D31033" w:rsidP="00D31033">
      <w:r w:rsidRPr="00DD55E3">
        <w:t>В)30 минут</w:t>
      </w:r>
    </w:p>
    <w:p w:rsidR="00D31033" w:rsidRPr="00DD55E3" w:rsidRDefault="00D31033" w:rsidP="00D31033">
      <w:r w:rsidRPr="00DD55E3">
        <w:t>Г) 1 час</w:t>
      </w:r>
    </w:p>
    <w:p w:rsidR="00D31033" w:rsidRPr="00DD55E3" w:rsidRDefault="00D31033" w:rsidP="00D31033">
      <w:r w:rsidRPr="00DD55E3">
        <w:t>Д) 2 часа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Срок готовности к выезду бригад скорой медицинской помощи составляет (в минутах):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4</w:t>
      </w:r>
    </w:p>
    <w:p w:rsidR="00D31033" w:rsidRPr="00DD55E3" w:rsidRDefault="00D31033" w:rsidP="00D31033">
      <w:r w:rsidRPr="00DD55E3">
        <w:t>В) 10</w:t>
      </w:r>
    </w:p>
    <w:p w:rsidR="00D31033" w:rsidRPr="00DD55E3" w:rsidRDefault="00D31033" w:rsidP="00D31033">
      <w:r w:rsidRPr="00DD55E3">
        <w:t>Г) 15</w:t>
      </w:r>
    </w:p>
    <w:p w:rsidR="00D31033" w:rsidRPr="00DD55E3" w:rsidRDefault="00D31033" w:rsidP="00D31033">
      <w:r w:rsidRPr="00DD55E3">
        <w:t>Д) 30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Срок готовности к выезду формирований экстренной медицинской помощи в рабочее время составляет:</w:t>
      </w:r>
    </w:p>
    <w:p w:rsidR="00D31033" w:rsidRPr="00DD55E3" w:rsidRDefault="00D31033" w:rsidP="00D31033">
      <w:r w:rsidRPr="00DD55E3">
        <w:t>А) 15 минут</w:t>
      </w:r>
    </w:p>
    <w:p w:rsidR="00D31033" w:rsidRPr="00DD55E3" w:rsidRDefault="00D31033" w:rsidP="00D31033">
      <w:r w:rsidRPr="00DD55E3">
        <w:t>Б) 30 минут</w:t>
      </w:r>
    </w:p>
    <w:p w:rsidR="00D31033" w:rsidRPr="00DD55E3" w:rsidRDefault="00D31033" w:rsidP="00D31033">
      <w:r w:rsidRPr="00DD55E3">
        <w:t>В) не позднее 1 часа</w:t>
      </w:r>
    </w:p>
    <w:p w:rsidR="00D31033" w:rsidRPr="00DD55E3" w:rsidRDefault="00D31033" w:rsidP="00D31033">
      <w:r w:rsidRPr="00DD55E3">
        <w:t>Г) не позднее 2 часов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Срок готовности к выезду формирований экстренной медицинской помощи в нерабочее время составляет:</w:t>
      </w:r>
    </w:p>
    <w:p w:rsidR="00D31033" w:rsidRPr="00DD55E3" w:rsidRDefault="00D31033" w:rsidP="00D31033">
      <w:r w:rsidRPr="00DD55E3">
        <w:t>А) 15 минут</w:t>
      </w:r>
    </w:p>
    <w:p w:rsidR="00D31033" w:rsidRPr="00DD55E3" w:rsidRDefault="00D31033" w:rsidP="00D31033">
      <w:r w:rsidRPr="00DD55E3">
        <w:lastRenderedPageBreak/>
        <w:t>Б) 30 минут</w:t>
      </w:r>
    </w:p>
    <w:p w:rsidR="00D31033" w:rsidRPr="00DD55E3" w:rsidRDefault="00D31033" w:rsidP="00D31033">
      <w:r w:rsidRPr="00DD55E3">
        <w:t>В) 1 час</w:t>
      </w:r>
    </w:p>
    <w:p w:rsidR="00D31033" w:rsidRPr="00DD55E3" w:rsidRDefault="00D31033" w:rsidP="00D31033">
      <w:r w:rsidRPr="00DD55E3">
        <w:t>Г) не позднее 2 часов</w:t>
      </w:r>
    </w:p>
    <w:p w:rsidR="00D31033" w:rsidRPr="00DD55E3" w:rsidRDefault="00D31033" w:rsidP="00D31033">
      <w:r w:rsidRPr="00DD55E3">
        <w:t>Д) не позднее 6 часов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 xml:space="preserve"> Бригада экстренной медицинской помощи (врачебно-сестринская) на 1 этапе оказывает медицинскую помощь:</w:t>
      </w:r>
    </w:p>
    <w:p w:rsidR="00D31033" w:rsidRPr="00DD55E3" w:rsidRDefault="00D31033" w:rsidP="00D31033">
      <w:r w:rsidRPr="00DD55E3">
        <w:t>А) специализированную</w:t>
      </w:r>
    </w:p>
    <w:p w:rsidR="00D31033" w:rsidRPr="00DD55E3" w:rsidRDefault="00D31033" w:rsidP="00D31033">
      <w:r w:rsidRPr="00DD55E3">
        <w:t>Б) квалифицированную</w:t>
      </w:r>
    </w:p>
    <w:p w:rsidR="00D31033" w:rsidRPr="00DD55E3" w:rsidRDefault="00D31033" w:rsidP="00D31033">
      <w:r w:rsidRPr="00DD55E3">
        <w:t>В) первую врачебную</w:t>
      </w:r>
    </w:p>
    <w:p w:rsidR="00D31033" w:rsidRPr="00DD55E3" w:rsidRDefault="00D31033" w:rsidP="00D31033">
      <w:r w:rsidRPr="00DD55E3">
        <w:t>Г) доврачебную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Бригада экстренной доврачебной медицинской помощи (БЭДМП) оказывает:</w:t>
      </w:r>
    </w:p>
    <w:p w:rsidR="00D31033" w:rsidRPr="00DD55E3" w:rsidRDefault="00D31033" w:rsidP="00D31033">
      <w:r w:rsidRPr="00DD55E3">
        <w:t xml:space="preserve">А) первую медицинскую помощь </w:t>
      </w:r>
    </w:p>
    <w:p w:rsidR="00D31033" w:rsidRPr="00DD55E3" w:rsidRDefault="00D31033" w:rsidP="00D31033">
      <w:r w:rsidRPr="00DD55E3">
        <w:t>Б) квалифицированную медицинскую помощь</w:t>
      </w:r>
    </w:p>
    <w:p w:rsidR="00D31033" w:rsidRPr="00DD55E3" w:rsidRDefault="00D31033" w:rsidP="00D31033">
      <w:r w:rsidRPr="00DD55E3">
        <w:t>В) специализированную медицинскую помощь</w:t>
      </w:r>
    </w:p>
    <w:p w:rsidR="00D31033" w:rsidRPr="00DD55E3" w:rsidRDefault="00D31033" w:rsidP="00D31033">
      <w:r w:rsidRPr="00DD55E3">
        <w:t>Г) осуществляет только уход за пострадавшими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Основными признаками, характеризующими чрезвычайную ситуацию с медицинской точки зрения, является наличие:</w:t>
      </w:r>
    </w:p>
    <w:p w:rsidR="00D31033" w:rsidRPr="00DD55E3" w:rsidRDefault="00D31033" w:rsidP="00D31033">
      <w:r w:rsidRPr="00DD55E3">
        <w:t>А) масштабных разрушений</w:t>
      </w:r>
    </w:p>
    <w:p w:rsidR="00D31033" w:rsidRPr="00DD55E3" w:rsidRDefault="00D31033" w:rsidP="00D31033">
      <w:r w:rsidRPr="00DD55E3">
        <w:t>Б) значительных санитарных потерь и острый дефицит сил и средств медицинской службы</w:t>
      </w:r>
    </w:p>
    <w:p w:rsidR="00D31033" w:rsidRPr="00DD55E3" w:rsidRDefault="00D31033" w:rsidP="00D31033">
      <w:r w:rsidRPr="00DD55E3">
        <w:t>В) масштабных разрушений и значительных санитарных потерь</w:t>
      </w:r>
    </w:p>
    <w:p w:rsidR="00D31033" w:rsidRPr="00DD55E3" w:rsidRDefault="00D31033" w:rsidP="00D31033">
      <w:r w:rsidRPr="00DD55E3">
        <w:t>Г) незначительных санитарных потерь</w:t>
      </w: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Сигнал «Внимание всем» подается:</w:t>
      </w:r>
    </w:p>
    <w:p w:rsidR="00D31033" w:rsidRPr="00DD55E3" w:rsidRDefault="00D31033" w:rsidP="00D31033">
      <w:r w:rsidRPr="00DD55E3">
        <w:t>А) в течение 2-3 минут завыванием сирен</w:t>
      </w:r>
    </w:p>
    <w:p w:rsidR="00D31033" w:rsidRPr="00DD55E3" w:rsidRDefault="00D31033" w:rsidP="00D31033">
      <w:r w:rsidRPr="00DD55E3">
        <w:t>Б) по телефону</w:t>
      </w:r>
    </w:p>
    <w:p w:rsidR="00D31033" w:rsidRPr="00DD55E3" w:rsidRDefault="00D31033" w:rsidP="00D31033">
      <w:r w:rsidRPr="00DD55E3">
        <w:t>В) через местное радио</w:t>
      </w:r>
    </w:p>
    <w:p w:rsidR="00D31033" w:rsidRPr="00DD55E3" w:rsidRDefault="00D31033" w:rsidP="00D31033">
      <w:r w:rsidRPr="00DD55E3">
        <w:t>Г) звуковыми сигналами автомашин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По сигналу «Внимание всем» необходимо немедленно:</w:t>
      </w:r>
    </w:p>
    <w:p w:rsidR="00D31033" w:rsidRPr="00DD55E3" w:rsidRDefault="00D31033" w:rsidP="00D31033">
      <w:r w:rsidRPr="00DD55E3">
        <w:t>А) укрыться в ближайшее убежище</w:t>
      </w:r>
    </w:p>
    <w:p w:rsidR="00D31033" w:rsidRPr="00DD55E3" w:rsidRDefault="00D31033" w:rsidP="00D31033">
      <w:r w:rsidRPr="00DD55E3">
        <w:t>Б) включить радио или телевизор и прослушать сообщение местных органов власти</w:t>
      </w:r>
    </w:p>
    <w:p w:rsidR="00D31033" w:rsidRPr="00DD55E3" w:rsidRDefault="00D31033" w:rsidP="00D31033">
      <w:r w:rsidRPr="00DD55E3">
        <w:t>В) надеть средства индивидуальной защиты</w:t>
      </w:r>
    </w:p>
    <w:p w:rsidR="00D31033" w:rsidRPr="00DD55E3" w:rsidRDefault="00D31033" w:rsidP="00D31033">
      <w:r w:rsidRPr="00DD55E3">
        <w:t>Г) укрыться в подвальном помещении дома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Основу службы медицины катастроф составляют:</w:t>
      </w:r>
    </w:p>
    <w:p w:rsidR="00D31033" w:rsidRPr="00DD55E3" w:rsidRDefault="00D31033" w:rsidP="00D31033">
      <w:r w:rsidRPr="00DD55E3">
        <w:t>А) отряды первой медицинской помощи</w:t>
      </w:r>
    </w:p>
    <w:p w:rsidR="00D31033" w:rsidRPr="00DD55E3" w:rsidRDefault="00D31033" w:rsidP="00D31033">
      <w:r w:rsidRPr="00DD55E3">
        <w:t>Б) санитарные дружины</w:t>
      </w:r>
    </w:p>
    <w:p w:rsidR="00D31033" w:rsidRPr="00DD55E3" w:rsidRDefault="00D31033" w:rsidP="00D31033">
      <w:r w:rsidRPr="00DD55E3">
        <w:t>В) бригады скорой медицинской помощи</w:t>
      </w:r>
    </w:p>
    <w:p w:rsidR="00D31033" w:rsidRPr="00DD55E3" w:rsidRDefault="00D31033" w:rsidP="00D31033">
      <w:r w:rsidRPr="00DD55E3">
        <w:t>Г) городские и районные больницы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Одной из основных задач службы медицины катастроф в чрезвычайных ситуациях является:</w:t>
      </w:r>
    </w:p>
    <w:p w:rsidR="00D31033" w:rsidRPr="00DD55E3" w:rsidRDefault="00D31033" w:rsidP="00D31033">
      <w:r w:rsidRPr="00DD55E3">
        <w:t>А) проведение спасательных и других неотложных работ в очаге бедствия, розыск пострадавших, оказание им первой медицинской помощи, вынос за границы очага</w:t>
      </w:r>
    </w:p>
    <w:p w:rsidR="00D31033" w:rsidRPr="00DD55E3" w:rsidRDefault="00D31033" w:rsidP="00D31033">
      <w:r w:rsidRPr="00DD55E3">
        <w:t>Б) оказание первой врачебной помощи очага</w:t>
      </w:r>
    </w:p>
    <w:p w:rsidR="00D31033" w:rsidRPr="00DD55E3" w:rsidRDefault="00D31033" w:rsidP="00D31033">
      <w:r w:rsidRPr="00DD55E3">
        <w:t>В) руководство группировкой сил и средств, осуществляющих спасательные работы в очаге бедствия</w:t>
      </w:r>
    </w:p>
    <w:p w:rsidR="00D31033" w:rsidRPr="00DD55E3" w:rsidRDefault="00D31033" w:rsidP="00D31033">
      <w:r w:rsidRPr="00DD55E3">
        <w:t>Г) вывоз населения и рассредоточение рабочих и служащих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Одним из важнейших принципов организации оказания экстренной медицинской помощи в чрезвычайных ситуациях мирного времени является:</w:t>
      </w:r>
    </w:p>
    <w:p w:rsidR="00D31033" w:rsidRPr="00DD55E3" w:rsidRDefault="00D31033" w:rsidP="00D31033">
      <w:r w:rsidRPr="00DD55E3">
        <w:t>А) медицинская сортировка как средство, обеспечивающее своевременность оказания медицинской помощи пострадавшим</w:t>
      </w:r>
    </w:p>
    <w:p w:rsidR="00D31033" w:rsidRPr="00DD55E3" w:rsidRDefault="00D31033" w:rsidP="00D31033">
      <w:r w:rsidRPr="00DD55E3">
        <w:t>Б) прогнозирование и оценка санитарно- эпидемической обстановки в очаге бедствия</w:t>
      </w:r>
    </w:p>
    <w:p w:rsidR="00D31033" w:rsidRPr="00DD55E3" w:rsidRDefault="00D31033" w:rsidP="00D31033">
      <w:r w:rsidRPr="00DD55E3">
        <w:t>В) заблаговременная подготовка спасательных отрядов для работы в очагах бедствия</w:t>
      </w:r>
    </w:p>
    <w:p w:rsidR="00D31033" w:rsidRPr="00DD55E3" w:rsidRDefault="00D31033" w:rsidP="00D31033">
      <w:r w:rsidRPr="00DD55E3">
        <w:t>Г) планирование вывоза населения и рассредоточения рабочих и служащих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lastRenderedPageBreak/>
        <w:t>Количество коек для детей в лечебных учреждениях службы медицины катастроф составляет (в %):</w:t>
      </w:r>
    </w:p>
    <w:p w:rsidR="00D31033" w:rsidRPr="00DD55E3" w:rsidRDefault="00D31033" w:rsidP="00D31033">
      <w:r w:rsidRPr="00DD55E3">
        <w:t>А) 5</w:t>
      </w:r>
    </w:p>
    <w:p w:rsidR="00D31033" w:rsidRPr="00DD55E3" w:rsidRDefault="00D31033" w:rsidP="00D31033">
      <w:r w:rsidRPr="00DD55E3">
        <w:t>Б) 10</w:t>
      </w:r>
    </w:p>
    <w:p w:rsidR="00D31033" w:rsidRPr="00DD55E3" w:rsidRDefault="00D31033" w:rsidP="00D31033">
      <w:r w:rsidRPr="00DD55E3">
        <w:t>В) 20</w:t>
      </w:r>
    </w:p>
    <w:p w:rsidR="00D31033" w:rsidRPr="00DD55E3" w:rsidRDefault="00D31033" w:rsidP="00D31033">
      <w:r w:rsidRPr="00DD55E3">
        <w:t>Г) 30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Лечебно-эвакуационное обеспечение пострадавших в чрезвычайных ситуациях включает:</w:t>
      </w:r>
    </w:p>
    <w:p w:rsidR="00D31033" w:rsidRPr="00DD55E3" w:rsidRDefault="00D31033" w:rsidP="00D31033">
      <w:r w:rsidRPr="00DD55E3">
        <w:t>А) силы и средства службы медицины катастроф, развернутые на путях эвакуации для приема и сортировки пострадавших</w:t>
      </w:r>
    </w:p>
    <w:p w:rsidR="00D31033" w:rsidRPr="00DD55E3" w:rsidRDefault="00D31033" w:rsidP="00D31033">
      <w:r w:rsidRPr="00DD55E3">
        <w:t>Б) совокупность лечебно-профилактических мероприятий, выполняемых на каждом этапе медицинской эвакуации</w:t>
      </w:r>
    </w:p>
    <w:p w:rsidR="00D31033" w:rsidRPr="00DD55E3" w:rsidRDefault="00D31033" w:rsidP="00D31033">
      <w:r w:rsidRPr="00DD55E3">
        <w:t>В) систему мероприятий по оказанию пострадавшему населению медицинской помощи и лечению, связанных с его эвакуацией за пределы очагов поражения</w:t>
      </w:r>
    </w:p>
    <w:p w:rsidR="00D31033" w:rsidRPr="00DD55E3" w:rsidRDefault="00D31033" w:rsidP="00D31033">
      <w:r w:rsidRPr="00DD55E3">
        <w:t>Г) совокупность лечебно-профилактических мероприятий, выполняемых на 1 этапе медицинской эвакуации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Требования, предъявляемые к лечебно-эвакуационной системе оказания медицинской помощи пострадавшим:</w:t>
      </w:r>
    </w:p>
    <w:p w:rsidR="00D31033" w:rsidRPr="00DD55E3" w:rsidRDefault="00D31033" w:rsidP="00D31033">
      <w:r w:rsidRPr="00DD55E3">
        <w:t>А) последовательность и преемственность своевременно проводимых лечебно-эвакуационных мероприятий</w:t>
      </w:r>
    </w:p>
    <w:p w:rsidR="00D31033" w:rsidRPr="00DD55E3" w:rsidRDefault="00D31033" w:rsidP="00D31033">
      <w:r w:rsidRPr="00DD55E3">
        <w:t>Б) оказание медицинской помощи</w:t>
      </w:r>
    </w:p>
    <w:p w:rsidR="00D31033" w:rsidRPr="00DD55E3" w:rsidRDefault="00D31033" w:rsidP="00D31033">
      <w:r w:rsidRPr="00DD55E3">
        <w:t>В) оказание медицинской помощи только в стационарных лечебных учреждениях</w:t>
      </w:r>
    </w:p>
    <w:p w:rsidR="00D31033" w:rsidRPr="00DD55E3" w:rsidRDefault="00D31033" w:rsidP="00D31033">
      <w:r w:rsidRPr="00DD55E3">
        <w:t>Г) оказание медицинской помощи только в амбулаторных лечебных учреждениях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Своевременность в оказании медицинской помощи пораженным в очаге массовых санитарных потерь достигается:</w:t>
      </w:r>
    </w:p>
    <w:p w:rsidR="00D31033" w:rsidRPr="00DD55E3" w:rsidRDefault="00D31033" w:rsidP="00D31033">
      <w:r w:rsidRPr="00DD55E3">
        <w:t>А) транспортировкой пораженных в ближайшие лечебно-профилактические учреждения без оказания им медицинской помощи</w:t>
      </w:r>
    </w:p>
    <w:p w:rsidR="00D31033" w:rsidRPr="00DD55E3" w:rsidRDefault="00D31033" w:rsidP="00D31033">
      <w:r w:rsidRPr="00DD55E3">
        <w:t>Б) организацией розыска, выноса (вывоза) пораженных из очага на этапы медицинской эвакуации</w:t>
      </w:r>
    </w:p>
    <w:p w:rsidR="00D31033" w:rsidRPr="00DD55E3" w:rsidRDefault="00D31033" w:rsidP="00D31033">
      <w:r w:rsidRPr="00DD55E3">
        <w:t xml:space="preserve">В) обследованием и лечением пострадавшим на </w:t>
      </w:r>
      <w:proofErr w:type="spellStart"/>
      <w:r w:rsidRPr="00DD55E3">
        <w:t>догоспитальном</w:t>
      </w:r>
      <w:proofErr w:type="spellEnd"/>
      <w:r w:rsidRPr="00DD55E3">
        <w:t xml:space="preserve"> этапе по расширенной программе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071A9">
      <w:pPr>
        <w:numPr>
          <w:ilvl w:val="0"/>
          <w:numId w:val="2"/>
        </w:numPr>
      </w:pPr>
      <w:r w:rsidRPr="00DD55E3">
        <w:t>Степень опасности пострадавших для окружающих на этапе медицинской эвакуации определяется проведением сортировки: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внутрипунктовой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эвакуационно-транспортной</w:t>
      </w:r>
      <w:proofErr w:type="spellEnd"/>
    </w:p>
    <w:p w:rsidR="00D31033" w:rsidRPr="00DD55E3" w:rsidRDefault="00D31033" w:rsidP="00D31033">
      <w:r w:rsidRPr="00DD55E3">
        <w:t>В) санитарной</w:t>
      </w:r>
    </w:p>
    <w:p w:rsidR="00D31033" w:rsidRPr="00DD55E3" w:rsidRDefault="00D31033" w:rsidP="00D31033">
      <w:r w:rsidRPr="00DD55E3">
        <w:t>Г) лечебно-диагностической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Виды медицинской сортировки, предусмотренные в службе медицины катастроф: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2</w:t>
      </w:r>
    </w:p>
    <w:p w:rsidR="00D31033" w:rsidRPr="00DD55E3" w:rsidRDefault="00D31033" w:rsidP="00D31033">
      <w:r w:rsidRPr="00DD55E3">
        <w:t>В) 3</w:t>
      </w:r>
    </w:p>
    <w:p w:rsidR="00D31033" w:rsidRPr="00DD55E3" w:rsidRDefault="00D31033" w:rsidP="00D31033">
      <w:r w:rsidRPr="00DD55E3">
        <w:t>Г) 4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В первой врачебной помощи по жизненным показаниям непосредственно на сортировочной площадке нуждаются пострадавшие, относящиеся к группе:</w:t>
      </w:r>
    </w:p>
    <w:p w:rsidR="00D31033" w:rsidRPr="00DD55E3" w:rsidRDefault="00D31033" w:rsidP="00D31033">
      <w:r w:rsidRPr="00DD55E3">
        <w:t>А) «эвакуация в 1-ю очередь»</w:t>
      </w:r>
    </w:p>
    <w:p w:rsidR="00D31033" w:rsidRPr="00DD55E3" w:rsidRDefault="00D31033" w:rsidP="00D31033">
      <w:r w:rsidRPr="00DD55E3">
        <w:t>Б) «эвакуация во 2-ю очередь»</w:t>
      </w:r>
    </w:p>
    <w:p w:rsidR="00D31033" w:rsidRPr="00DD55E3" w:rsidRDefault="00D31033" w:rsidP="00D31033">
      <w:r w:rsidRPr="00DD55E3">
        <w:t>В) «приоритет лечения»</w:t>
      </w:r>
    </w:p>
    <w:p w:rsidR="00D31033" w:rsidRPr="00DD55E3" w:rsidRDefault="00D31033" w:rsidP="00D31033">
      <w:r w:rsidRPr="00DD55E3">
        <w:t>Г) «медицинская помощь во 2-ю очередь»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>Очередность транспортировки пострадавших из очага катастрофы в лечебное учреждение определяется проведением сортировки: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внутрипунктовой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эвакуационно-транспортной</w:t>
      </w:r>
      <w:proofErr w:type="spellEnd"/>
    </w:p>
    <w:p w:rsidR="00D31033" w:rsidRPr="00DD55E3" w:rsidRDefault="00D31033" w:rsidP="00D31033">
      <w:r w:rsidRPr="00DD55E3">
        <w:t>В) санитарной</w:t>
      </w:r>
    </w:p>
    <w:p w:rsidR="00D31033" w:rsidRPr="00DD55E3" w:rsidRDefault="00D31033" w:rsidP="00D31033">
      <w:r w:rsidRPr="00DD55E3">
        <w:t>Г) лечебно-диагностической</w:t>
      </w:r>
    </w:p>
    <w:p w:rsidR="00D31033" w:rsidRPr="00DD55E3" w:rsidRDefault="00D31033" w:rsidP="00D31033"/>
    <w:p w:rsidR="00D31033" w:rsidRPr="00DD55E3" w:rsidRDefault="00D31033" w:rsidP="00D071A9">
      <w:pPr>
        <w:numPr>
          <w:ilvl w:val="0"/>
          <w:numId w:val="2"/>
        </w:numPr>
      </w:pPr>
      <w:r w:rsidRPr="00DD55E3">
        <w:t xml:space="preserve"> Предназначение индивидуального противохимического пакета ИПП-8:</w:t>
      </w:r>
    </w:p>
    <w:p w:rsidR="00D31033" w:rsidRPr="00DD55E3" w:rsidRDefault="00D31033" w:rsidP="00D31033">
      <w:r w:rsidRPr="00DD55E3">
        <w:lastRenderedPageBreak/>
        <w:t>А) обнаружение отравляющих веществ в воздухе</w:t>
      </w:r>
    </w:p>
    <w:p w:rsidR="00D31033" w:rsidRPr="00DD55E3" w:rsidRDefault="00D31033" w:rsidP="00D31033">
      <w:r w:rsidRPr="00DD55E3">
        <w:t>Б) определение заряженности отравляющими  веществами продуктов питания</w:t>
      </w:r>
    </w:p>
    <w:p w:rsidR="00D31033" w:rsidRPr="00DD55E3" w:rsidRDefault="00D31033" w:rsidP="00D31033">
      <w:r w:rsidRPr="00DD55E3">
        <w:t>В) проведение дегазации отравляющих веществ на коже и одежде</w:t>
      </w:r>
    </w:p>
    <w:p w:rsidR="00D31033" w:rsidRPr="00DD55E3" w:rsidRDefault="00D31033" w:rsidP="00D31033">
      <w:r w:rsidRPr="00DD55E3">
        <w:t>Г) определение заряженности отравляющими веществами воды</w:t>
      </w:r>
    </w:p>
    <w:p w:rsidR="00D31033" w:rsidRPr="00DD55E3" w:rsidRDefault="00D31033" w:rsidP="00D31033"/>
    <w:p w:rsidR="00D31033" w:rsidRPr="00DD55E3" w:rsidRDefault="00D31033" w:rsidP="00065208"/>
    <w:p w:rsidR="00D31033" w:rsidRPr="00DD55E3" w:rsidRDefault="00D31033" w:rsidP="00D31033"/>
    <w:p w:rsidR="00D31033" w:rsidRPr="00DD55E3" w:rsidRDefault="00D31033" w:rsidP="00D31033"/>
    <w:p w:rsidR="00DC5DDA" w:rsidRPr="00DD55E3" w:rsidRDefault="00DC5DDA" w:rsidP="00A6711F">
      <w:pPr>
        <w:pStyle w:val="a8"/>
      </w:pPr>
    </w:p>
    <w:p w:rsidR="00D31033" w:rsidRPr="00DD55E3" w:rsidRDefault="00D31033" w:rsidP="00D90EDE">
      <w:pPr>
        <w:numPr>
          <w:ilvl w:val="0"/>
          <w:numId w:val="3"/>
        </w:numPr>
      </w:pPr>
      <w:r w:rsidRPr="00DD55E3">
        <w:t>Основным мероприятием при выведении из клинической смерти является:</w:t>
      </w:r>
    </w:p>
    <w:p w:rsidR="00D31033" w:rsidRPr="00DD55E3" w:rsidRDefault="00D31033" w:rsidP="00D31033">
      <w:r w:rsidRPr="00DD55E3">
        <w:t>А) вдыхание паров нашатырного спирта</w:t>
      </w:r>
    </w:p>
    <w:p w:rsidR="00D31033" w:rsidRPr="00DD55E3" w:rsidRDefault="00D31033" w:rsidP="00D31033">
      <w:r w:rsidRPr="00DD55E3">
        <w:t>Б) проведение искусственной вентиляции легких (ИВЛ)</w:t>
      </w:r>
    </w:p>
    <w:p w:rsidR="00D31033" w:rsidRPr="00DD55E3" w:rsidRDefault="00D31033" w:rsidP="00D31033">
      <w:r w:rsidRPr="00DD55E3">
        <w:t>В) проведение закрытого массажа сердца</w:t>
      </w:r>
    </w:p>
    <w:p w:rsidR="00D31033" w:rsidRPr="00DD55E3" w:rsidRDefault="00D31033" w:rsidP="00D31033">
      <w:r w:rsidRPr="00DD55E3">
        <w:t>Г) одновременное проведение искусственной вентиляции легких и закрытого массажа сердца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t>Компрессии на грудину взрослого человека необходимо производить</w:t>
      </w:r>
      <w:r w:rsidRPr="00DD55E3">
        <w:rPr>
          <w:i/>
        </w:rPr>
        <w:t>:</w:t>
      </w:r>
    </w:p>
    <w:p w:rsidR="00D31033" w:rsidRPr="00DD55E3" w:rsidRDefault="00D31033" w:rsidP="00D31033">
      <w:r w:rsidRPr="00DD55E3">
        <w:t>А) всей ладонной поверхностью</w:t>
      </w:r>
    </w:p>
    <w:p w:rsidR="00D31033" w:rsidRPr="00DD55E3" w:rsidRDefault="00D31033" w:rsidP="00D31033">
      <w:r w:rsidRPr="00DD55E3">
        <w:t>Б) проксимальной частью ладони</w:t>
      </w:r>
    </w:p>
    <w:p w:rsidR="00D31033" w:rsidRPr="00DD55E3" w:rsidRDefault="00D31033" w:rsidP="00D31033">
      <w:r w:rsidRPr="00DD55E3">
        <w:t>В) тремя пальцами</w:t>
      </w:r>
    </w:p>
    <w:p w:rsidR="00D31033" w:rsidRPr="00DD55E3" w:rsidRDefault="00D31033" w:rsidP="00D31033">
      <w:r w:rsidRPr="00DD55E3">
        <w:t>Г) одним пальцем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Правильное соотношение вдохов и компрессий на грудину при проведении реанимации взрослому человеку одним лицом:</w:t>
      </w:r>
    </w:p>
    <w:p w:rsidR="00D31033" w:rsidRPr="00DD55E3" w:rsidRDefault="00D31033" w:rsidP="00D31033">
      <w:r w:rsidRPr="00DD55E3">
        <w:t>А) на 1 вдох – 2 компрессии</w:t>
      </w:r>
    </w:p>
    <w:p w:rsidR="00D31033" w:rsidRPr="00DD55E3" w:rsidRDefault="00D31033" w:rsidP="00D31033">
      <w:r w:rsidRPr="00DD55E3">
        <w:t>Б) на 2 вдоха – 4 компрессии</w:t>
      </w:r>
    </w:p>
    <w:p w:rsidR="00D31033" w:rsidRPr="00DD55E3" w:rsidRDefault="00D31033" w:rsidP="00D31033">
      <w:r w:rsidRPr="00DD55E3">
        <w:t>В) на 3 вдоха – 6 компрессий</w:t>
      </w:r>
    </w:p>
    <w:p w:rsidR="00D31033" w:rsidRPr="00DD55E3" w:rsidRDefault="00D31033" w:rsidP="00D31033">
      <w:r w:rsidRPr="00DD55E3">
        <w:t>Г) на 2 вдоха – 12-15 компрессий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3"/>
        </w:numPr>
      </w:pPr>
      <w:r w:rsidRPr="00DD55E3">
        <w:t>Противопоказанием к проведению закрытого массажа сердца является:</w:t>
      </w:r>
    </w:p>
    <w:p w:rsidR="00D31033" w:rsidRPr="00DD55E3" w:rsidRDefault="00D31033" w:rsidP="00D31033">
      <w:r w:rsidRPr="00DD55E3">
        <w:t>А) отсутствие пульса на сонной артерии</w:t>
      </w:r>
    </w:p>
    <w:p w:rsidR="00D31033" w:rsidRPr="00DD55E3" w:rsidRDefault="00D31033" w:rsidP="00D31033">
      <w:r w:rsidRPr="00DD55E3">
        <w:t>Б) отсутствие дыхания</w:t>
      </w:r>
    </w:p>
    <w:p w:rsidR="00D31033" w:rsidRPr="00DD55E3" w:rsidRDefault="00D31033" w:rsidP="00D31033">
      <w:r w:rsidRPr="00DD55E3">
        <w:t>В) травмы, не совместимые с жизнью</w:t>
      </w:r>
    </w:p>
    <w:p w:rsidR="00D31033" w:rsidRPr="00DD55E3" w:rsidRDefault="00D31033" w:rsidP="00D31033">
      <w:r w:rsidRPr="00DD55E3">
        <w:t>Г) проникающее ранение грудной клетки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Правильное соотношение вдохов и компрессий на грудину при проведении реанимации взрослому человеку двумя лицами:</w:t>
      </w:r>
    </w:p>
    <w:p w:rsidR="00D31033" w:rsidRPr="00DD55E3" w:rsidRDefault="00D31033" w:rsidP="00D31033">
      <w:r w:rsidRPr="00DD55E3">
        <w:t>А) на 1 вдох – 2 компрессии</w:t>
      </w:r>
    </w:p>
    <w:p w:rsidR="00D31033" w:rsidRPr="00DD55E3" w:rsidRDefault="00D31033" w:rsidP="00D31033">
      <w:r w:rsidRPr="00DD55E3">
        <w:t>Б) на 1 вдох – 4-5 компрессий</w:t>
      </w:r>
    </w:p>
    <w:p w:rsidR="00D31033" w:rsidRPr="00DD55E3" w:rsidRDefault="00D31033" w:rsidP="00D31033">
      <w:r w:rsidRPr="00DD55E3">
        <w:t>В) на 1 вдох – 10 компрессий</w:t>
      </w:r>
    </w:p>
    <w:p w:rsidR="00D31033" w:rsidRPr="00DD55E3" w:rsidRDefault="00D31033" w:rsidP="00D31033">
      <w:r w:rsidRPr="00DD55E3">
        <w:t>Г) на 1 вдох – 12 компрессий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3"/>
        </w:numPr>
      </w:pPr>
      <w:r w:rsidRPr="00DD55E3">
        <w:t>Определите противопоказания к проведению искусственной вентиляции легких:</w:t>
      </w:r>
    </w:p>
    <w:p w:rsidR="00D31033" w:rsidRPr="00DD55E3" w:rsidRDefault="00D31033" w:rsidP="00D31033">
      <w:r w:rsidRPr="00DD55E3">
        <w:t>А) частичная проходимость верхних дыхательных путей</w:t>
      </w:r>
    </w:p>
    <w:p w:rsidR="00D31033" w:rsidRPr="00DD55E3" w:rsidRDefault="00D31033" w:rsidP="00D31033">
      <w:r w:rsidRPr="00DD55E3">
        <w:t>Б) проникающее ранение грудной клетки</w:t>
      </w:r>
    </w:p>
    <w:p w:rsidR="00D31033" w:rsidRPr="00DD55E3" w:rsidRDefault="00D31033" w:rsidP="00D31033">
      <w:r w:rsidRPr="00DD55E3">
        <w:t>В) травма, не совместимая с жизнью</w:t>
      </w:r>
    </w:p>
    <w:p w:rsidR="00D31033" w:rsidRPr="00DD55E3" w:rsidRDefault="00D31033" w:rsidP="00D31033">
      <w:r w:rsidRPr="00DD55E3">
        <w:t>Г) напряженный пневмоторакс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 xml:space="preserve">Продолжительность клинической смерти при </w:t>
      </w:r>
      <w:proofErr w:type="spellStart"/>
      <w:r w:rsidRPr="00DD55E3">
        <w:t>нормотермии</w:t>
      </w:r>
      <w:proofErr w:type="spellEnd"/>
      <w:r w:rsidRPr="00DD55E3">
        <w:t xml:space="preserve"> (в минутах):</w:t>
      </w:r>
    </w:p>
    <w:p w:rsidR="00D31033" w:rsidRPr="00DD55E3" w:rsidRDefault="00D31033" w:rsidP="00D31033">
      <w:r w:rsidRPr="00DD55E3">
        <w:t>А) 1-2</w:t>
      </w:r>
    </w:p>
    <w:p w:rsidR="00D31033" w:rsidRPr="00DD55E3" w:rsidRDefault="00D31033" w:rsidP="00D31033">
      <w:r w:rsidRPr="00DD55E3">
        <w:t>Б) 3-4</w:t>
      </w:r>
    </w:p>
    <w:p w:rsidR="00D31033" w:rsidRPr="00DD55E3" w:rsidRDefault="00D31033" w:rsidP="00D31033">
      <w:r w:rsidRPr="00DD55E3">
        <w:t>В) 5-7</w:t>
      </w:r>
    </w:p>
    <w:p w:rsidR="00D31033" w:rsidRPr="00DD55E3" w:rsidRDefault="00D31033" w:rsidP="00D31033">
      <w:r w:rsidRPr="00DD55E3">
        <w:t>Г) 25-30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При проведении искусственной вентиляции легких взрослому человеку необходимо сделать в 1 минуту количество вдуваний:</w:t>
      </w:r>
    </w:p>
    <w:p w:rsidR="00D31033" w:rsidRPr="00DD55E3" w:rsidRDefault="00D31033" w:rsidP="00D31033">
      <w:r w:rsidRPr="00DD55E3">
        <w:t>А) 8-10</w:t>
      </w:r>
    </w:p>
    <w:p w:rsidR="00D31033" w:rsidRPr="00DD55E3" w:rsidRDefault="00D31033" w:rsidP="00D31033">
      <w:r w:rsidRPr="00DD55E3">
        <w:lastRenderedPageBreak/>
        <w:t>Б) 10-12</w:t>
      </w:r>
    </w:p>
    <w:p w:rsidR="00D31033" w:rsidRPr="00DD55E3" w:rsidRDefault="00D31033" w:rsidP="00D31033">
      <w:r w:rsidRPr="00DD55E3">
        <w:t>В) 12-20</w:t>
      </w:r>
    </w:p>
    <w:p w:rsidR="00D31033" w:rsidRPr="00DD55E3" w:rsidRDefault="00D31033" w:rsidP="00D31033">
      <w:r w:rsidRPr="00DD55E3">
        <w:t>Г) 20-24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Объем вдуваемого воздуха при проведении искусственной вентиляции легких взрослому человеку должен составлять (мл):</w:t>
      </w:r>
    </w:p>
    <w:p w:rsidR="00D31033" w:rsidRPr="00DD55E3" w:rsidRDefault="00D31033" w:rsidP="00D31033">
      <w:r w:rsidRPr="00DD55E3">
        <w:t>А) 300-500</w:t>
      </w:r>
    </w:p>
    <w:p w:rsidR="00D31033" w:rsidRPr="00DD55E3" w:rsidRDefault="00D31033" w:rsidP="00D31033">
      <w:r w:rsidRPr="00DD55E3">
        <w:t>Б) 500-800</w:t>
      </w:r>
    </w:p>
    <w:p w:rsidR="00D31033" w:rsidRPr="00DD55E3" w:rsidRDefault="00D31033" w:rsidP="00D31033">
      <w:r w:rsidRPr="00DD55E3">
        <w:t>В) 800-1000</w:t>
      </w:r>
    </w:p>
    <w:p w:rsidR="00D31033" w:rsidRPr="00DD55E3" w:rsidRDefault="00D31033" w:rsidP="00D31033">
      <w:r w:rsidRPr="00DD55E3">
        <w:t>Г) 1200-1500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Критерий правильности проведения закрытого массажа сердца предполагает:</w:t>
      </w:r>
    </w:p>
    <w:p w:rsidR="00D31033" w:rsidRPr="00DD55E3" w:rsidRDefault="00D31033" w:rsidP="00D31033">
      <w:r w:rsidRPr="00DD55E3">
        <w:t>А) появление пульсовой волны на сонной артерии во время массажа сердца</w:t>
      </w:r>
    </w:p>
    <w:p w:rsidR="00D31033" w:rsidRPr="00DD55E3" w:rsidRDefault="00D31033" w:rsidP="00D31033">
      <w:r w:rsidRPr="00DD55E3">
        <w:t>Б) отсутствие пульсовой волны на сонной артерии</w:t>
      </w:r>
    </w:p>
    <w:p w:rsidR="00D31033" w:rsidRPr="00DD55E3" w:rsidRDefault="00D31033" w:rsidP="00D31033">
      <w:r w:rsidRPr="00DD55E3">
        <w:t>В) отсутствие дыхания</w:t>
      </w:r>
    </w:p>
    <w:p w:rsidR="00D31033" w:rsidRPr="00DD55E3" w:rsidRDefault="00D31033" w:rsidP="00D31033">
      <w:r w:rsidRPr="00DD55E3">
        <w:t>Г) появление самостоятельной пульсовой волны на сонной артерии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Количество вдуваний воздуха в минуту при искусственной вентиляции легких:</w:t>
      </w:r>
    </w:p>
    <w:p w:rsidR="00D31033" w:rsidRPr="00DD55E3" w:rsidRDefault="00D31033" w:rsidP="00D31033">
      <w:r w:rsidRPr="00DD55E3">
        <w:t>А) 5</w:t>
      </w:r>
    </w:p>
    <w:p w:rsidR="00D31033" w:rsidRPr="00DD55E3" w:rsidRDefault="00D31033" w:rsidP="00D31033">
      <w:r w:rsidRPr="00DD55E3">
        <w:t>Б) 16</w:t>
      </w:r>
    </w:p>
    <w:p w:rsidR="00D31033" w:rsidRPr="00DD55E3" w:rsidRDefault="00D31033" w:rsidP="00D31033">
      <w:r w:rsidRPr="00DD55E3">
        <w:t>В) 30</w:t>
      </w:r>
    </w:p>
    <w:p w:rsidR="00D31033" w:rsidRPr="00DD55E3" w:rsidRDefault="00D31033" w:rsidP="00D31033">
      <w:r w:rsidRPr="00DD55E3">
        <w:t>Г) 60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3"/>
        </w:numPr>
      </w:pPr>
      <w:r w:rsidRPr="00DD55E3">
        <w:t>При проведении наружного массажа сердца ладони следует расположить:</w:t>
      </w:r>
    </w:p>
    <w:p w:rsidR="00D31033" w:rsidRPr="00DD55E3" w:rsidRDefault="00D31033" w:rsidP="00D31033">
      <w:r w:rsidRPr="00DD55E3">
        <w:t>А) на верхней трети грудины</w:t>
      </w:r>
    </w:p>
    <w:p w:rsidR="00D31033" w:rsidRPr="00DD55E3" w:rsidRDefault="00D31033" w:rsidP="00D31033">
      <w:r w:rsidRPr="00DD55E3">
        <w:t>Б) на границе верхней и средней трети грудины</w:t>
      </w:r>
    </w:p>
    <w:p w:rsidR="00D31033" w:rsidRPr="00DD55E3" w:rsidRDefault="00D31033" w:rsidP="00D31033">
      <w:r w:rsidRPr="00DD55E3">
        <w:t>В) на границе средней и нижней трети грудины</w:t>
      </w:r>
    </w:p>
    <w:p w:rsidR="00D31033" w:rsidRPr="00DD55E3" w:rsidRDefault="00D31033" w:rsidP="00D31033">
      <w:r w:rsidRPr="00DD55E3">
        <w:t>Г) в пятом межреберном промежутке слева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</w:pPr>
      <w:r w:rsidRPr="00DD55E3">
        <w:t>Необходимое условие для проведения закрытого массажа сердца:</w:t>
      </w:r>
    </w:p>
    <w:p w:rsidR="00D31033" w:rsidRPr="00DD55E3" w:rsidRDefault="00D31033" w:rsidP="00D31033">
      <w:r w:rsidRPr="00DD55E3">
        <w:t>А) положение больного на жесткой поверхности</w:t>
      </w:r>
    </w:p>
    <w:p w:rsidR="00D31033" w:rsidRPr="00DD55E3" w:rsidRDefault="00D31033" w:rsidP="00D31033">
      <w:r w:rsidRPr="00DD55E3">
        <w:t>Б) запрокинутое положение головы</w:t>
      </w:r>
    </w:p>
    <w:p w:rsidR="00D31033" w:rsidRPr="00DD55E3" w:rsidRDefault="00D31033" w:rsidP="00D31033">
      <w:r w:rsidRPr="00DD55E3">
        <w:t>В) наличие валика под плечами</w:t>
      </w:r>
    </w:p>
    <w:p w:rsidR="00D31033" w:rsidRPr="00DD55E3" w:rsidRDefault="00D31033" w:rsidP="00D31033">
      <w:r w:rsidRPr="00DD55E3">
        <w:t>Г) положение больного ниже колен реаниматоров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14.</w:t>
      </w:r>
      <w:r w:rsidRPr="00DD55E3">
        <w:t>Закрытый массаж сердца новорожденному можно провести:</w:t>
      </w:r>
    </w:p>
    <w:p w:rsidR="00D31033" w:rsidRPr="00DD55E3" w:rsidRDefault="00D31033" w:rsidP="00D31033">
      <w:r w:rsidRPr="00DD55E3">
        <w:t>А) кистями обеих рук</w:t>
      </w:r>
    </w:p>
    <w:p w:rsidR="00D31033" w:rsidRPr="00DD55E3" w:rsidRDefault="00D31033" w:rsidP="00D31033">
      <w:r w:rsidRPr="00DD55E3">
        <w:t>Б) четырьмя пальцами правой руки</w:t>
      </w:r>
    </w:p>
    <w:p w:rsidR="00D31033" w:rsidRPr="00DD55E3" w:rsidRDefault="00D31033" w:rsidP="00D31033">
      <w:r w:rsidRPr="00DD55E3">
        <w:t>В) проксимальной частью правой руки</w:t>
      </w:r>
    </w:p>
    <w:p w:rsidR="00D31033" w:rsidRPr="00DD55E3" w:rsidRDefault="00D31033" w:rsidP="00D31033">
      <w:r w:rsidRPr="00DD55E3">
        <w:t>Г) большими пальцами обеих рук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15</w:t>
      </w:r>
      <w:r w:rsidRPr="00DD55E3">
        <w:t>.Глубина продавливания грудной клетки при проведении закрытого массажа сердца взрослому человеку составляет (см):</w:t>
      </w:r>
    </w:p>
    <w:p w:rsidR="00D31033" w:rsidRPr="00DD55E3" w:rsidRDefault="00D31033" w:rsidP="00D31033">
      <w:r w:rsidRPr="00DD55E3">
        <w:t>А) 1-2</w:t>
      </w:r>
    </w:p>
    <w:p w:rsidR="00D31033" w:rsidRPr="00DD55E3" w:rsidRDefault="00D31033" w:rsidP="00D31033">
      <w:r w:rsidRPr="00DD55E3">
        <w:t>Б) 4-6</w:t>
      </w:r>
    </w:p>
    <w:p w:rsidR="00D31033" w:rsidRPr="00DD55E3" w:rsidRDefault="00D31033" w:rsidP="00D31033">
      <w:r w:rsidRPr="00DD55E3">
        <w:t>В) 7-8</w:t>
      </w:r>
    </w:p>
    <w:p w:rsidR="00D31033" w:rsidRPr="00DD55E3" w:rsidRDefault="00D31033" w:rsidP="00D31033">
      <w:r w:rsidRPr="00DD55E3">
        <w:t>Г) 9-10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16.</w:t>
      </w:r>
      <w:r w:rsidRPr="00DD55E3">
        <w:t>Глубина продавливания грудной клетки при проведении закрытого массажа сердца новорожденному:</w:t>
      </w:r>
    </w:p>
    <w:p w:rsidR="00D31033" w:rsidRPr="00DD55E3" w:rsidRDefault="00D31033" w:rsidP="00D31033">
      <w:r w:rsidRPr="00DD55E3">
        <w:t>А) 1,5-2</w:t>
      </w:r>
    </w:p>
    <w:p w:rsidR="00D31033" w:rsidRPr="00DD55E3" w:rsidRDefault="00D31033" w:rsidP="00D31033">
      <w:r w:rsidRPr="00DD55E3">
        <w:t>Б) 4-6</w:t>
      </w:r>
    </w:p>
    <w:p w:rsidR="00D31033" w:rsidRPr="00DD55E3" w:rsidRDefault="00D31033" w:rsidP="00D31033">
      <w:r w:rsidRPr="00DD55E3">
        <w:t>В) 5-6</w:t>
      </w:r>
    </w:p>
    <w:p w:rsidR="00D31033" w:rsidRPr="00DD55E3" w:rsidRDefault="00D31033" w:rsidP="00D31033">
      <w:r w:rsidRPr="00DD55E3">
        <w:t>Г) 7-8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17.</w:t>
      </w:r>
      <w:r w:rsidRPr="00DD55E3">
        <w:t>Критерием для начала реанимационных мероприятий является:</w:t>
      </w:r>
    </w:p>
    <w:p w:rsidR="00D31033" w:rsidRPr="00DD55E3" w:rsidRDefault="00D31033" w:rsidP="00D31033">
      <w:r w:rsidRPr="00DD55E3">
        <w:t>А) отсутствие сознания</w:t>
      </w:r>
    </w:p>
    <w:p w:rsidR="00D31033" w:rsidRPr="00DD55E3" w:rsidRDefault="00D31033" w:rsidP="00D31033">
      <w:r w:rsidRPr="00DD55E3">
        <w:t>Б) появление цианоза</w:t>
      </w:r>
    </w:p>
    <w:p w:rsidR="00D31033" w:rsidRPr="00DD55E3" w:rsidRDefault="00D31033" w:rsidP="00D31033">
      <w:r w:rsidRPr="00DD55E3">
        <w:lastRenderedPageBreak/>
        <w:t>В) отсутствие дыхания</w:t>
      </w:r>
    </w:p>
    <w:p w:rsidR="00D31033" w:rsidRPr="00DD55E3" w:rsidRDefault="00D31033" w:rsidP="00D31033">
      <w:r w:rsidRPr="00DD55E3">
        <w:t>Г) отсутствие пульса на периферических артериях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18</w:t>
      </w:r>
      <w:r w:rsidRPr="00DD55E3">
        <w:t>.Реанимацию прекращают при отсутствии признаков эффективного кровообращения в течение (мин):</w:t>
      </w:r>
    </w:p>
    <w:p w:rsidR="00D31033" w:rsidRPr="00DD55E3" w:rsidRDefault="00D31033" w:rsidP="00D31033">
      <w:r w:rsidRPr="00DD55E3">
        <w:t>А) 15</w:t>
      </w:r>
    </w:p>
    <w:p w:rsidR="00D31033" w:rsidRPr="00DD55E3" w:rsidRDefault="00D31033" w:rsidP="00D31033">
      <w:r w:rsidRPr="00DD55E3">
        <w:t>Б) 20</w:t>
      </w:r>
    </w:p>
    <w:p w:rsidR="00D31033" w:rsidRPr="00DD55E3" w:rsidRDefault="00D31033" w:rsidP="00D31033">
      <w:r w:rsidRPr="00DD55E3">
        <w:t>В) 30</w:t>
      </w:r>
    </w:p>
    <w:p w:rsidR="00D31033" w:rsidRPr="00DD55E3" w:rsidRDefault="00D31033" w:rsidP="00D31033">
      <w:r w:rsidRPr="00DD55E3">
        <w:t>Г) 40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Реанимация – это:</w:t>
      </w:r>
    </w:p>
    <w:p w:rsidR="00D31033" w:rsidRPr="00DD55E3" w:rsidRDefault="00D31033" w:rsidP="00D31033">
      <w:r w:rsidRPr="00DD55E3">
        <w:t>А) наука, изучающая методы восстановления жизни</w:t>
      </w:r>
    </w:p>
    <w:p w:rsidR="00D31033" w:rsidRPr="00DD55E3" w:rsidRDefault="00D31033" w:rsidP="00D31033">
      <w:r w:rsidRPr="00DD55E3">
        <w:t>Б) практические действия, направленные на восстановление дыхания и кровообращения у больных в терминальных условиях</w:t>
      </w:r>
    </w:p>
    <w:p w:rsidR="00D31033" w:rsidRPr="00DD55E3" w:rsidRDefault="00D31033" w:rsidP="00D31033">
      <w:r w:rsidRPr="00DD55E3">
        <w:t>В) специальная бригада скорой помощи</w:t>
      </w:r>
    </w:p>
    <w:p w:rsidR="00D31033" w:rsidRPr="00DD55E3" w:rsidRDefault="00D31033" w:rsidP="00D31033">
      <w:r w:rsidRPr="00DD55E3">
        <w:t>Г) отделение больницы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 xml:space="preserve">Тройной прием </w:t>
      </w:r>
      <w:proofErr w:type="spellStart"/>
      <w:r w:rsidRPr="00DD55E3">
        <w:t>Сафара</w:t>
      </w:r>
      <w:proofErr w:type="spellEnd"/>
      <w:r w:rsidRPr="00DD55E3">
        <w:t xml:space="preserve"> для раскрытия дыхательных путей включает в себя:</w:t>
      </w:r>
    </w:p>
    <w:p w:rsidR="00D31033" w:rsidRPr="00DD55E3" w:rsidRDefault="00D31033" w:rsidP="00D31033">
      <w:r w:rsidRPr="00DD55E3">
        <w:t>А) запрокидывание головы, введение воздуховода, закрытие рта</w:t>
      </w:r>
    </w:p>
    <w:p w:rsidR="00D31033" w:rsidRPr="00DD55E3" w:rsidRDefault="00D31033" w:rsidP="00D31033">
      <w:r w:rsidRPr="00DD55E3">
        <w:t>Б) выведение нижней челюсти вперед, открытие рта, сгибание головы вперед</w:t>
      </w:r>
    </w:p>
    <w:p w:rsidR="00D31033" w:rsidRPr="00DD55E3" w:rsidRDefault="00D31033" w:rsidP="00D31033">
      <w:r w:rsidRPr="00DD55E3">
        <w:t>В) выведение нижней челюсти вперед, открытие рта, запрокидывание головы</w:t>
      </w:r>
    </w:p>
    <w:p w:rsidR="00D31033" w:rsidRPr="00DD55E3" w:rsidRDefault="00D31033" w:rsidP="00D31033">
      <w:r w:rsidRPr="00DD55E3">
        <w:t>Г) сгибание головы вперед, введение воздуховода, открытие рта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При введении воздуховода требуется:</w:t>
      </w:r>
    </w:p>
    <w:p w:rsidR="00D31033" w:rsidRPr="00DD55E3" w:rsidRDefault="00D31033" w:rsidP="00D31033">
      <w:r w:rsidRPr="00DD55E3">
        <w:t>А) запрокидывание головы</w:t>
      </w:r>
    </w:p>
    <w:p w:rsidR="00D31033" w:rsidRPr="00DD55E3" w:rsidRDefault="00D31033" w:rsidP="00D31033">
      <w:r w:rsidRPr="00DD55E3">
        <w:t>Б) сгибание головы</w:t>
      </w:r>
    </w:p>
    <w:p w:rsidR="00D31033" w:rsidRPr="00DD55E3" w:rsidRDefault="00D31033" w:rsidP="00D31033">
      <w:r w:rsidRPr="00DD55E3">
        <w:t>В) поворот головы на левый бок</w:t>
      </w:r>
    </w:p>
    <w:p w:rsidR="00D31033" w:rsidRPr="00DD55E3" w:rsidRDefault="00D31033" w:rsidP="00D31033">
      <w:r w:rsidRPr="00DD55E3">
        <w:t>Г) поворот головы на правый бок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  <w:rPr>
          <w:i/>
        </w:rPr>
      </w:pPr>
      <w:r w:rsidRPr="00DD55E3">
        <w:t>Реанимацию обязаны проводить:</w:t>
      </w:r>
    </w:p>
    <w:p w:rsidR="00D31033" w:rsidRPr="00DD55E3" w:rsidRDefault="00D31033" w:rsidP="00D31033">
      <w:r w:rsidRPr="00DD55E3">
        <w:t>А) все взрослое население</w:t>
      </w:r>
    </w:p>
    <w:p w:rsidR="00D31033" w:rsidRPr="00DD55E3" w:rsidRDefault="00D31033" w:rsidP="00D31033">
      <w:r w:rsidRPr="00DD55E3">
        <w:t>Б) только врачи  медсестры реанимационных отделений</w:t>
      </w:r>
    </w:p>
    <w:p w:rsidR="00D31033" w:rsidRPr="00DD55E3" w:rsidRDefault="00D31033" w:rsidP="00D31033">
      <w:r w:rsidRPr="00DD55E3">
        <w:t>В) все специалисты, имеющие медицинское образование</w:t>
      </w:r>
    </w:p>
    <w:p w:rsidR="00D31033" w:rsidRPr="00DD55E3" w:rsidRDefault="00D31033" w:rsidP="00D31033">
      <w:r w:rsidRPr="00DD55E3">
        <w:t>Г) медицинские работники скорой медицинской помощи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Реанимация показана:</w:t>
      </w:r>
    </w:p>
    <w:p w:rsidR="00D31033" w:rsidRPr="00DD55E3" w:rsidRDefault="00D31033" w:rsidP="00D31033">
      <w:r w:rsidRPr="00DD55E3">
        <w:t>А) в каждом случае смерти больного</w:t>
      </w:r>
    </w:p>
    <w:p w:rsidR="00D31033" w:rsidRPr="00DD55E3" w:rsidRDefault="00D31033" w:rsidP="00D31033">
      <w:r w:rsidRPr="00DD55E3">
        <w:t>Б) только при внезапной смерти молодых пациентов и детей</w:t>
      </w:r>
    </w:p>
    <w:p w:rsidR="00D31033" w:rsidRPr="00DD55E3" w:rsidRDefault="00D31033" w:rsidP="00D31033">
      <w:r w:rsidRPr="00DD55E3">
        <w:t>В) при внезапно развившихся терминальных состояниях</w:t>
      </w:r>
    </w:p>
    <w:p w:rsidR="00D31033" w:rsidRPr="00DD55E3" w:rsidRDefault="00D31033" w:rsidP="00D31033">
      <w:r w:rsidRPr="00DD55E3">
        <w:t>Г) только при внезапной смерти детей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Введение воздуховода:</w:t>
      </w:r>
    </w:p>
    <w:p w:rsidR="00D31033" w:rsidRPr="00DD55E3" w:rsidRDefault="00D31033" w:rsidP="00D31033">
      <w:r w:rsidRPr="00DD55E3">
        <w:t>А) устраняет западение языка</w:t>
      </w:r>
    </w:p>
    <w:p w:rsidR="00D31033" w:rsidRPr="00DD55E3" w:rsidRDefault="00D31033" w:rsidP="00D31033">
      <w:r w:rsidRPr="00DD55E3">
        <w:t>Б) предупреждает аспирацию содержимого ротоглотки</w:t>
      </w:r>
    </w:p>
    <w:p w:rsidR="00D31033" w:rsidRPr="00DD55E3" w:rsidRDefault="00D31033" w:rsidP="00D31033">
      <w:r w:rsidRPr="00DD55E3">
        <w:t>В) восстанавливает проходимость дыхательных путей на уровне гортани</w:t>
      </w:r>
    </w:p>
    <w:p w:rsidR="00D31033" w:rsidRPr="00DD55E3" w:rsidRDefault="00D31033" w:rsidP="00D31033">
      <w:r w:rsidRPr="00DD55E3">
        <w:t>Г) восстанавливает проходимость дыхательных путей на уровне трахеи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Длительность одной компрессии при проведении непрямого массажа сердца должна составить (в сек.):</w:t>
      </w:r>
    </w:p>
    <w:p w:rsidR="00D31033" w:rsidRPr="00DD55E3" w:rsidRDefault="00D31033" w:rsidP="00D31033">
      <w:r w:rsidRPr="00DD55E3">
        <w:t>А) 0,1</w:t>
      </w:r>
    </w:p>
    <w:p w:rsidR="00D31033" w:rsidRPr="00DD55E3" w:rsidRDefault="00D31033" w:rsidP="00D31033">
      <w:r w:rsidRPr="00DD55E3">
        <w:t>Б) 0,5</w:t>
      </w:r>
    </w:p>
    <w:p w:rsidR="00D31033" w:rsidRPr="00DD55E3" w:rsidRDefault="00D31033" w:rsidP="00D31033">
      <w:r w:rsidRPr="00DD55E3">
        <w:t>В) 2</w:t>
      </w:r>
    </w:p>
    <w:p w:rsidR="00D31033" w:rsidRPr="00DD55E3" w:rsidRDefault="00D31033" w:rsidP="00D31033">
      <w:r w:rsidRPr="00DD55E3">
        <w:t>Г) 4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Интервал между компрессиями при проведении массажа сердца составляет (в сек.):</w:t>
      </w:r>
    </w:p>
    <w:p w:rsidR="00D31033" w:rsidRPr="00DD55E3" w:rsidRDefault="00D31033" w:rsidP="00D31033">
      <w:r w:rsidRPr="00DD55E3">
        <w:t>А) 2,5-3</w:t>
      </w:r>
    </w:p>
    <w:p w:rsidR="00D31033" w:rsidRPr="00DD55E3" w:rsidRDefault="00D31033" w:rsidP="00D31033">
      <w:r w:rsidRPr="00DD55E3">
        <w:t>Б) 1,5-2</w:t>
      </w:r>
    </w:p>
    <w:p w:rsidR="00D31033" w:rsidRPr="00DD55E3" w:rsidRDefault="00D31033" w:rsidP="00D31033">
      <w:r w:rsidRPr="00DD55E3">
        <w:t>В) 0,5-1</w:t>
      </w:r>
    </w:p>
    <w:p w:rsidR="00D31033" w:rsidRPr="00DD55E3" w:rsidRDefault="00D31033" w:rsidP="00D31033">
      <w:r w:rsidRPr="00DD55E3">
        <w:lastRenderedPageBreak/>
        <w:t>Г) 0,1-0,4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Реанимацию прекращают при отсутствии признаков эффективного кровообращения в течение (в мин.):</w:t>
      </w:r>
    </w:p>
    <w:p w:rsidR="00D31033" w:rsidRPr="00DD55E3" w:rsidRDefault="00D31033" w:rsidP="00D31033">
      <w:r w:rsidRPr="00DD55E3">
        <w:t>А) 15</w:t>
      </w:r>
    </w:p>
    <w:p w:rsidR="00D31033" w:rsidRPr="00DD55E3" w:rsidRDefault="00D31033" w:rsidP="00D31033">
      <w:r w:rsidRPr="00DD55E3">
        <w:t>Б) 20</w:t>
      </w:r>
    </w:p>
    <w:p w:rsidR="00D31033" w:rsidRPr="00DD55E3" w:rsidRDefault="00D31033" w:rsidP="00D31033">
      <w:r w:rsidRPr="00DD55E3">
        <w:t>В) 30</w:t>
      </w:r>
    </w:p>
    <w:p w:rsidR="00D31033" w:rsidRPr="00DD55E3" w:rsidRDefault="00D31033" w:rsidP="00D31033">
      <w:r w:rsidRPr="00DD55E3">
        <w:t>Г) 40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4"/>
        </w:numPr>
      </w:pPr>
      <w:r w:rsidRPr="00DD55E3">
        <w:t>Интервал между дыхательными циклами при проведении искусственной вентиляции легких должен составлять (в сек.):</w:t>
      </w:r>
    </w:p>
    <w:p w:rsidR="00D31033" w:rsidRPr="00DD55E3" w:rsidRDefault="00D31033" w:rsidP="00D31033">
      <w:r w:rsidRPr="00DD55E3">
        <w:t>А) 5</w:t>
      </w:r>
    </w:p>
    <w:p w:rsidR="00D31033" w:rsidRPr="00DD55E3" w:rsidRDefault="00D31033" w:rsidP="00D31033">
      <w:r w:rsidRPr="00DD55E3">
        <w:t>Б) 4</w:t>
      </w:r>
    </w:p>
    <w:p w:rsidR="00D31033" w:rsidRPr="00DD55E3" w:rsidRDefault="00D31033" w:rsidP="00D31033">
      <w:r w:rsidRPr="00DD55E3">
        <w:t>В) 3</w:t>
      </w:r>
    </w:p>
    <w:p w:rsidR="00D31033" w:rsidRPr="00DD55E3" w:rsidRDefault="00D31033" w:rsidP="00D31033">
      <w:r w:rsidRPr="00DD55E3">
        <w:t>Г) 2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Ожоги, как правило, бывают глубокими при воздействии:</w:t>
      </w:r>
    </w:p>
    <w:p w:rsidR="00D31033" w:rsidRPr="00DD55E3" w:rsidRDefault="00D31033" w:rsidP="00D31033">
      <w:r w:rsidRPr="00DD55E3">
        <w:t>А) пламени</w:t>
      </w:r>
    </w:p>
    <w:p w:rsidR="00D31033" w:rsidRPr="00DD55E3" w:rsidRDefault="00D31033" w:rsidP="00D31033">
      <w:r w:rsidRPr="00DD55E3">
        <w:t>Б) взрыва</w:t>
      </w:r>
    </w:p>
    <w:p w:rsidR="00D31033" w:rsidRPr="00DD55E3" w:rsidRDefault="00D31033" w:rsidP="00D31033">
      <w:r w:rsidRPr="00DD55E3">
        <w:t>В) кипятка на обнаженные участки при кратковременной экспозиции</w:t>
      </w:r>
    </w:p>
    <w:p w:rsidR="00D31033" w:rsidRPr="00DD55E3" w:rsidRDefault="00D31033" w:rsidP="00D31033">
      <w:r w:rsidRPr="00DD55E3">
        <w:t>Г) пламени вольтовой дуги при кратковременной экспозиции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Ожоговый шок у детей и лиц старше 60 лет развивается при площади ожога (% от поверхности тела):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2</w:t>
      </w:r>
    </w:p>
    <w:p w:rsidR="00D31033" w:rsidRPr="00DD55E3" w:rsidRDefault="00D31033" w:rsidP="00D31033">
      <w:r w:rsidRPr="00DD55E3">
        <w:t>В) 3</w:t>
      </w:r>
    </w:p>
    <w:p w:rsidR="00D31033" w:rsidRPr="00DD55E3" w:rsidRDefault="00D31033" w:rsidP="00D31033">
      <w:r w:rsidRPr="00DD55E3">
        <w:t>Г) 5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День возникновения острой ожоговой токсемии после получения травмы:</w:t>
      </w:r>
    </w:p>
    <w:p w:rsidR="00D31033" w:rsidRPr="00DD55E3" w:rsidRDefault="00D31033" w:rsidP="00D31033">
      <w:r w:rsidRPr="00DD55E3">
        <w:t>А) 1-3</w:t>
      </w:r>
    </w:p>
    <w:p w:rsidR="00D31033" w:rsidRPr="00DD55E3" w:rsidRDefault="00D31033" w:rsidP="00D31033">
      <w:r w:rsidRPr="00DD55E3">
        <w:t>Б) 3-9</w:t>
      </w:r>
    </w:p>
    <w:p w:rsidR="00D31033" w:rsidRPr="00DD55E3" w:rsidRDefault="00D31033" w:rsidP="00D31033">
      <w:r w:rsidRPr="00DD55E3">
        <w:t>В) 9-15</w:t>
      </w:r>
    </w:p>
    <w:p w:rsidR="00D31033" w:rsidRPr="00DD55E3" w:rsidRDefault="00D31033" w:rsidP="00D31033">
      <w:r w:rsidRPr="00DD55E3">
        <w:t>Г) 15-20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proofErr w:type="spellStart"/>
      <w:r w:rsidRPr="00DD55E3">
        <w:rPr>
          <w:i/>
        </w:rPr>
        <w:t>Септикотоксемия</w:t>
      </w:r>
      <w:proofErr w:type="spellEnd"/>
      <w:r w:rsidRPr="00DD55E3">
        <w:rPr>
          <w:i/>
        </w:rPr>
        <w:t xml:space="preserve"> при ожоговом шоке развивается после получения травмы на сутки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3</w:t>
      </w:r>
    </w:p>
    <w:p w:rsidR="00D31033" w:rsidRPr="00DD55E3" w:rsidRDefault="00D31033" w:rsidP="00D31033">
      <w:r w:rsidRPr="00DD55E3">
        <w:t>В) 5</w:t>
      </w:r>
    </w:p>
    <w:p w:rsidR="00D31033" w:rsidRPr="00DD55E3" w:rsidRDefault="00D31033" w:rsidP="00D31033">
      <w:r w:rsidRPr="00DD55E3">
        <w:t>Г) 9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Показанием для стационарного лечения являются ожоги </w:t>
      </w:r>
      <w:r w:rsidRPr="00DD55E3">
        <w:rPr>
          <w:i/>
          <w:lang w:val="en-US"/>
        </w:rPr>
        <w:t>I</w:t>
      </w:r>
      <w:r w:rsidRPr="00DD55E3">
        <w:rPr>
          <w:i/>
        </w:rPr>
        <w:t>-</w:t>
      </w:r>
      <w:r w:rsidRPr="00DD55E3">
        <w:rPr>
          <w:i/>
          <w:lang w:val="en-US"/>
        </w:rPr>
        <w:t>III</w:t>
      </w:r>
      <w:r w:rsidRPr="00DD55E3">
        <w:rPr>
          <w:i/>
        </w:rPr>
        <w:t xml:space="preserve"> степени при площади ожога более (в % от поверхности тела):</w:t>
      </w:r>
    </w:p>
    <w:p w:rsidR="00D31033" w:rsidRPr="00DD55E3" w:rsidRDefault="00D31033" w:rsidP="00D31033">
      <w:r w:rsidRPr="00DD55E3">
        <w:t>А) 10</w:t>
      </w:r>
    </w:p>
    <w:p w:rsidR="00D31033" w:rsidRPr="00DD55E3" w:rsidRDefault="00D31033" w:rsidP="00D31033">
      <w:r w:rsidRPr="00DD55E3">
        <w:t>Б) 5</w:t>
      </w:r>
    </w:p>
    <w:p w:rsidR="00D31033" w:rsidRPr="00DD55E3" w:rsidRDefault="00D31033" w:rsidP="00D31033">
      <w:r w:rsidRPr="00DD55E3">
        <w:t>В) 2</w:t>
      </w:r>
    </w:p>
    <w:p w:rsidR="00D31033" w:rsidRPr="00DD55E3" w:rsidRDefault="00D31033" w:rsidP="00D31033">
      <w:r w:rsidRPr="00DD55E3">
        <w:t>Г) 1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Ожог дыхательных путей по своей тяжести приравнивается к ожогу поверхности тела (%):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2</w:t>
      </w:r>
    </w:p>
    <w:p w:rsidR="00D31033" w:rsidRPr="00DD55E3" w:rsidRDefault="00D31033" w:rsidP="00D31033">
      <w:r w:rsidRPr="00DD55E3">
        <w:t>В) 5</w:t>
      </w:r>
    </w:p>
    <w:p w:rsidR="00D31033" w:rsidRPr="00DD55E3" w:rsidRDefault="00D31033" w:rsidP="00D31033">
      <w:r w:rsidRPr="00DD55E3">
        <w:t>Г) 10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lastRenderedPageBreak/>
        <w:t>Ожоговый шок легкой степени развивается у лиц средней возрастной группы при площади ожога (в % от поверхности тела):</w:t>
      </w:r>
    </w:p>
    <w:p w:rsidR="00D31033" w:rsidRPr="00DD55E3" w:rsidRDefault="00D31033" w:rsidP="00D31033">
      <w:r w:rsidRPr="00DD55E3">
        <w:t>А) 5-10</w:t>
      </w:r>
    </w:p>
    <w:p w:rsidR="00D31033" w:rsidRPr="00DD55E3" w:rsidRDefault="00D31033" w:rsidP="00D31033">
      <w:r w:rsidRPr="00DD55E3">
        <w:t>Б) 10-20</w:t>
      </w:r>
    </w:p>
    <w:p w:rsidR="00D31033" w:rsidRPr="00DD55E3" w:rsidRDefault="00D31033" w:rsidP="00D31033">
      <w:r w:rsidRPr="00DD55E3">
        <w:t>В) 20-30</w:t>
      </w:r>
    </w:p>
    <w:p w:rsidR="00D31033" w:rsidRPr="00DD55E3" w:rsidRDefault="00D31033" w:rsidP="00D31033">
      <w:r w:rsidRPr="00DD55E3">
        <w:t>Г) 30-40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При своевременном лечении шок легкой степени тяжести ликвидируется в течение (часов):</w:t>
      </w:r>
    </w:p>
    <w:p w:rsidR="00D31033" w:rsidRPr="00DD55E3" w:rsidRDefault="00D31033" w:rsidP="00D31033">
      <w:r w:rsidRPr="00DD55E3">
        <w:t>А) 6-12</w:t>
      </w:r>
    </w:p>
    <w:p w:rsidR="00D31033" w:rsidRPr="00DD55E3" w:rsidRDefault="00D31033" w:rsidP="00D31033">
      <w:r w:rsidRPr="00DD55E3">
        <w:t>Б) 12-24</w:t>
      </w:r>
    </w:p>
    <w:p w:rsidR="00D31033" w:rsidRPr="00DD55E3" w:rsidRDefault="00D31033" w:rsidP="00D31033">
      <w:r w:rsidRPr="00DD55E3">
        <w:t>В) 24-36</w:t>
      </w:r>
    </w:p>
    <w:p w:rsidR="00D31033" w:rsidRPr="00DD55E3" w:rsidRDefault="00D31033" w:rsidP="00D31033">
      <w:r w:rsidRPr="00DD55E3">
        <w:t>Г) 36-48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Интенсивная терапия пациентам с ожоговым шоком проводится по правилу катетеров:</w:t>
      </w:r>
    </w:p>
    <w:p w:rsidR="00D31033" w:rsidRPr="00DD55E3" w:rsidRDefault="00D31033" w:rsidP="00D31033">
      <w:r w:rsidRPr="00DD55E3">
        <w:t>А) двух</w:t>
      </w:r>
    </w:p>
    <w:p w:rsidR="00D31033" w:rsidRPr="00DD55E3" w:rsidRDefault="00D31033" w:rsidP="00D31033">
      <w:r w:rsidRPr="00DD55E3">
        <w:t>В) трех</w:t>
      </w:r>
    </w:p>
    <w:p w:rsidR="00D31033" w:rsidRPr="00DD55E3" w:rsidRDefault="00D31033" w:rsidP="00D31033">
      <w:r w:rsidRPr="00DD55E3">
        <w:t>Г) четырех</w:t>
      </w:r>
    </w:p>
    <w:p w:rsidR="00D31033" w:rsidRPr="00DD55E3" w:rsidRDefault="00D31033" w:rsidP="00D31033">
      <w:r w:rsidRPr="00DD55E3">
        <w:t>Д) пяти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Хорошее обезболивание, успокаивающее и противорвотное действие при лечении ожогового шока оказывает: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дроперидол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оксибутират</w:t>
      </w:r>
      <w:proofErr w:type="spellEnd"/>
      <w:r w:rsidRPr="00DD55E3">
        <w:t xml:space="preserve"> натрия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реополиглюкин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аминазин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В результате длительного воздействия холодной воды с температурой +4-+8 град.возникает отморожение:</w:t>
      </w:r>
    </w:p>
    <w:p w:rsidR="00D31033" w:rsidRPr="00DD55E3" w:rsidRDefault="00D31033" w:rsidP="00D31033">
      <w:r w:rsidRPr="00DD55E3">
        <w:t>А) контактное</w:t>
      </w:r>
    </w:p>
    <w:p w:rsidR="00D31033" w:rsidRPr="00DD55E3" w:rsidRDefault="00D31033" w:rsidP="00D31033">
      <w:r w:rsidRPr="00DD55E3">
        <w:t>Б) погружное (иммерсионное)</w:t>
      </w:r>
    </w:p>
    <w:p w:rsidR="00D31033" w:rsidRPr="00DD55E3" w:rsidRDefault="00D31033" w:rsidP="00D31033">
      <w:r w:rsidRPr="00DD55E3">
        <w:t>В) под действием прохладного воздуха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Ранний период отморожения с различным характером тканевых повреждений, проявляющихся после согревания, называется:</w:t>
      </w:r>
    </w:p>
    <w:p w:rsidR="00D31033" w:rsidRPr="00DD55E3" w:rsidRDefault="00D31033" w:rsidP="00D31033">
      <w:r w:rsidRPr="00DD55E3">
        <w:t>А) реактивным</w:t>
      </w:r>
    </w:p>
    <w:p w:rsidR="00D31033" w:rsidRPr="00DD55E3" w:rsidRDefault="00D31033" w:rsidP="00D31033">
      <w:r w:rsidRPr="00DD55E3">
        <w:t>Б) скрытым</w:t>
      </w:r>
    </w:p>
    <w:p w:rsidR="00D31033" w:rsidRPr="00DD55E3" w:rsidRDefault="00D31033" w:rsidP="00D31033">
      <w:r w:rsidRPr="00DD55E3">
        <w:t>Б) промежуточным</w:t>
      </w:r>
    </w:p>
    <w:p w:rsidR="00D31033" w:rsidRPr="00DD55E3" w:rsidRDefault="00D31033" w:rsidP="00D31033">
      <w:r w:rsidRPr="00DD55E3">
        <w:t>Г) поздним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proofErr w:type="spellStart"/>
      <w:r w:rsidRPr="00DD55E3">
        <w:rPr>
          <w:i/>
        </w:rPr>
        <w:t>Дореактивный</w:t>
      </w:r>
      <w:proofErr w:type="spellEnd"/>
      <w:r w:rsidRPr="00DD55E3">
        <w:rPr>
          <w:i/>
        </w:rPr>
        <w:t xml:space="preserve"> период почти отсутствует при отморожении:</w:t>
      </w:r>
    </w:p>
    <w:p w:rsidR="00D31033" w:rsidRPr="00DD55E3" w:rsidRDefault="00D31033" w:rsidP="00D31033">
      <w:r w:rsidRPr="00DD55E3">
        <w:t>А) под действием холодного воздуха</w:t>
      </w:r>
    </w:p>
    <w:p w:rsidR="00D31033" w:rsidRPr="00DD55E3" w:rsidRDefault="00D31033" w:rsidP="00D31033">
      <w:r w:rsidRPr="00DD55E3">
        <w:t>Б) контактном</w:t>
      </w:r>
    </w:p>
    <w:p w:rsidR="00D31033" w:rsidRPr="00DD55E3" w:rsidRDefault="00D31033" w:rsidP="00D31033">
      <w:r w:rsidRPr="00DD55E3">
        <w:t>В) иммерсионном</w:t>
      </w:r>
    </w:p>
    <w:p w:rsidR="00D31033" w:rsidRPr="00DD55E3" w:rsidRDefault="00D31033" w:rsidP="00D31033">
      <w:r w:rsidRPr="00DD55E3">
        <w:t>Г) погружном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Глубина поражения при контактном отморожении соответствует отморожению степени:</w:t>
      </w:r>
    </w:p>
    <w:p w:rsidR="00D31033" w:rsidRPr="00DD55E3" w:rsidRDefault="00D31033" w:rsidP="00D31033">
      <w:r w:rsidRPr="00DD55E3">
        <w:t xml:space="preserve">А) </w:t>
      </w:r>
      <w:r w:rsidRPr="00DD55E3">
        <w:rPr>
          <w:lang w:val="en-US"/>
        </w:rPr>
        <w:t>I</w:t>
      </w:r>
    </w:p>
    <w:p w:rsidR="00D31033" w:rsidRPr="00DD55E3" w:rsidRDefault="00D31033" w:rsidP="00D31033">
      <w:r w:rsidRPr="00DD55E3">
        <w:t xml:space="preserve">Б) </w:t>
      </w:r>
      <w:r w:rsidRPr="00DD55E3">
        <w:rPr>
          <w:lang w:val="en-US"/>
        </w:rPr>
        <w:t>I</w:t>
      </w:r>
      <w:r w:rsidRPr="00DD55E3">
        <w:t>-</w:t>
      </w:r>
      <w:r w:rsidRPr="00DD55E3">
        <w:rPr>
          <w:lang w:val="en-US"/>
        </w:rPr>
        <w:t>II</w:t>
      </w:r>
    </w:p>
    <w:p w:rsidR="00D31033" w:rsidRPr="00DD55E3" w:rsidRDefault="00D31033" w:rsidP="00D31033">
      <w:r w:rsidRPr="00DD55E3">
        <w:t xml:space="preserve">В) </w:t>
      </w:r>
      <w:r w:rsidRPr="00DD55E3">
        <w:rPr>
          <w:lang w:val="en-US"/>
        </w:rPr>
        <w:t>II</w:t>
      </w:r>
      <w:r w:rsidRPr="00DD55E3">
        <w:t>-</w:t>
      </w:r>
      <w:r w:rsidRPr="00DD55E3">
        <w:rPr>
          <w:lang w:val="en-US"/>
        </w:rPr>
        <w:t>III</w:t>
      </w:r>
    </w:p>
    <w:p w:rsidR="00D31033" w:rsidRPr="00DD55E3" w:rsidRDefault="00D31033" w:rsidP="00D31033">
      <w:r w:rsidRPr="00DD55E3">
        <w:t xml:space="preserve">Г) </w:t>
      </w:r>
      <w:r w:rsidRPr="00DD55E3">
        <w:rPr>
          <w:lang w:val="en-US"/>
        </w:rPr>
        <w:t>III</w:t>
      </w:r>
      <w:r w:rsidRPr="00DD55E3">
        <w:t>-</w:t>
      </w:r>
      <w:r w:rsidRPr="00DD55E3">
        <w:rPr>
          <w:lang w:val="en-US"/>
        </w:rPr>
        <w:t>IV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Пациенты с отморожением подлежат госпитализации при действии «влажного холода» в течение и более часов:</w:t>
      </w:r>
    </w:p>
    <w:p w:rsidR="00D31033" w:rsidRPr="00DD55E3" w:rsidRDefault="00D31033" w:rsidP="00D31033">
      <w:r w:rsidRPr="00DD55E3">
        <w:t>А) 1-2</w:t>
      </w:r>
    </w:p>
    <w:p w:rsidR="00D31033" w:rsidRPr="00DD55E3" w:rsidRDefault="00D31033" w:rsidP="00D31033">
      <w:r w:rsidRPr="00DD55E3">
        <w:t>Б) 2-3</w:t>
      </w:r>
    </w:p>
    <w:p w:rsidR="00D31033" w:rsidRPr="00DD55E3" w:rsidRDefault="00D31033" w:rsidP="00D31033">
      <w:r w:rsidRPr="00DD55E3">
        <w:t>В) 4-6</w:t>
      </w:r>
    </w:p>
    <w:p w:rsidR="00D31033" w:rsidRPr="00DD55E3" w:rsidRDefault="00D31033" w:rsidP="00D31033">
      <w:r w:rsidRPr="00DD55E3">
        <w:t>Г) 6-8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Резкая сонливость, угнетение сознания, маскообразное выражение лица, снижение ректальной температуры до 31-32 град. характерны для переохлаждения в стадии: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ступорозной</w:t>
      </w:r>
      <w:proofErr w:type="spellEnd"/>
    </w:p>
    <w:p w:rsidR="00D31033" w:rsidRPr="00DD55E3" w:rsidRDefault="00D31033" w:rsidP="00D31033">
      <w:r w:rsidRPr="00DD55E3">
        <w:t>Б) адинамической</w:t>
      </w:r>
    </w:p>
    <w:p w:rsidR="00D31033" w:rsidRPr="00DD55E3" w:rsidRDefault="00D31033" w:rsidP="00D31033">
      <w:r w:rsidRPr="00DD55E3">
        <w:t>В) наркотической</w:t>
      </w:r>
    </w:p>
    <w:p w:rsidR="00D31033" w:rsidRPr="00DD55E3" w:rsidRDefault="00D31033" w:rsidP="00D31033">
      <w:r w:rsidRPr="00DD55E3">
        <w:t>Г) судорожной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Терапевтическая тактика при переохлаждении на </w:t>
      </w:r>
      <w:proofErr w:type="spellStart"/>
      <w:r w:rsidRPr="00DD55E3">
        <w:rPr>
          <w:i/>
        </w:rPr>
        <w:t>догоспитальном</w:t>
      </w:r>
      <w:proofErr w:type="spellEnd"/>
      <w:r w:rsidRPr="00DD55E3">
        <w:rPr>
          <w:i/>
        </w:rPr>
        <w:t xml:space="preserve"> этапе предусматривает:</w:t>
      </w:r>
    </w:p>
    <w:p w:rsidR="00D31033" w:rsidRPr="00DD55E3" w:rsidRDefault="00D31033" w:rsidP="00D31033">
      <w:r w:rsidRPr="00DD55E3">
        <w:t>А) укутывание пострадавшего согретым одеялом в теплом помещении</w:t>
      </w:r>
    </w:p>
    <w:p w:rsidR="00D31033" w:rsidRPr="00DD55E3" w:rsidRDefault="00D31033" w:rsidP="00D31033">
      <w:r w:rsidRPr="00DD55E3">
        <w:t>Б) согревание в горячей ванне</w:t>
      </w:r>
    </w:p>
    <w:p w:rsidR="00D31033" w:rsidRPr="00DD55E3" w:rsidRDefault="00D31033" w:rsidP="00D31033">
      <w:r w:rsidRPr="00DD55E3">
        <w:t>В) применение световой ванны</w:t>
      </w:r>
    </w:p>
    <w:p w:rsidR="00D31033" w:rsidRPr="00DD55E3" w:rsidRDefault="00D31033" w:rsidP="00D31033">
      <w:r w:rsidRPr="00DD55E3">
        <w:t xml:space="preserve">Г) использование </w:t>
      </w:r>
      <w:proofErr w:type="spellStart"/>
      <w:r w:rsidRPr="00DD55E3">
        <w:t>инфраруж</w:t>
      </w:r>
      <w:proofErr w:type="spellEnd"/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Максимальным ожогам при </w:t>
      </w:r>
      <w:proofErr w:type="spellStart"/>
      <w:r w:rsidRPr="00DD55E3">
        <w:rPr>
          <w:i/>
        </w:rPr>
        <w:t>электротравмеподвержены</w:t>
      </w:r>
      <w:proofErr w:type="spellEnd"/>
      <w:r w:rsidRPr="00DD55E3">
        <w:rPr>
          <w:i/>
        </w:rPr>
        <w:t>:</w:t>
      </w:r>
    </w:p>
    <w:p w:rsidR="00D31033" w:rsidRPr="00DD55E3" w:rsidRDefault="00D31033" w:rsidP="00D31033">
      <w:r w:rsidRPr="00DD55E3">
        <w:t>А) кожа</w:t>
      </w:r>
    </w:p>
    <w:p w:rsidR="00D31033" w:rsidRPr="00DD55E3" w:rsidRDefault="00D31033" w:rsidP="00D31033">
      <w:r w:rsidRPr="00DD55E3">
        <w:t>Б) кровеносные сосуды</w:t>
      </w:r>
    </w:p>
    <w:p w:rsidR="00D31033" w:rsidRPr="00DD55E3" w:rsidRDefault="00D31033" w:rsidP="00D31033">
      <w:r w:rsidRPr="00DD55E3">
        <w:t>В) подкожная клетчатка</w:t>
      </w:r>
    </w:p>
    <w:p w:rsidR="00D31033" w:rsidRPr="00DD55E3" w:rsidRDefault="00D31033" w:rsidP="00D31033">
      <w:r w:rsidRPr="00DD55E3">
        <w:t>Г) поверхностные слои эпидермиса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При </w:t>
      </w:r>
      <w:proofErr w:type="spellStart"/>
      <w:r w:rsidRPr="00DD55E3">
        <w:rPr>
          <w:i/>
        </w:rPr>
        <w:t>электротравме</w:t>
      </w:r>
      <w:proofErr w:type="spellEnd"/>
      <w:r w:rsidRPr="00DD55E3">
        <w:rPr>
          <w:i/>
        </w:rPr>
        <w:t xml:space="preserve"> наиболее характерны максимальные ожоги:</w:t>
      </w:r>
    </w:p>
    <w:p w:rsidR="00D31033" w:rsidRPr="00DD55E3" w:rsidRDefault="00D31033" w:rsidP="00D31033">
      <w:r w:rsidRPr="00DD55E3">
        <w:t>А) кожи</w:t>
      </w:r>
    </w:p>
    <w:p w:rsidR="00D31033" w:rsidRPr="00DD55E3" w:rsidRDefault="00D31033" w:rsidP="00D31033">
      <w:r w:rsidRPr="00DD55E3">
        <w:t>Б) поверхностных слоев эпидермиса</w:t>
      </w:r>
    </w:p>
    <w:p w:rsidR="00D31033" w:rsidRPr="00DD55E3" w:rsidRDefault="00D31033" w:rsidP="00D31033">
      <w:r w:rsidRPr="00DD55E3">
        <w:t>В) мышц</w:t>
      </w:r>
    </w:p>
    <w:p w:rsidR="00D31033" w:rsidRPr="00DD55E3" w:rsidRDefault="00D31033" w:rsidP="00D31033">
      <w:r w:rsidRPr="00DD55E3">
        <w:t>Г) подкожной клетчатки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Судорожное сокращение мышц с потерей сознания наблюдается при степени </w:t>
      </w:r>
      <w:proofErr w:type="spellStart"/>
      <w:r w:rsidRPr="00DD55E3">
        <w:rPr>
          <w:i/>
        </w:rPr>
        <w:t>электротравмы</w:t>
      </w:r>
      <w:proofErr w:type="spellEnd"/>
      <w:r w:rsidRPr="00DD55E3">
        <w:rPr>
          <w:i/>
        </w:rPr>
        <w:t>:</w:t>
      </w:r>
    </w:p>
    <w:p w:rsidR="00D31033" w:rsidRPr="00DD55E3" w:rsidRDefault="00D31033" w:rsidP="00D31033">
      <w:r w:rsidRPr="00DD55E3">
        <w:t>А) четвертой</w:t>
      </w:r>
    </w:p>
    <w:p w:rsidR="00D31033" w:rsidRPr="00DD55E3" w:rsidRDefault="00D31033" w:rsidP="00D31033">
      <w:r w:rsidRPr="00DD55E3">
        <w:t>Б) третьей</w:t>
      </w:r>
    </w:p>
    <w:p w:rsidR="00D31033" w:rsidRPr="00DD55E3" w:rsidRDefault="00D31033" w:rsidP="00D31033">
      <w:r w:rsidRPr="00DD55E3">
        <w:t>В) второй</w:t>
      </w:r>
    </w:p>
    <w:p w:rsidR="00D31033" w:rsidRPr="00DD55E3" w:rsidRDefault="00D31033" w:rsidP="00D31033">
      <w:r w:rsidRPr="00DD55E3">
        <w:t>Г) первой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Действие электротока на сердце проявляется:</w:t>
      </w:r>
    </w:p>
    <w:p w:rsidR="00D31033" w:rsidRPr="00DD55E3" w:rsidRDefault="00D31033" w:rsidP="00D31033">
      <w:r w:rsidRPr="00DD55E3">
        <w:t>А) снижением вольтажа зубца Т</w:t>
      </w:r>
    </w:p>
    <w:p w:rsidR="00D31033" w:rsidRPr="00DD55E3" w:rsidRDefault="00D31033" w:rsidP="00D31033">
      <w:r w:rsidRPr="00DD55E3">
        <w:t>Б) удлинением рефракторного периода</w:t>
      </w:r>
    </w:p>
    <w:p w:rsidR="00D31033" w:rsidRPr="00DD55E3" w:rsidRDefault="00D31033" w:rsidP="00D31033">
      <w:r w:rsidRPr="00DD55E3">
        <w:t>В) повышением чувствительности миокарда к раздражению</w:t>
      </w:r>
    </w:p>
    <w:p w:rsidR="00D31033" w:rsidRPr="00DD55E3" w:rsidRDefault="00D31033" w:rsidP="00D31033">
      <w:r w:rsidRPr="00DD55E3">
        <w:t>Г) отсутствием чувствительности миокарда к раздражению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Соотношение повреждения мышц, костей, поражения кожных покровов при </w:t>
      </w:r>
      <w:proofErr w:type="spellStart"/>
      <w:r w:rsidRPr="00DD55E3">
        <w:rPr>
          <w:i/>
        </w:rPr>
        <w:t>электроожогах</w:t>
      </w:r>
      <w:proofErr w:type="spellEnd"/>
      <w:r w:rsidRPr="00DD55E3">
        <w:rPr>
          <w:i/>
        </w:rPr>
        <w:t xml:space="preserve"> по распространенности:</w:t>
      </w:r>
    </w:p>
    <w:p w:rsidR="00D31033" w:rsidRPr="00DD55E3" w:rsidRDefault="00D31033" w:rsidP="00D31033">
      <w:r w:rsidRPr="00DD55E3">
        <w:t>А) незначительно больше</w:t>
      </w:r>
    </w:p>
    <w:p w:rsidR="00D31033" w:rsidRPr="00DD55E3" w:rsidRDefault="00D31033" w:rsidP="00D31033">
      <w:r w:rsidRPr="00DD55E3">
        <w:t>Б) значительно   больше</w:t>
      </w:r>
    </w:p>
    <w:p w:rsidR="00D31033" w:rsidRPr="00DD55E3" w:rsidRDefault="00D31033" w:rsidP="00D31033">
      <w:r w:rsidRPr="00DD55E3">
        <w:t>В) значительно меньше</w:t>
      </w:r>
    </w:p>
    <w:p w:rsidR="00D31033" w:rsidRPr="00DD55E3" w:rsidRDefault="00D31033" w:rsidP="00D31033">
      <w:r w:rsidRPr="00DD55E3">
        <w:t>Г) соответствует им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Изменение эпидермиса кожи в виде «медовых сот» характерно при воздействии:</w:t>
      </w:r>
    </w:p>
    <w:p w:rsidR="00D31033" w:rsidRPr="00DD55E3" w:rsidRDefault="00D31033" w:rsidP="00D31033">
      <w:r w:rsidRPr="00DD55E3">
        <w:t>А) низких температур</w:t>
      </w:r>
    </w:p>
    <w:p w:rsidR="00D31033" w:rsidRPr="00DD55E3" w:rsidRDefault="00D31033" w:rsidP="00D31033">
      <w:r w:rsidRPr="00DD55E3">
        <w:t>Б) высоких температур</w:t>
      </w:r>
    </w:p>
    <w:p w:rsidR="00D31033" w:rsidRPr="00DD55E3" w:rsidRDefault="00D31033" w:rsidP="00D31033">
      <w:r w:rsidRPr="00DD55E3">
        <w:t>В) электрического тока</w:t>
      </w:r>
    </w:p>
    <w:p w:rsidR="00D31033" w:rsidRPr="00DD55E3" w:rsidRDefault="00D31033" w:rsidP="00D31033">
      <w:r w:rsidRPr="00DD55E3">
        <w:t>Г) механических факторов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Транспортировка пострадавшего при </w:t>
      </w:r>
      <w:proofErr w:type="spellStart"/>
      <w:r w:rsidRPr="00DD55E3">
        <w:rPr>
          <w:i/>
        </w:rPr>
        <w:t>электротравме</w:t>
      </w:r>
      <w:proofErr w:type="spellEnd"/>
      <w:r w:rsidRPr="00DD55E3">
        <w:rPr>
          <w:i/>
        </w:rPr>
        <w:t xml:space="preserve"> проводится в положении:</w:t>
      </w:r>
    </w:p>
    <w:p w:rsidR="00D31033" w:rsidRPr="00DD55E3" w:rsidRDefault="00D31033" w:rsidP="00D31033">
      <w:r w:rsidRPr="00DD55E3">
        <w:t>А) сидя</w:t>
      </w:r>
    </w:p>
    <w:p w:rsidR="00D31033" w:rsidRPr="00DD55E3" w:rsidRDefault="00D31033" w:rsidP="00D31033">
      <w:r w:rsidRPr="00DD55E3">
        <w:t>Б) лежа с опущенным головным концом</w:t>
      </w:r>
    </w:p>
    <w:p w:rsidR="00D31033" w:rsidRPr="00DD55E3" w:rsidRDefault="00D31033" w:rsidP="00D31033">
      <w:r w:rsidRPr="00DD55E3">
        <w:t>В) полусидя</w:t>
      </w:r>
    </w:p>
    <w:p w:rsidR="00D31033" w:rsidRPr="00DD55E3" w:rsidRDefault="00D31033" w:rsidP="00D31033">
      <w:r w:rsidRPr="00DD55E3">
        <w:t>Г) лежа с приподнятым головным концом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Истинное (первичное, «мокрое») утопление отмечается (в % от всех случаев утопления):</w:t>
      </w:r>
    </w:p>
    <w:p w:rsidR="00D31033" w:rsidRPr="00DD55E3" w:rsidRDefault="00D31033" w:rsidP="00D31033">
      <w:r w:rsidRPr="00DD55E3">
        <w:t>А) 1-5</w:t>
      </w:r>
    </w:p>
    <w:p w:rsidR="00D31033" w:rsidRPr="00DD55E3" w:rsidRDefault="00D31033" w:rsidP="00D31033">
      <w:r w:rsidRPr="00DD55E3">
        <w:t>Б) 5-20</w:t>
      </w:r>
    </w:p>
    <w:p w:rsidR="00D31033" w:rsidRPr="00DD55E3" w:rsidRDefault="00D31033" w:rsidP="00D31033">
      <w:r w:rsidRPr="00DD55E3">
        <w:t>В) 25-30</w:t>
      </w:r>
    </w:p>
    <w:p w:rsidR="00D31033" w:rsidRPr="00DD55E3" w:rsidRDefault="00D31033" w:rsidP="00D31033">
      <w:r w:rsidRPr="00DD55E3">
        <w:t>Г) 75-95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Для утопления в пресной воде характерна: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гиперволемия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гипернатриемия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гиперкальциемия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гиперхлоремия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>Утопление в морской воде сопровождается: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гиперкалиемией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гиперхлоремией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гиперволемией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гипернатриемией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В основе </w:t>
      </w:r>
      <w:proofErr w:type="spellStart"/>
      <w:r w:rsidRPr="00DD55E3">
        <w:rPr>
          <w:i/>
        </w:rPr>
        <w:t>асфиксического</w:t>
      </w:r>
      <w:proofErr w:type="spellEnd"/>
      <w:r w:rsidRPr="00DD55E3">
        <w:rPr>
          <w:i/>
        </w:rPr>
        <w:t xml:space="preserve"> утопления лежит:</w:t>
      </w:r>
    </w:p>
    <w:p w:rsidR="00D31033" w:rsidRPr="00DD55E3" w:rsidRDefault="00D31033" w:rsidP="00D31033">
      <w:r w:rsidRPr="00DD55E3">
        <w:t>А) попадание воды в легкие</w:t>
      </w:r>
    </w:p>
    <w:p w:rsidR="00D31033" w:rsidRPr="00DD55E3" w:rsidRDefault="00D31033" w:rsidP="00D31033">
      <w:r w:rsidRPr="00DD55E3">
        <w:t>Б) ларингоспазм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бронхоспазм</w:t>
      </w:r>
      <w:proofErr w:type="spellEnd"/>
    </w:p>
    <w:p w:rsidR="00D31033" w:rsidRPr="00DD55E3" w:rsidRDefault="00D31033" w:rsidP="00D31033">
      <w:r w:rsidRPr="00DD55E3">
        <w:t xml:space="preserve">Г) рефлекторная остановка сердца 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proofErr w:type="spellStart"/>
      <w:r w:rsidRPr="00DD55E3">
        <w:rPr>
          <w:i/>
        </w:rPr>
        <w:t>Синкопальное</w:t>
      </w:r>
      <w:proofErr w:type="spellEnd"/>
      <w:r w:rsidRPr="00DD55E3">
        <w:rPr>
          <w:i/>
        </w:rPr>
        <w:t xml:space="preserve"> утопление развивается в результате:</w:t>
      </w:r>
    </w:p>
    <w:p w:rsidR="00D31033" w:rsidRPr="00DD55E3" w:rsidRDefault="00D31033" w:rsidP="00D31033">
      <w:r w:rsidRPr="00DD55E3">
        <w:t>А) рефлекторной остановки сердца</w:t>
      </w:r>
    </w:p>
    <w:p w:rsidR="00D31033" w:rsidRPr="00DD55E3" w:rsidRDefault="00D31033" w:rsidP="00D31033">
      <w:r w:rsidRPr="00DD55E3">
        <w:t>Б) попадания воды в легкие</w:t>
      </w:r>
    </w:p>
    <w:p w:rsidR="00D31033" w:rsidRPr="00DD55E3" w:rsidRDefault="00D31033" w:rsidP="00D31033">
      <w:r w:rsidRPr="00DD55E3">
        <w:t>В) ларингоспазма</w:t>
      </w:r>
    </w:p>
    <w:p w:rsidR="00D31033" w:rsidRPr="00DD55E3" w:rsidRDefault="00D31033" w:rsidP="00D31033">
      <w:r w:rsidRPr="00DD55E3">
        <w:t>Г) рефлекторной остановки сердца и дыхания одновременно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Период клинической смерти удлиняется при утоплении:</w:t>
      </w:r>
    </w:p>
    <w:p w:rsidR="00D31033" w:rsidRPr="00DD55E3" w:rsidRDefault="00D31033" w:rsidP="00D31033">
      <w:r w:rsidRPr="00DD55E3">
        <w:t>А) истинном</w:t>
      </w:r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асфиксическом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синкопальном</w:t>
      </w:r>
      <w:proofErr w:type="spellEnd"/>
    </w:p>
    <w:p w:rsidR="00D31033" w:rsidRPr="00DD55E3" w:rsidRDefault="00D31033" w:rsidP="00D31033">
      <w:r w:rsidRPr="00DD55E3">
        <w:t>Г) «вторичном»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5"/>
        </w:numPr>
        <w:rPr>
          <w:i/>
        </w:rPr>
      </w:pPr>
      <w:r w:rsidRPr="00DD55E3">
        <w:rPr>
          <w:i/>
        </w:rPr>
        <w:t xml:space="preserve"> Время, необходимое для удаления воды из легких при утоплении (в сек.):</w:t>
      </w:r>
    </w:p>
    <w:p w:rsidR="00D31033" w:rsidRPr="00DD55E3" w:rsidRDefault="00D31033" w:rsidP="00D31033">
      <w:r w:rsidRPr="00DD55E3">
        <w:t>А) 5-10</w:t>
      </w:r>
    </w:p>
    <w:p w:rsidR="00D31033" w:rsidRPr="00DD55E3" w:rsidRDefault="00D31033" w:rsidP="00D31033">
      <w:r w:rsidRPr="00DD55E3">
        <w:t>Б) 10-15</w:t>
      </w:r>
    </w:p>
    <w:p w:rsidR="00D31033" w:rsidRPr="00DD55E3" w:rsidRDefault="00D31033" w:rsidP="00D31033">
      <w:r w:rsidRPr="00DD55E3">
        <w:t>В) 15-45</w:t>
      </w:r>
    </w:p>
    <w:p w:rsidR="00D31033" w:rsidRPr="00DD55E3" w:rsidRDefault="00D31033" w:rsidP="00D31033">
      <w:r w:rsidRPr="00DD55E3">
        <w:t>Г) 45-60</w:t>
      </w:r>
    </w:p>
    <w:p w:rsidR="00D31033" w:rsidRPr="00DD55E3" w:rsidRDefault="00D31033" w:rsidP="00D31033"/>
    <w:p w:rsidR="00541D58" w:rsidRPr="00DD55E3" w:rsidRDefault="00541D58" w:rsidP="00D31033"/>
    <w:p w:rsidR="00D31033" w:rsidRPr="00DD55E3" w:rsidRDefault="00D31033" w:rsidP="00D31033">
      <w:r w:rsidRPr="00DD55E3">
        <w:rPr>
          <w:i/>
        </w:rPr>
        <w:t>1.Характер дыхания при диабетической коме:</w:t>
      </w:r>
    </w:p>
    <w:p w:rsidR="00D31033" w:rsidRPr="00DD55E3" w:rsidRDefault="00D31033" w:rsidP="00D31033">
      <w:r w:rsidRPr="00DD55E3">
        <w:t>А) нормальное</w:t>
      </w:r>
    </w:p>
    <w:p w:rsidR="00D31033" w:rsidRPr="00DD55E3" w:rsidRDefault="00D31033" w:rsidP="00D31033">
      <w:r w:rsidRPr="00DD55E3">
        <w:t>Б) шумное и глубокое</w:t>
      </w:r>
    </w:p>
    <w:p w:rsidR="00D31033" w:rsidRPr="00DD55E3" w:rsidRDefault="00D31033" w:rsidP="00D31033">
      <w:r w:rsidRPr="00DD55E3">
        <w:t>В) редкое и глубокое</w:t>
      </w:r>
    </w:p>
    <w:p w:rsidR="00D31033" w:rsidRPr="00DD55E3" w:rsidRDefault="00D31033" w:rsidP="00D31033">
      <w:r w:rsidRPr="00DD55E3">
        <w:t>Г) частое и поверхностное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2.Гипогликемическая кома развивается при:</w:t>
      </w:r>
    </w:p>
    <w:p w:rsidR="00D31033" w:rsidRPr="00DD55E3" w:rsidRDefault="00D31033" w:rsidP="00D31033">
      <w:r w:rsidRPr="00DD55E3">
        <w:t>А) избытке инсулина и резком снижении сахара в крови</w:t>
      </w:r>
    </w:p>
    <w:p w:rsidR="00D31033" w:rsidRPr="00DD55E3" w:rsidRDefault="00D31033" w:rsidP="00D31033">
      <w:r w:rsidRPr="00DD55E3">
        <w:t>Б) недостатке инсулина и резком повышении сахара в крови</w:t>
      </w:r>
    </w:p>
    <w:p w:rsidR="00D31033" w:rsidRPr="00DD55E3" w:rsidRDefault="00D31033" w:rsidP="00D31033">
      <w:r w:rsidRPr="00DD55E3">
        <w:t>В) избытке инсулина и нормальном содержании сахара в крови</w:t>
      </w:r>
    </w:p>
    <w:p w:rsidR="00D31033" w:rsidRPr="00DD55E3" w:rsidRDefault="00D31033" w:rsidP="00D31033">
      <w:r w:rsidRPr="00DD55E3">
        <w:t>Г) недостатке инсулина и нормальном содержании сахара в крови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3.Неотложная помощь при первых признаках гипогликемии:</w:t>
      </w:r>
    </w:p>
    <w:p w:rsidR="00D31033" w:rsidRPr="00DD55E3" w:rsidRDefault="00D31033" w:rsidP="00D31033">
      <w:r w:rsidRPr="00DD55E3">
        <w:lastRenderedPageBreak/>
        <w:t>А) ввести п\к быстродействующий инсулин</w:t>
      </w:r>
    </w:p>
    <w:p w:rsidR="00D31033" w:rsidRPr="00DD55E3" w:rsidRDefault="00D31033" w:rsidP="00D31033">
      <w:r w:rsidRPr="00DD55E3">
        <w:t xml:space="preserve">Б) дать внутрь соляно-щелочной раствор </w:t>
      </w:r>
    </w:p>
    <w:p w:rsidR="00D31033" w:rsidRPr="00DD55E3" w:rsidRDefault="00D31033" w:rsidP="00D31033">
      <w:r w:rsidRPr="00DD55E3">
        <w:t>В) ввести п\к кордиамин</w:t>
      </w:r>
    </w:p>
    <w:p w:rsidR="00D31033" w:rsidRPr="00DD55E3" w:rsidRDefault="00D31033" w:rsidP="00D31033">
      <w:r w:rsidRPr="00DD55E3">
        <w:t>Г) дать больному сладкий чай, хлеб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4.Нормальное содержание сахара в крови натощак (</w:t>
      </w:r>
      <w:proofErr w:type="spellStart"/>
      <w:r w:rsidRPr="00DD55E3">
        <w:rPr>
          <w:i/>
        </w:rPr>
        <w:t>ммоль\л</w:t>
      </w:r>
      <w:proofErr w:type="spellEnd"/>
      <w:r w:rsidRPr="00DD55E3">
        <w:rPr>
          <w:i/>
        </w:rPr>
        <w:t>):</w:t>
      </w:r>
    </w:p>
    <w:p w:rsidR="00D31033" w:rsidRPr="00DD55E3" w:rsidRDefault="00D31033" w:rsidP="00D31033">
      <w:r w:rsidRPr="00DD55E3">
        <w:t>А) 1-2</w:t>
      </w:r>
    </w:p>
    <w:p w:rsidR="00D31033" w:rsidRPr="00DD55E3" w:rsidRDefault="00D31033" w:rsidP="00D31033">
      <w:r w:rsidRPr="00DD55E3">
        <w:t>Б) 3,3-5,5</w:t>
      </w:r>
    </w:p>
    <w:p w:rsidR="00D31033" w:rsidRPr="00DD55E3" w:rsidRDefault="00D31033" w:rsidP="00D31033">
      <w:r w:rsidRPr="00DD55E3">
        <w:t>В) 5,5-6,5</w:t>
      </w:r>
    </w:p>
    <w:p w:rsidR="00D31033" w:rsidRPr="00DD55E3" w:rsidRDefault="00D31033" w:rsidP="00D31033">
      <w:r w:rsidRPr="00DD55E3">
        <w:t>Г) 6,5-7,5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31033">
      <w:pPr>
        <w:rPr>
          <w:i/>
        </w:rPr>
      </w:pPr>
      <w:r w:rsidRPr="00DD55E3">
        <w:rPr>
          <w:i/>
        </w:rPr>
        <w:t>5. Характер дыхания при гипогликемической коме:</w:t>
      </w:r>
    </w:p>
    <w:p w:rsidR="00D31033" w:rsidRPr="00DD55E3" w:rsidRDefault="00D31033" w:rsidP="00D31033">
      <w:r w:rsidRPr="00DD55E3">
        <w:t>А) дыхание не нарушено или поверхностное</w:t>
      </w:r>
    </w:p>
    <w:p w:rsidR="00D31033" w:rsidRPr="00DD55E3" w:rsidRDefault="00D31033" w:rsidP="00D31033">
      <w:r w:rsidRPr="00DD55E3">
        <w:t>Б) шумное и глубокое</w:t>
      </w:r>
    </w:p>
    <w:p w:rsidR="00D31033" w:rsidRPr="00DD55E3" w:rsidRDefault="00D31033" w:rsidP="00D31033">
      <w:r w:rsidRPr="00DD55E3">
        <w:t>В) редкое и глубокое</w:t>
      </w:r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Чейн-Стокса</w:t>
      </w:r>
      <w:proofErr w:type="spellEnd"/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31033">
      <w:pPr>
        <w:rPr>
          <w:i/>
        </w:rPr>
      </w:pPr>
      <w:r w:rsidRPr="00DD55E3">
        <w:rPr>
          <w:i/>
        </w:rPr>
        <w:t>6. Показанием к наложению жгута является кровотечение:</w:t>
      </w:r>
    </w:p>
    <w:p w:rsidR="00D31033" w:rsidRPr="00DD55E3" w:rsidRDefault="00D31033" w:rsidP="00D31033">
      <w:r w:rsidRPr="00DD55E3">
        <w:t>А) артериальное</w:t>
      </w:r>
    </w:p>
    <w:p w:rsidR="00D31033" w:rsidRPr="00DD55E3" w:rsidRDefault="00D31033" w:rsidP="00D31033">
      <w:r w:rsidRPr="00DD55E3">
        <w:t>Б) венозное</w:t>
      </w:r>
    </w:p>
    <w:p w:rsidR="00D31033" w:rsidRPr="00DD55E3" w:rsidRDefault="00D31033" w:rsidP="00D31033">
      <w:r w:rsidRPr="00DD55E3">
        <w:t>В) капиллярное</w:t>
      </w:r>
    </w:p>
    <w:p w:rsidR="00D31033" w:rsidRPr="00DD55E3" w:rsidRDefault="00D31033" w:rsidP="00D31033">
      <w:r w:rsidRPr="00DD55E3">
        <w:t>Г) паренхиматозное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7.Диабетическая кома развивается при:</w:t>
      </w:r>
    </w:p>
    <w:p w:rsidR="00D31033" w:rsidRPr="00DD55E3" w:rsidRDefault="00D31033" w:rsidP="00D31033">
      <w:r w:rsidRPr="00DD55E3">
        <w:t>А) нормальной концентрации сахара в крови</w:t>
      </w:r>
    </w:p>
    <w:p w:rsidR="00D31033" w:rsidRPr="00DD55E3" w:rsidRDefault="00D31033" w:rsidP="00D31033">
      <w:r w:rsidRPr="00DD55E3">
        <w:t>Б) значительном повышении сахара выше норма</w:t>
      </w:r>
    </w:p>
    <w:p w:rsidR="00D31033" w:rsidRPr="00DD55E3" w:rsidRDefault="00D31033" w:rsidP="00D31033">
      <w:r w:rsidRPr="00DD55E3">
        <w:t>В) значительном снижении сахара ниже нормы</w:t>
      </w:r>
    </w:p>
    <w:p w:rsidR="00D31033" w:rsidRPr="00DD55E3" w:rsidRDefault="00D31033" w:rsidP="00D31033">
      <w:r w:rsidRPr="00DD55E3">
        <w:t>Г) нормальном содержании сахара и при повышенной концентрации калия</w:t>
      </w:r>
    </w:p>
    <w:p w:rsidR="00D31033" w:rsidRPr="00DD55E3" w:rsidRDefault="00D31033" w:rsidP="00D31033"/>
    <w:p w:rsidR="00D31033" w:rsidRPr="00DD55E3" w:rsidRDefault="00D31033" w:rsidP="00D31033">
      <w:r w:rsidRPr="00DD55E3">
        <w:t xml:space="preserve">8. </w:t>
      </w:r>
      <w:r w:rsidRPr="00DD55E3">
        <w:rPr>
          <w:i/>
        </w:rPr>
        <w:t>Характеристика состояния кожных покровов при диабетической коме:</w:t>
      </w:r>
    </w:p>
    <w:p w:rsidR="00D31033" w:rsidRPr="00DD55E3" w:rsidRDefault="00D31033" w:rsidP="00D31033">
      <w:r w:rsidRPr="00DD55E3">
        <w:t>А) кожа сухая, горячая на ощупь</w:t>
      </w:r>
    </w:p>
    <w:p w:rsidR="00D31033" w:rsidRPr="00DD55E3" w:rsidRDefault="00D31033" w:rsidP="00D31033">
      <w:r w:rsidRPr="00DD55E3">
        <w:t>Б) кожа влажная</w:t>
      </w:r>
    </w:p>
    <w:p w:rsidR="00D31033" w:rsidRPr="00DD55E3" w:rsidRDefault="00D31033" w:rsidP="00D31033">
      <w:r w:rsidRPr="00DD55E3">
        <w:t>В) кожные покровы не изменены</w:t>
      </w:r>
    </w:p>
    <w:p w:rsidR="00D31033" w:rsidRPr="00DD55E3" w:rsidRDefault="00D31033" w:rsidP="00D31033">
      <w:r w:rsidRPr="00DD55E3">
        <w:t>Г) бледность кожных покровов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31033">
      <w:pPr>
        <w:rPr>
          <w:i/>
        </w:rPr>
      </w:pPr>
      <w:r w:rsidRPr="00DD55E3">
        <w:rPr>
          <w:i/>
        </w:rPr>
        <w:t>9. Аммиачный запах изо рта характерен для комы:</w:t>
      </w:r>
    </w:p>
    <w:p w:rsidR="00D31033" w:rsidRPr="00DD55E3" w:rsidRDefault="00D31033" w:rsidP="00D31033">
      <w:r w:rsidRPr="00DD55E3">
        <w:t>А) диабетической</w:t>
      </w:r>
    </w:p>
    <w:p w:rsidR="00D31033" w:rsidRPr="00DD55E3" w:rsidRDefault="00D31033" w:rsidP="00D31033">
      <w:r w:rsidRPr="00DD55E3">
        <w:t>Б) гипогликемической</w:t>
      </w:r>
    </w:p>
    <w:p w:rsidR="00D31033" w:rsidRPr="00DD55E3" w:rsidRDefault="00D31033" w:rsidP="00D31033">
      <w:r w:rsidRPr="00DD55E3">
        <w:t>В) эпилептической</w:t>
      </w:r>
    </w:p>
    <w:p w:rsidR="00D31033" w:rsidRPr="00DD55E3" w:rsidRDefault="00D31033" w:rsidP="00D31033">
      <w:r w:rsidRPr="00DD55E3">
        <w:t>Г) уремической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10.Место прижатия сонной артерии при кровотечении из нее:</w:t>
      </w:r>
    </w:p>
    <w:p w:rsidR="00D31033" w:rsidRPr="00DD55E3" w:rsidRDefault="00D31033" w:rsidP="00D31033">
      <w:r w:rsidRPr="00DD55E3">
        <w:t>А) височная кость</w:t>
      </w:r>
    </w:p>
    <w:p w:rsidR="00D31033" w:rsidRPr="00DD55E3" w:rsidRDefault="00D31033" w:rsidP="00D31033">
      <w:r w:rsidRPr="00DD55E3">
        <w:t>Б) угол нижней челюсти</w:t>
      </w:r>
    </w:p>
    <w:p w:rsidR="00D31033" w:rsidRPr="00DD55E3" w:rsidRDefault="00D31033" w:rsidP="00D31033">
      <w:r w:rsidRPr="00DD55E3">
        <w:t xml:space="preserve">В) поперечный отросток </w:t>
      </w:r>
      <w:r w:rsidRPr="00DD55E3">
        <w:rPr>
          <w:lang w:val="en-US"/>
        </w:rPr>
        <w:t>VI</w:t>
      </w:r>
      <w:r w:rsidRPr="00DD55E3">
        <w:t xml:space="preserve">  шейного позвонка</w:t>
      </w:r>
    </w:p>
    <w:p w:rsidR="00D31033" w:rsidRPr="00DD55E3" w:rsidRDefault="00D31033" w:rsidP="00D31033">
      <w:r w:rsidRPr="00DD55E3">
        <w:t>Г) теменная кость</w:t>
      </w:r>
    </w:p>
    <w:p w:rsidR="00D31033" w:rsidRPr="00DD55E3" w:rsidRDefault="00D31033" w:rsidP="00D31033">
      <w:pPr>
        <w:rPr>
          <w:i/>
        </w:rPr>
      </w:pPr>
    </w:p>
    <w:p w:rsidR="00D31033" w:rsidRPr="00DD55E3" w:rsidRDefault="00D31033" w:rsidP="00D31033">
      <w:pPr>
        <w:rPr>
          <w:i/>
        </w:rPr>
      </w:pPr>
      <w:r w:rsidRPr="00DD55E3">
        <w:rPr>
          <w:i/>
        </w:rPr>
        <w:t>11. Место прижатия подключичной артерии:</w:t>
      </w:r>
    </w:p>
    <w:p w:rsidR="00D31033" w:rsidRPr="00DD55E3" w:rsidRDefault="00D31033" w:rsidP="00D31033">
      <w:r w:rsidRPr="00DD55E3">
        <w:t>А) угол нижней челюсти</w:t>
      </w:r>
    </w:p>
    <w:p w:rsidR="00D31033" w:rsidRPr="00DD55E3" w:rsidRDefault="00D31033" w:rsidP="00D31033">
      <w:r w:rsidRPr="00DD55E3">
        <w:t>Б) ключица</w:t>
      </w:r>
    </w:p>
    <w:p w:rsidR="00D31033" w:rsidRPr="00DD55E3" w:rsidRDefault="00D31033" w:rsidP="00D31033">
      <w:r w:rsidRPr="00DD55E3">
        <w:t xml:space="preserve">В) </w:t>
      </w:r>
      <w:r w:rsidRPr="00DD55E3">
        <w:rPr>
          <w:lang w:val="en-US"/>
        </w:rPr>
        <w:t>VI</w:t>
      </w:r>
      <w:r w:rsidRPr="00DD55E3">
        <w:t xml:space="preserve"> шейный позвонок</w:t>
      </w:r>
    </w:p>
    <w:p w:rsidR="00D31033" w:rsidRPr="00DD55E3" w:rsidRDefault="00D31033" w:rsidP="00D31033">
      <w:r w:rsidRPr="00DD55E3">
        <w:t xml:space="preserve">Г) </w:t>
      </w:r>
      <w:r w:rsidRPr="00DD55E3">
        <w:rPr>
          <w:lang w:val="en-US"/>
        </w:rPr>
        <w:t>I</w:t>
      </w:r>
      <w:r w:rsidRPr="00DD55E3">
        <w:t xml:space="preserve"> ребро</w:t>
      </w:r>
    </w:p>
    <w:p w:rsidR="00D31033" w:rsidRPr="00DD55E3" w:rsidRDefault="00D31033" w:rsidP="00D31033"/>
    <w:p w:rsidR="00D31033" w:rsidRPr="00DD55E3" w:rsidRDefault="00D31033" w:rsidP="00D31033">
      <w:r w:rsidRPr="00DD55E3">
        <w:rPr>
          <w:i/>
        </w:rPr>
        <w:t>12.Артериальное кровотечение из раны в верхней трети предплечья можно остановить путем сгибания руки в суставе:</w:t>
      </w:r>
    </w:p>
    <w:p w:rsidR="00D31033" w:rsidRPr="00DD55E3" w:rsidRDefault="00D31033" w:rsidP="00D31033">
      <w:r w:rsidRPr="00DD55E3">
        <w:t>А) плечевом</w:t>
      </w:r>
    </w:p>
    <w:p w:rsidR="00D31033" w:rsidRPr="00DD55E3" w:rsidRDefault="00D31033" w:rsidP="00D31033">
      <w:r w:rsidRPr="00DD55E3">
        <w:t>Б) локтевом</w:t>
      </w:r>
    </w:p>
    <w:p w:rsidR="00D31033" w:rsidRPr="00DD55E3" w:rsidRDefault="00D31033" w:rsidP="00D31033">
      <w:r w:rsidRPr="00DD55E3">
        <w:lastRenderedPageBreak/>
        <w:t>В) лучезапястном</w:t>
      </w:r>
    </w:p>
    <w:p w:rsidR="00D31033" w:rsidRPr="00DD55E3" w:rsidRDefault="00D31033" w:rsidP="00D31033">
      <w:r w:rsidRPr="00DD55E3">
        <w:t>Г) локтевом и плечевом</w:t>
      </w:r>
    </w:p>
    <w:p w:rsidR="00D31033" w:rsidRPr="00DD55E3" w:rsidRDefault="00D31033" w:rsidP="00D31033"/>
    <w:p w:rsidR="00D31033" w:rsidRPr="00DD55E3" w:rsidRDefault="00D31033" w:rsidP="00D31033">
      <w:pPr>
        <w:rPr>
          <w:i/>
        </w:rPr>
      </w:pPr>
      <w:r w:rsidRPr="00DD55E3">
        <w:rPr>
          <w:i/>
        </w:rPr>
        <w:t>13. Артериальное кровотечение из раны в области плеча можно остановить путем сгибания руки в суставе:</w:t>
      </w:r>
    </w:p>
    <w:p w:rsidR="00D31033" w:rsidRPr="00DD55E3" w:rsidRDefault="00D31033" w:rsidP="00D31033">
      <w:r w:rsidRPr="00DD55E3">
        <w:t>А) плечевом</w:t>
      </w:r>
    </w:p>
    <w:p w:rsidR="00D31033" w:rsidRPr="00DD55E3" w:rsidRDefault="00D31033" w:rsidP="00D31033">
      <w:r w:rsidRPr="00DD55E3">
        <w:t>Б) плечевом и локтевом</w:t>
      </w:r>
    </w:p>
    <w:p w:rsidR="00D31033" w:rsidRPr="00DD55E3" w:rsidRDefault="00D31033" w:rsidP="00D31033">
      <w:r w:rsidRPr="00DD55E3">
        <w:t>В) локтевом</w:t>
      </w:r>
    </w:p>
    <w:p w:rsidR="00D31033" w:rsidRPr="00DD55E3" w:rsidRDefault="00D31033" w:rsidP="00D31033">
      <w:r w:rsidRPr="00DD55E3">
        <w:t>Г) лучезапястном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Для остановки венозного кровотечения необходимо:</w:t>
      </w:r>
    </w:p>
    <w:p w:rsidR="00D31033" w:rsidRPr="00DD55E3" w:rsidRDefault="00D31033" w:rsidP="00D31033">
      <w:r w:rsidRPr="00DD55E3">
        <w:t>А) согнуть конечность выше раны</w:t>
      </w:r>
    </w:p>
    <w:p w:rsidR="00D31033" w:rsidRPr="00DD55E3" w:rsidRDefault="00D31033" w:rsidP="00D31033">
      <w:r w:rsidRPr="00DD55E3">
        <w:t>Б) согнуть конечность ниже раны</w:t>
      </w:r>
    </w:p>
    <w:p w:rsidR="00D31033" w:rsidRPr="00DD55E3" w:rsidRDefault="00D31033" w:rsidP="00D31033">
      <w:r w:rsidRPr="00DD55E3">
        <w:t>В) наложить жгут</w:t>
      </w:r>
    </w:p>
    <w:p w:rsidR="00D31033" w:rsidRPr="00DD55E3" w:rsidRDefault="00D31033" w:rsidP="00D31033">
      <w:r w:rsidRPr="00DD55E3">
        <w:t>Г) наложить давящую повязку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Запах ацетона изо рта характерен для комы:</w:t>
      </w:r>
    </w:p>
    <w:p w:rsidR="00D31033" w:rsidRPr="00DD55E3" w:rsidRDefault="00D31033" w:rsidP="00D31033">
      <w:r w:rsidRPr="00DD55E3">
        <w:t>А) диабетической</w:t>
      </w:r>
    </w:p>
    <w:p w:rsidR="00D31033" w:rsidRPr="00DD55E3" w:rsidRDefault="00D31033" w:rsidP="00D31033">
      <w:r w:rsidRPr="00DD55E3">
        <w:t>Б) гипогликемической</w:t>
      </w:r>
    </w:p>
    <w:p w:rsidR="00D31033" w:rsidRPr="00DD55E3" w:rsidRDefault="00D31033" w:rsidP="00D31033">
      <w:r w:rsidRPr="00DD55E3">
        <w:t>В) эпилептической</w:t>
      </w:r>
    </w:p>
    <w:p w:rsidR="00D31033" w:rsidRPr="00DD55E3" w:rsidRDefault="00D31033" w:rsidP="00D31033">
      <w:r w:rsidRPr="00DD55E3">
        <w:t>Г) уремической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Поверхностное дыхание, потливость, судороги характерны для комы:</w:t>
      </w:r>
    </w:p>
    <w:p w:rsidR="00D31033" w:rsidRPr="00DD55E3" w:rsidRDefault="00D31033" w:rsidP="00D31033">
      <w:r w:rsidRPr="00DD55E3">
        <w:t>А) диабетической</w:t>
      </w:r>
    </w:p>
    <w:p w:rsidR="00D31033" w:rsidRPr="00DD55E3" w:rsidRDefault="00D31033" w:rsidP="00D31033">
      <w:r w:rsidRPr="00DD55E3">
        <w:t>Б) печеночной</w:t>
      </w:r>
    </w:p>
    <w:p w:rsidR="00D31033" w:rsidRPr="00DD55E3" w:rsidRDefault="00D31033" w:rsidP="00D31033">
      <w:r w:rsidRPr="00DD55E3">
        <w:t>В) гипогликемической</w:t>
      </w:r>
    </w:p>
    <w:p w:rsidR="00D31033" w:rsidRPr="00DD55E3" w:rsidRDefault="00D31033" w:rsidP="00D31033">
      <w:r w:rsidRPr="00DD55E3">
        <w:t>Г) уремической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Сухая кожа, глубокое, шумное дыхание, потеря сознания характерны для:</w:t>
      </w:r>
    </w:p>
    <w:p w:rsidR="00D31033" w:rsidRPr="00DD55E3" w:rsidRDefault="00D31033" w:rsidP="00D31033">
      <w:r w:rsidRPr="00DD55E3">
        <w:t xml:space="preserve">     А) гипогликемического состояния</w:t>
      </w:r>
    </w:p>
    <w:p w:rsidR="00D31033" w:rsidRPr="00DD55E3" w:rsidRDefault="00D31033" w:rsidP="00D31033">
      <w:r w:rsidRPr="00DD55E3">
        <w:t xml:space="preserve">     Б) </w:t>
      </w:r>
      <w:proofErr w:type="spellStart"/>
      <w:r w:rsidRPr="00DD55E3">
        <w:t>кетоацидоза</w:t>
      </w:r>
      <w:proofErr w:type="spellEnd"/>
    </w:p>
    <w:p w:rsidR="00D31033" w:rsidRPr="00DD55E3" w:rsidRDefault="00D31033" w:rsidP="00D31033">
      <w:r w:rsidRPr="00DD55E3">
        <w:t xml:space="preserve">     В) гипогликемической комы</w:t>
      </w:r>
    </w:p>
    <w:p w:rsidR="00D31033" w:rsidRPr="00DD55E3" w:rsidRDefault="00D31033" w:rsidP="00D31033">
      <w:r w:rsidRPr="00DD55E3">
        <w:t xml:space="preserve">     Г) диабетической комы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Одно деление 1-грамового шприца (1 мл=10 делений) при введении инсулина (1 мл=40 ед.) содержит единиц инсулина:</w:t>
      </w:r>
    </w:p>
    <w:p w:rsidR="00D31033" w:rsidRPr="00DD55E3" w:rsidRDefault="00D31033" w:rsidP="00D31033">
      <w:r w:rsidRPr="00DD55E3">
        <w:t>А) 2</w:t>
      </w:r>
    </w:p>
    <w:p w:rsidR="00D31033" w:rsidRPr="00DD55E3" w:rsidRDefault="00D31033" w:rsidP="00D31033">
      <w:r w:rsidRPr="00DD55E3">
        <w:t>Б) 4</w:t>
      </w:r>
    </w:p>
    <w:p w:rsidR="00D31033" w:rsidRPr="00DD55E3" w:rsidRDefault="00D31033" w:rsidP="00D31033">
      <w:r w:rsidRPr="00DD55E3">
        <w:t>В) 6</w:t>
      </w:r>
    </w:p>
    <w:p w:rsidR="00D31033" w:rsidRPr="00DD55E3" w:rsidRDefault="00D31033" w:rsidP="00D31033">
      <w:r w:rsidRPr="00DD55E3">
        <w:t>Г) 8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Больные в коматозном состоянии при наличии у них травм позвоночника транспортируются в положении на:</w:t>
      </w:r>
    </w:p>
    <w:p w:rsidR="00D31033" w:rsidRPr="00DD55E3" w:rsidRDefault="00D31033" w:rsidP="00D31033">
      <w:r w:rsidRPr="00DD55E3">
        <w:t>А) животе на щите</w:t>
      </w:r>
    </w:p>
    <w:p w:rsidR="00D31033" w:rsidRPr="00DD55E3" w:rsidRDefault="00D31033" w:rsidP="00D31033">
      <w:r w:rsidRPr="00DD55E3">
        <w:t>Б) животе на обычных носилках</w:t>
      </w:r>
    </w:p>
    <w:p w:rsidR="00D31033" w:rsidRPr="00DD55E3" w:rsidRDefault="00D31033" w:rsidP="00D31033">
      <w:r w:rsidRPr="00DD55E3">
        <w:t>В) боку на щите</w:t>
      </w:r>
    </w:p>
    <w:p w:rsidR="00D31033" w:rsidRPr="00DD55E3" w:rsidRDefault="00D31033" w:rsidP="00D31033">
      <w:r w:rsidRPr="00DD55E3">
        <w:t>Г) спине на щите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>Максимальное время наложения жгута в холодное время года составляет:</w:t>
      </w:r>
    </w:p>
    <w:p w:rsidR="00D31033" w:rsidRPr="00DD55E3" w:rsidRDefault="00D31033" w:rsidP="00D31033">
      <w:r w:rsidRPr="00DD55E3">
        <w:t>А) 10 минут</w:t>
      </w:r>
    </w:p>
    <w:p w:rsidR="00D31033" w:rsidRPr="00DD55E3" w:rsidRDefault="00D31033" w:rsidP="00D31033">
      <w:r w:rsidRPr="00DD55E3">
        <w:t>Б) 20 минут</w:t>
      </w:r>
    </w:p>
    <w:p w:rsidR="00D31033" w:rsidRPr="00DD55E3" w:rsidRDefault="00D31033" w:rsidP="00D31033">
      <w:r w:rsidRPr="00DD55E3">
        <w:t>В) 30 минут</w:t>
      </w:r>
    </w:p>
    <w:p w:rsidR="00D31033" w:rsidRPr="00DD55E3" w:rsidRDefault="00D31033" w:rsidP="00D31033">
      <w:r w:rsidRPr="00DD55E3">
        <w:t>Г) 1 час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3"/>
        </w:numPr>
        <w:rPr>
          <w:i/>
        </w:rPr>
      </w:pPr>
      <w:r w:rsidRPr="00DD55E3">
        <w:rPr>
          <w:i/>
        </w:rPr>
        <w:t xml:space="preserve"> Максимальное время наложения жгута в теплое время составляет:</w:t>
      </w:r>
    </w:p>
    <w:p w:rsidR="00D31033" w:rsidRPr="00DD55E3" w:rsidRDefault="00D31033" w:rsidP="00D31033">
      <w:r w:rsidRPr="00DD55E3">
        <w:t>А) 15 минут</w:t>
      </w:r>
    </w:p>
    <w:p w:rsidR="00D31033" w:rsidRPr="00DD55E3" w:rsidRDefault="00D31033" w:rsidP="00D31033">
      <w:r w:rsidRPr="00DD55E3">
        <w:t>Б) 30 минут</w:t>
      </w:r>
    </w:p>
    <w:p w:rsidR="00D31033" w:rsidRPr="00DD55E3" w:rsidRDefault="00D31033" w:rsidP="00D31033">
      <w:r w:rsidRPr="00DD55E3">
        <w:lastRenderedPageBreak/>
        <w:t>В) 1 час</w:t>
      </w:r>
    </w:p>
    <w:p w:rsidR="00D31033" w:rsidRPr="00DD55E3" w:rsidRDefault="00D31033" w:rsidP="00D31033">
      <w:r w:rsidRPr="00DD55E3">
        <w:t>Г) 2 часа</w:t>
      </w:r>
    </w:p>
    <w:p w:rsidR="00D31033" w:rsidRPr="00DD55E3" w:rsidRDefault="00D31033" w:rsidP="00D31033"/>
    <w:p w:rsidR="00D31033" w:rsidRPr="00DD55E3" w:rsidRDefault="00D31033" w:rsidP="00D31033">
      <w:pPr>
        <w:rPr>
          <w:i/>
        </w:rPr>
      </w:pPr>
      <w:r w:rsidRPr="00DD55E3">
        <w:rPr>
          <w:i/>
        </w:rPr>
        <w:t>22. В основе геморрагического шока лежит:</w:t>
      </w:r>
    </w:p>
    <w:p w:rsidR="00D31033" w:rsidRPr="00DD55E3" w:rsidRDefault="00D31033" w:rsidP="00D31033">
      <w:r w:rsidRPr="00DD55E3">
        <w:t>А) угнетение сосудодвигательного центра</w:t>
      </w:r>
    </w:p>
    <w:p w:rsidR="00D31033" w:rsidRPr="00DD55E3" w:rsidRDefault="00D31033" w:rsidP="00D31033">
      <w:r w:rsidRPr="00DD55E3">
        <w:t>Б) расширение сосудов</w:t>
      </w:r>
    </w:p>
    <w:p w:rsidR="00D31033" w:rsidRPr="00DD55E3" w:rsidRDefault="00D31033" w:rsidP="00D31033">
      <w:r w:rsidRPr="00DD55E3">
        <w:t>В) уменьшение объема циркулирующей крови</w:t>
      </w:r>
    </w:p>
    <w:p w:rsidR="00D31033" w:rsidRPr="00DD55E3" w:rsidRDefault="00D31033" w:rsidP="00D31033">
      <w:r w:rsidRPr="00DD55E3">
        <w:t>Г) сильное болевое раздражение</w:t>
      </w:r>
    </w:p>
    <w:p w:rsidR="00D31033" w:rsidRPr="00DD55E3" w:rsidRDefault="00D31033" w:rsidP="00D31033"/>
    <w:p w:rsidR="00D31033" w:rsidRPr="00DD55E3" w:rsidRDefault="00D31033" w:rsidP="00D31033">
      <w:pPr>
        <w:rPr>
          <w:i/>
        </w:rPr>
      </w:pPr>
      <w:r w:rsidRPr="00DD55E3">
        <w:rPr>
          <w:i/>
        </w:rPr>
        <w:t>23. К коллоидным растворам на основе крахмала относится: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неорондекс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реоглюман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волекам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желатиноль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6"/>
        </w:numPr>
        <w:rPr>
          <w:i/>
        </w:rPr>
      </w:pPr>
      <w:r w:rsidRPr="00DD55E3">
        <w:rPr>
          <w:i/>
        </w:rPr>
        <w:t xml:space="preserve"> Балльная оценка циркуляторной недостаточности более семи баллов (по шкале Г. Чемпиона) свидетельствует об острой циркуляторной недостаточности:</w:t>
      </w:r>
    </w:p>
    <w:p w:rsidR="00D31033" w:rsidRPr="00DD55E3" w:rsidRDefault="00D31033" w:rsidP="00D31033">
      <w:r w:rsidRPr="00DD55E3">
        <w:t>А) умеренной</w:t>
      </w:r>
    </w:p>
    <w:p w:rsidR="00D31033" w:rsidRPr="00DD55E3" w:rsidRDefault="00D31033" w:rsidP="00D31033">
      <w:r w:rsidRPr="00DD55E3">
        <w:t>Б) выраженной</w:t>
      </w:r>
    </w:p>
    <w:p w:rsidR="00D31033" w:rsidRPr="00DD55E3" w:rsidRDefault="00D31033" w:rsidP="00D31033">
      <w:r w:rsidRPr="00DD55E3">
        <w:t>В) предельной</w:t>
      </w:r>
    </w:p>
    <w:p w:rsidR="00D31033" w:rsidRPr="00DD55E3" w:rsidRDefault="00D31033" w:rsidP="00D31033">
      <w:r w:rsidRPr="00DD55E3">
        <w:t>Г) запредельной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6"/>
        </w:numPr>
        <w:rPr>
          <w:i/>
        </w:rPr>
      </w:pPr>
      <w:r w:rsidRPr="00DD55E3">
        <w:rPr>
          <w:i/>
        </w:rPr>
        <w:t>Интоксикационная кома – это сборное понятие, охватывающее нарушение сознания в связи с развитием:</w:t>
      </w:r>
    </w:p>
    <w:p w:rsidR="00D31033" w:rsidRPr="00DD55E3" w:rsidRDefault="00D31033" w:rsidP="00D31033">
      <w:r w:rsidRPr="00DD55E3">
        <w:t>А) почечной недостаточности</w:t>
      </w:r>
    </w:p>
    <w:p w:rsidR="00D31033" w:rsidRPr="00DD55E3" w:rsidRDefault="00D31033" w:rsidP="00D31033">
      <w:r w:rsidRPr="00DD55E3">
        <w:t>Б) печеночной недостаточности</w:t>
      </w:r>
    </w:p>
    <w:p w:rsidR="00D31033" w:rsidRPr="00DD55E3" w:rsidRDefault="00D31033" w:rsidP="00D31033">
      <w:r w:rsidRPr="00DD55E3">
        <w:t>В) острого отравления</w:t>
      </w:r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генерализованной</w:t>
      </w:r>
      <w:proofErr w:type="spellEnd"/>
      <w:r w:rsidRPr="00DD55E3">
        <w:t xml:space="preserve"> инфекции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6"/>
        </w:numPr>
        <w:rPr>
          <w:i/>
        </w:rPr>
      </w:pPr>
      <w:r w:rsidRPr="00DD55E3">
        <w:rPr>
          <w:i/>
        </w:rPr>
        <w:t>При интоксикационных комах при нарушении дыхания возможно применение: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лобелина</w:t>
      </w:r>
      <w:proofErr w:type="spellEnd"/>
    </w:p>
    <w:p w:rsidR="00D31033" w:rsidRPr="00DD55E3" w:rsidRDefault="00D31033" w:rsidP="00D31033">
      <w:r w:rsidRPr="00DD55E3">
        <w:t>Б) коразола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бемегрида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этимозола</w:t>
      </w:r>
      <w:proofErr w:type="spellEnd"/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Клиническими проявлениями открытого перелома конечности являются:</w:t>
      </w:r>
    </w:p>
    <w:p w:rsidR="00D31033" w:rsidRPr="00DD55E3" w:rsidRDefault="00D31033" w:rsidP="00D31033">
      <w:r w:rsidRPr="00DD55E3">
        <w:t>А) пружинистая подвижность</w:t>
      </w:r>
    </w:p>
    <w:p w:rsidR="00D31033" w:rsidRPr="00DD55E3" w:rsidRDefault="00D31033" w:rsidP="00D31033">
      <w:r w:rsidRPr="00DD55E3">
        <w:t>Б) артериальное и венозное кровотечения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тугоподвижность</w:t>
      </w:r>
      <w:proofErr w:type="spellEnd"/>
      <w:r w:rsidRPr="00DD55E3">
        <w:t xml:space="preserve"> суставов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Положение больного на твердой поверхности с ногами, согнутыми в коленных и тазобедренных суставах, показано с подозрением на перелом:</w:t>
      </w:r>
    </w:p>
    <w:p w:rsidR="00D31033" w:rsidRPr="00DD55E3" w:rsidRDefault="00D31033" w:rsidP="00D31033">
      <w:r w:rsidRPr="00DD55E3">
        <w:t>А) основания черепа</w:t>
      </w:r>
    </w:p>
    <w:p w:rsidR="00D31033" w:rsidRPr="00DD55E3" w:rsidRDefault="00D31033" w:rsidP="00D31033">
      <w:r w:rsidRPr="00DD55E3">
        <w:t>Б) позвоночника</w:t>
      </w:r>
    </w:p>
    <w:p w:rsidR="00D31033" w:rsidRPr="00DD55E3" w:rsidRDefault="00D31033" w:rsidP="00D31033">
      <w:r w:rsidRPr="00DD55E3">
        <w:t>В) костей таза</w:t>
      </w:r>
    </w:p>
    <w:p w:rsidR="00D31033" w:rsidRPr="00DD55E3" w:rsidRDefault="00D31033" w:rsidP="00D31033">
      <w:r w:rsidRPr="00DD55E3">
        <w:t>Г) нижних конечностей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При ушибе рекомендовано местное применение холода на:</w:t>
      </w:r>
    </w:p>
    <w:p w:rsidR="00D31033" w:rsidRPr="00DD55E3" w:rsidRDefault="00D31033" w:rsidP="00D31033">
      <w:r w:rsidRPr="00DD55E3">
        <w:t>А) 30 мин.</w:t>
      </w:r>
    </w:p>
    <w:p w:rsidR="00D31033" w:rsidRPr="00DD55E3" w:rsidRDefault="00D31033" w:rsidP="00D31033">
      <w:r w:rsidRPr="00DD55E3">
        <w:t>Б) 6 час</w:t>
      </w:r>
    </w:p>
    <w:p w:rsidR="00D31033" w:rsidRPr="00DD55E3" w:rsidRDefault="00D31033" w:rsidP="00D31033">
      <w:r w:rsidRPr="00DD55E3">
        <w:t>В) 2 дня</w:t>
      </w:r>
    </w:p>
    <w:p w:rsidR="00D31033" w:rsidRPr="00DD55E3" w:rsidRDefault="00D31033" w:rsidP="00D31033">
      <w:r w:rsidRPr="00DD55E3">
        <w:t>Г) 7 дней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При растяжении связок лучезапястного сустава накладывают повязку: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пращевидную</w:t>
      </w:r>
      <w:proofErr w:type="spellEnd"/>
    </w:p>
    <w:p w:rsidR="00D31033" w:rsidRPr="00DD55E3" w:rsidRDefault="00D31033" w:rsidP="00D31033">
      <w:r w:rsidRPr="00DD55E3">
        <w:t>Б) циркулярную</w:t>
      </w:r>
    </w:p>
    <w:p w:rsidR="00D31033" w:rsidRPr="00DD55E3" w:rsidRDefault="00D31033" w:rsidP="00D31033">
      <w:r w:rsidRPr="00DD55E3">
        <w:lastRenderedPageBreak/>
        <w:t>В) колосовидную</w:t>
      </w:r>
    </w:p>
    <w:p w:rsidR="00D31033" w:rsidRPr="00DD55E3" w:rsidRDefault="00D31033" w:rsidP="00D31033">
      <w:r w:rsidRPr="00DD55E3">
        <w:t>Г) восьмиобразную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При повреждении плечевого сустава накладывается повязка: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пращевидная</w:t>
      </w:r>
      <w:proofErr w:type="spellEnd"/>
    </w:p>
    <w:p w:rsidR="00D31033" w:rsidRPr="00DD55E3" w:rsidRDefault="00D31033" w:rsidP="00D31033">
      <w:r w:rsidRPr="00DD55E3">
        <w:t>Б) циркулярная</w:t>
      </w:r>
    </w:p>
    <w:p w:rsidR="00D31033" w:rsidRPr="00DD55E3" w:rsidRDefault="00D31033" w:rsidP="00D31033">
      <w:r w:rsidRPr="00DD55E3">
        <w:t>В) колосовидная</w:t>
      </w:r>
    </w:p>
    <w:p w:rsidR="00D31033" w:rsidRPr="00DD55E3" w:rsidRDefault="00D31033" w:rsidP="00D31033">
      <w:r w:rsidRPr="00DD55E3">
        <w:t>Г) восьмиобразная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Транспортировка больных с открытым переломом позвоночника осуществляется на:</w:t>
      </w:r>
    </w:p>
    <w:p w:rsidR="00D31033" w:rsidRPr="00DD55E3" w:rsidRDefault="00D31033" w:rsidP="00D31033">
      <w:r w:rsidRPr="00DD55E3">
        <w:t>А) спине</w:t>
      </w:r>
    </w:p>
    <w:p w:rsidR="00D31033" w:rsidRPr="00DD55E3" w:rsidRDefault="00D31033" w:rsidP="00D31033">
      <w:r w:rsidRPr="00DD55E3">
        <w:t>Б) левом боку</w:t>
      </w:r>
    </w:p>
    <w:p w:rsidR="00D31033" w:rsidRPr="00DD55E3" w:rsidRDefault="00D31033" w:rsidP="00D31033">
      <w:r w:rsidRPr="00DD55E3">
        <w:t>В) животе</w:t>
      </w:r>
    </w:p>
    <w:p w:rsidR="00D31033" w:rsidRPr="00DD55E3" w:rsidRDefault="00D31033" w:rsidP="00D31033">
      <w:r w:rsidRPr="00DD55E3">
        <w:t>Г) правом боку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Транспортировка больных с закрытой травмой шейного отдела позвоночника осуществляется на:</w:t>
      </w:r>
    </w:p>
    <w:p w:rsidR="00D31033" w:rsidRPr="00DD55E3" w:rsidRDefault="00D31033" w:rsidP="00D31033">
      <w:r w:rsidRPr="00DD55E3">
        <w:t>А) спине</w:t>
      </w:r>
    </w:p>
    <w:p w:rsidR="00D31033" w:rsidRPr="00DD55E3" w:rsidRDefault="00D31033" w:rsidP="00D31033">
      <w:r w:rsidRPr="00DD55E3">
        <w:t>Б) левом боку</w:t>
      </w:r>
    </w:p>
    <w:p w:rsidR="00D31033" w:rsidRPr="00DD55E3" w:rsidRDefault="00D31033" w:rsidP="00D31033">
      <w:r w:rsidRPr="00DD55E3">
        <w:t>В) животе</w:t>
      </w:r>
    </w:p>
    <w:p w:rsidR="00D31033" w:rsidRPr="00DD55E3" w:rsidRDefault="00D31033" w:rsidP="00D31033">
      <w:r w:rsidRPr="00DD55E3">
        <w:t>Г) правом боку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Лечебная тактика при множественных переломах ребер без повреждения органов грудной клетки:</w:t>
      </w:r>
    </w:p>
    <w:p w:rsidR="00D31033" w:rsidRPr="00DD55E3" w:rsidRDefault="00D31033" w:rsidP="00D31033">
      <w:r w:rsidRPr="00DD55E3">
        <w:t xml:space="preserve">А) обезболивание, транспортировка в </w:t>
      </w:r>
      <w:proofErr w:type="spellStart"/>
      <w:r w:rsidRPr="00DD55E3">
        <w:t>полусидячем</w:t>
      </w:r>
      <w:proofErr w:type="spellEnd"/>
      <w:r w:rsidRPr="00DD55E3">
        <w:t xml:space="preserve"> положении</w:t>
      </w:r>
    </w:p>
    <w:p w:rsidR="00D31033" w:rsidRPr="00DD55E3" w:rsidRDefault="00D31033" w:rsidP="00D31033">
      <w:r w:rsidRPr="00DD55E3">
        <w:t>Б) наложение циркулярной повязки</w:t>
      </w:r>
    </w:p>
    <w:p w:rsidR="00D31033" w:rsidRPr="00DD55E3" w:rsidRDefault="00D31033" w:rsidP="00D31033">
      <w:r w:rsidRPr="00DD55E3">
        <w:t xml:space="preserve">В) наложение </w:t>
      </w:r>
      <w:proofErr w:type="spellStart"/>
      <w:r w:rsidRPr="00DD55E3">
        <w:t>окклюзионной</w:t>
      </w:r>
      <w:proofErr w:type="spellEnd"/>
      <w:r w:rsidRPr="00DD55E3">
        <w:t xml:space="preserve"> повязки</w:t>
      </w:r>
    </w:p>
    <w:p w:rsidR="00D31033" w:rsidRPr="00DD55E3" w:rsidRDefault="00D31033" w:rsidP="00D31033">
      <w:r w:rsidRPr="00DD55E3">
        <w:t>Г) наложение звездообразной повязки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Показанием к наложению шины </w:t>
      </w:r>
      <w:proofErr w:type="spellStart"/>
      <w:r w:rsidRPr="00DD55E3">
        <w:rPr>
          <w:i/>
        </w:rPr>
        <w:t>Крамера</w:t>
      </w:r>
      <w:proofErr w:type="spellEnd"/>
      <w:r w:rsidRPr="00DD55E3">
        <w:rPr>
          <w:i/>
        </w:rPr>
        <w:t xml:space="preserve"> является перелом:</w:t>
      </w:r>
    </w:p>
    <w:p w:rsidR="00D31033" w:rsidRPr="00DD55E3" w:rsidRDefault="00D31033" w:rsidP="00D31033">
      <w:r w:rsidRPr="00DD55E3">
        <w:t>А) ребер</w:t>
      </w:r>
    </w:p>
    <w:p w:rsidR="00D31033" w:rsidRPr="00DD55E3" w:rsidRDefault="00D31033" w:rsidP="00D31033">
      <w:r w:rsidRPr="00DD55E3">
        <w:t>Б) костей конечностей</w:t>
      </w:r>
    </w:p>
    <w:p w:rsidR="00D31033" w:rsidRPr="00DD55E3" w:rsidRDefault="00D31033" w:rsidP="00D31033">
      <w:r w:rsidRPr="00DD55E3">
        <w:t>В) костей таза</w:t>
      </w:r>
    </w:p>
    <w:p w:rsidR="00D31033" w:rsidRPr="00DD55E3" w:rsidRDefault="00D31033" w:rsidP="00D31033">
      <w:r w:rsidRPr="00DD55E3">
        <w:t>Г) основания черепа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Повреждение, которое характеризуется симптомом «пружинящего сопротивления» - это:</w:t>
      </w:r>
    </w:p>
    <w:p w:rsidR="00D31033" w:rsidRPr="00DD55E3" w:rsidRDefault="00D31033" w:rsidP="00D31033">
      <w:r w:rsidRPr="00DD55E3">
        <w:t>А) ушиб</w:t>
      </w:r>
    </w:p>
    <w:p w:rsidR="00D31033" w:rsidRPr="00DD55E3" w:rsidRDefault="00D31033" w:rsidP="00D31033">
      <w:r w:rsidRPr="00DD55E3">
        <w:t>Б) растяжение</w:t>
      </w:r>
    </w:p>
    <w:p w:rsidR="00D31033" w:rsidRPr="00DD55E3" w:rsidRDefault="00D31033" w:rsidP="00D31033">
      <w:r w:rsidRPr="00DD55E3">
        <w:t>В) вывих</w:t>
      </w:r>
    </w:p>
    <w:p w:rsidR="00D31033" w:rsidRPr="00DD55E3" w:rsidRDefault="00D31033" w:rsidP="00D31033">
      <w:r w:rsidRPr="00DD55E3">
        <w:t>Г) перелом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>Резкий поворот ноги пострадавшего, припухлость, патологическая подвижность в области бедра характерны для диагноза:</w:t>
      </w:r>
    </w:p>
    <w:p w:rsidR="00D31033" w:rsidRPr="00DD55E3" w:rsidRDefault="00D31033" w:rsidP="00D31033">
      <w:r w:rsidRPr="00DD55E3">
        <w:t>А) перелом бедра</w:t>
      </w:r>
    </w:p>
    <w:p w:rsidR="00D31033" w:rsidRPr="00DD55E3" w:rsidRDefault="00D31033" w:rsidP="00D31033">
      <w:r w:rsidRPr="00DD55E3">
        <w:t>Б) ушиб тазобедренного сустава</w:t>
      </w:r>
    </w:p>
    <w:p w:rsidR="00D31033" w:rsidRPr="00DD55E3" w:rsidRDefault="00D31033" w:rsidP="00D31033">
      <w:r w:rsidRPr="00DD55E3">
        <w:t>В) вывих тазобедренного сустава</w:t>
      </w:r>
    </w:p>
    <w:p w:rsidR="00D31033" w:rsidRPr="00DD55E3" w:rsidRDefault="00D31033" w:rsidP="00D31033">
      <w:r w:rsidRPr="00DD55E3">
        <w:t>Г) растяжение связок тазобедренного сустава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При черепно-мозговой травме срочная госпитализация необходима:</w:t>
      </w:r>
    </w:p>
    <w:p w:rsidR="00D31033" w:rsidRPr="00DD55E3" w:rsidRDefault="00D31033" w:rsidP="00D31033">
      <w:r w:rsidRPr="00DD55E3">
        <w:t>А) да</w:t>
      </w:r>
    </w:p>
    <w:p w:rsidR="00D31033" w:rsidRPr="00DD55E3" w:rsidRDefault="00D31033" w:rsidP="00D31033">
      <w:r w:rsidRPr="00DD55E3">
        <w:t>Б) нет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При наложении асептической повязки при открытых переломах необходимо:</w:t>
      </w:r>
    </w:p>
    <w:p w:rsidR="00D31033" w:rsidRPr="00DD55E3" w:rsidRDefault="00D31033" w:rsidP="00D31033">
      <w:r w:rsidRPr="00DD55E3">
        <w:t>А) снять одежду с конечности</w:t>
      </w:r>
    </w:p>
    <w:p w:rsidR="00D31033" w:rsidRPr="00DD55E3" w:rsidRDefault="00D31033" w:rsidP="00D31033">
      <w:r w:rsidRPr="00DD55E3">
        <w:t>Б) вырезать «окно» в одежде</w:t>
      </w:r>
    </w:p>
    <w:p w:rsidR="00D31033" w:rsidRPr="00DD55E3" w:rsidRDefault="00D31033" w:rsidP="00D31033">
      <w:r w:rsidRPr="00DD55E3">
        <w:t>В) наложить повязку поверх одежды</w:t>
      </w:r>
    </w:p>
    <w:p w:rsidR="00D31033" w:rsidRPr="00DD55E3" w:rsidRDefault="00D31033" w:rsidP="00D31033">
      <w:r w:rsidRPr="00DD55E3">
        <w:t>Г) разрезать одежду по швам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lastRenderedPageBreak/>
        <w:t>При иммобилизации по поводу перелома костей нижней конечности стопа устанавливается:</w:t>
      </w:r>
    </w:p>
    <w:p w:rsidR="00D31033" w:rsidRPr="00DD55E3" w:rsidRDefault="00D31033" w:rsidP="00D31033">
      <w:r w:rsidRPr="00DD55E3">
        <w:t>А) а положении максимального сгибания</w:t>
      </w:r>
    </w:p>
    <w:p w:rsidR="00D31033" w:rsidRPr="00DD55E3" w:rsidRDefault="00D31033" w:rsidP="00D31033">
      <w:r w:rsidRPr="00DD55E3">
        <w:t>Б) в положении умеренного сгибания ротацией наружу</w:t>
      </w:r>
    </w:p>
    <w:p w:rsidR="00D31033" w:rsidRPr="00DD55E3" w:rsidRDefault="00D31033" w:rsidP="00D31033">
      <w:r w:rsidRPr="00DD55E3">
        <w:t>В) под углом 90 градусов к костям голени</w:t>
      </w:r>
    </w:p>
    <w:p w:rsidR="00D31033" w:rsidRPr="00DD55E3" w:rsidRDefault="00D31033" w:rsidP="00D31033">
      <w:r w:rsidRPr="00DD55E3">
        <w:t>Г) под углом 90 градусов к костям голени ротацией внутрь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При проникающих ранениях грудной клетки показано наложение: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окклюзионной</w:t>
      </w:r>
      <w:proofErr w:type="spellEnd"/>
      <w:r w:rsidRPr="00DD55E3">
        <w:t xml:space="preserve"> повязки непосредственно на рану</w:t>
      </w:r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окклюзионной</w:t>
      </w:r>
      <w:proofErr w:type="spellEnd"/>
      <w:r w:rsidRPr="00DD55E3">
        <w:t xml:space="preserve"> повязки поверх марлевой салфетки</w:t>
      </w:r>
    </w:p>
    <w:p w:rsidR="00D31033" w:rsidRPr="00DD55E3" w:rsidRDefault="00D31033" w:rsidP="00D31033">
      <w:r w:rsidRPr="00DD55E3">
        <w:t xml:space="preserve">В) повязки </w:t>
      </w:r>
      <w:proofErr w:type="spellStart"/>
      <w:r w:rsidRPr="00DD55E3">
        <w:t>Дезо</w:t>
      </w:r>
      <w:proofErr w:type="spellEnd"/>
    </w:p>
    <w:p w:rsidR="00D31033" w:rsidRPr="00DD55E3" w:rsidRDefault="00D31033" w:rsidP="00D31033">
      <w:r w:rsidRPr="00DD55E3">
        <w:t>Г) давящей повязки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Шок – это:</w:t>
      </w:r>
    </w:p>
    <w:p w:rsidR="00D31033" w:rsidRPr="00DD55E3" w:rsidRDefault="00D31033" w:rsidP="00D31033">
      <w:r w:rsidRPr="00DD55E3">
        <w:t>А) острая сердечная недостаточность</w:t>
      </w:r>
    </w:p>
    <w:p w:rsidR="00D31033" w:rsidRPr="00DD55E3" w:rsidRDefault="00D31033" w:rsidP="00D31033">
      <w:r w:rsidRPr="00DD55E3">
        <w:t>Б) острая сердечно-сосудистая недостаточность</w:t>
      </w:r>
    </w:p>
    <w:p w:rsidR="00D31033" w:rsidRPr="00DD55E3" w:rsidRDefault="00D31033" w:rsidP="00D31033">
      <w:r w:rsidRPr="00DD55E3">
        <w:t>В) острое нарушение периферического кровообращения</w:t>
      </w:r>
    </w:p>
    <w:p w:rsidR="00D31033" w:rsidRPr="00DD55E3" w:rsidRDefault="00D31033" w:rsidP="00D31033">
      <w:r w:rsidRPr="00DD55E3">
        <w:t>Г) острая легочно-сердечная недостаточность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При синдроме длительного сдавливания необходимо:</w:t>
      </w:r>
    </w:p>
    <w:p w:rsidR="00D31033" w:rsidRPr="00DD55E3" w:rsidRDefault="00D31033" w:rsidP="00D31033">
      <w:r w:rsidRPr="00DD55E3">
        <w:t>А) наложить жгут на границе сдавления и госпитализировать</w:t>
      </w:r>
    </w:p>
    <w:p w:rsidR="00D31033" w:rsidRPr="00DD55E3" w:rsidRDefault="00D31033" w:rsidP="00D31033">
      <w:r w:rsidRPr="00DD55E3">
        <w:t>Б) наложить давящую повязку на сдавленную конечность и госпитализировать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7"/>
        </w:numPr>
        <w:rPr>
          <w:i/>
        </w:rPr>
      </w:pPr>
      <w:r w:rsidRPr="00DD55E3">
        <w:rPr>
          <w:i/>
        </w:rPr>
        <w:t xml:space="preserve"> При наложении спиральной повязки последующий тур закрывает предыдущий на:</w:t>
      </w:r>
    </w:p>
    <w:p w:rsidR="00D31033" w:rsidRPr="00DD55E3" w:rsidRDefault="00D31033" w:rsidP="00D31033">
      <w:r w:rsidRPr="00DD55E3">
        <w:t>А) 1\4</w:t>
      </w:r>
    </w:p>
    <w:p w:rsidR="00D31033" w:rsidRPr="00DD55E3" w:rsidRDefault="00D31033" w:rsidP="00D31033">
      <w:r w:rsidRPr="00DD55E3">
        <w:t>Б) 1\2</w:t>
      </w:r>
    </w:p>
    <w:p w:rsidR="00D31033" w:rsidRPr="00DD55E3" w:rsidRDefault="00D31033" w:rsidP="00D31033">
      <w:r w:rsidRPr="00DD55E3">
        <w:t>В) 2\3</w:t>
      </w:r>
    </w:p>
    <w:p w:rsidR="00D31033" w:rsidRPr="00DD55E3" w:rsidRDefault="00D31033" w:rsidP="00D31033">
      <w:r w:rsidRPr="00DD55E3">
        <w:t>Г) 3\4</w:t>
      </w:r>
    </w:p>
    <w:p w:rsidR="00D31033" w:rsidRPr="00DD55E3" w:rsidRDefault="00D31033" w:rsidP="00D31033"/>
    <w:p w:rsidR="00D31033" w:rsidRPr="00DD55E3" w:rsidRDefault="00D31033" w:rsidP="00D31033">
      <w:pPr>
        <w:rPr>
          <w:i/>
        </w:rPr>
      </w:pPr>
      <w:r w:rsidRPr="00DD55E3">
        <w:rPr>
          <w:i/>
        </w:rPr>
        <w:t>19. Правило, которое должен соблюдать бинтующий:</w:t>
      </w:r>
    </w:p>
    <w:p w:rsidR="00D31033" w:rsidRPr="00DD55E3" w:rsidRDefault="00D31033" w:rsidP="00D31033">
      <w:r w:rsidRPr="00DD55E3">
        <w:t>А) находиться позади больного, чтобы не дышать ему в лицо</w:t>
      </w:r>
    </w:p>
    <w:p w:rsidR="00D31033" w:rsidRPr="00DD55E3" w:rsidRDefault="00D31033" w:rsidP="00D31033">
      <w:r w:rsidRPr="00DD55E3">
        <w:t>Б) смотреть на лицо больного и бинтовать</w:t>
      </w:r>
    </w:p>
    <w:p w:rsidR="00D31033" w:rsidRPr="00DD55E3" w:rsidRDefault="00D31033" w:rsidP="00D31033">
      <w:r w:rsidRPr="00DD55E3">
        <w:t>В) смотреть только на бинтуемую часть тела</w:t>
      </w:r>
    </w:p>
    <w:p w:rsidR="00D31033" w:rsidRPr="00DD55E3" w:rsidRDefault="00D31033" w:rsidP="00D31033">
      <w:r w:rsidRPr="00DD55E3">
        <w:t>Г) смотреть на лицо больного и на бинтуемую часть тела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Основным признаком сотрясения головного мозга является:</w:t>
      </w:r>
    </w:p>
    <w:p w:rsidR="00D31033" w:rsidRPr="00DD55E3" w:rsidRDefault="00D31033" w:rsidP="00D31033">
      <w:r w:rsidRPr="00DD55E3">
        <w:t>А) длительная потеря сознания сразу после травмы</w:t>
      </w:r>
    </w:p>
    <w:p w:rsidR="00D31033" w:rsidRPr="00DD55E3" w:rsidRDefault="00D31033" w:rsidP="00D31033">
      <w:r w:rsidRPr="00DD55E3">
        <w:t>Б) кратковременная потеря сознания сразу после травмы</w:t>
      </w:r>
    </w:p>
    <w:p w:rsidR="00D31033" w:rsidRPr="00DD55E3" w:rsidRDefault="00D31033" w:rsidP="00D31033">
      <w:r w:rsidRPr="00DD55E3">
        <w:t>В) светлый промежуток после травмы с последующей потерей сознания</w:t>
      </w:r>
    </w:p>
    <w:p w:rsidR="00D31033" w:rsidRPr="00DD55E3" w:rsidRDefault="00D31033" w:rsidP="00D31033">
      <w:r w:rsidRPr="00DD55E3">
        <w:t>Г) потеря сознания без травмы после длительной головной боли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Основным клиническим признаком ушиба головного мозга является:</w:t>
      </w:r>
    </w:p>
    <w:p w:rsidR="00D31033" w:rsidRPr="00DD55E3" w:rsidRDefault="00D31033" w:rsidP="00D31033">
      <w:r w:rsidRPr="00DD55E3">
        <w:t>А) потеря сознания с нарушением слуха, зрения</w:t>
      </w:r>
    </w:p>
    <w:p w:rsidR="00D31033" w:rsidRPr="00DD55E3" w:rsidRDefault="00D31033" w:rsidP="00D31033">
      <w:r w:rsidRPr="00DD55E3">
        <w:t>Б) кратковременная потеря сознания после травмы</w:t>
      </w:r>
    </w:p>
    <w:p w:rsidR="00D31033" w:rsidRPr="00DD55E3" w:rsidRDefault="00D31033" w:rsidP="00D31033">
      <w:r w:rsidRPr="00DD55E3">
        <w:t>В) светлый промежуток после травмы с последующей потерей сознания</w:t>
      </w:r>
    </w:p>
    <w:p w:rsidR="00D31033" w:rsidRPr="00DD55E3" w:rsidRDefault="00D31033" w:rsidP="00D31033">
      <w:r w:rsidRPr="00DD55E3">
        <w:t>Г) потеря сознания без травмы после длительной головной боли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Транспортировка больного с черепно-мозговой травмой осуществляется лежа:</w:t>
      </w:r>
    </w:p>
    <w:p w:rsidR="00D31033" w:rsidRPr="00DD55E3" w:rsidRDefault="00D31033" w:rsidP="00D31033">
      <w:r w:rsidRPr="00DD55E3">
        <w:t>А) на спине, голова приподнята и повернута набок</w:t>
      </w:r>
    </w:p>
    <w:p w:rsidR="00D31033" w:rsidRPr="00DD55E3" w:rsidRDefault="00D31033" w:rsidP="00D31033">
      <w:r w:rsidRPr="00DD55E3">
        <w:t>Б) на левом боку</w:t>
      </w:r>
    </w:p>
    <w:p w:rsidR="00D31033" w:rsidRPr="00DD55E3" w:rsidRDefault="00D31033" w:rsidP="00D31033">
      <w:r w:rsidRPr="00DD55E3">
        <w:t>В) на животе, голова повернута набок</w:t>
      </w:r>
    </w:p>
    <w:p w:rsidR="00D31033" w:rsidRPr="00DD55E3" w:rsidRDefault="00D31033" w:rsidP="00D31033">
      <w:r w:rsidRPr="00DD55E3">
        <w:t>Г) на правом боку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Иммобилизацию кольцами </w:t>
      </w:r>
      <w:proofErr w:type="spellStart"/>
      <w:r w:rsidRPr="00DD55E3">
        <w:rPr>
          <w:i/>
        </w:rPr>
        <w:t>Дельбе</w:t>
      </w:r>
      <w:proofErr w:type="spellEnd"/>
      <w:r w:rsidRPr="00DD55E3">
        <w:rPr>
          <w:i/>
        </w:rPr>
        <w:t xml:space="preserve"> проводят при переломах:</w:t>
      </w:r>
    </w:p>
    <w:p w:rsidR="00D31033" w:rsidRPr="00DD55E3" w:rsidRDefault="00D31033" w:rsidP="00D31033">
      <w:r w:rsidRPr="00DD55E3">
        <w:t>А) плечевой кости</w:t>
      </w:r>
    </w:p>
    <w:p w:rsidR="00D31033" w:rsidRPr="00DD55E3" w:rsidRDefault="00D31033" w:rsidP="00D31033">
      <w:r w:rsidRPr="00DD55E3">
        <w:t>Б) ключицы</w:t>
      </w:r>
    </w:p>
    <w:p w:rsidR="00D31033" w:rsidRPr="00DD55E3" w:rsidRDefault="00D31033" w:rsidP="00D31033">
      <w:r w:rsidRPr="00DD55E3">
        <w:t>В) лопатки</w:t>
      </w:r>
    </w:p>
    <w:p w:rsidR="00D31033" w:rsidRPr="00DD55E3" w:rsidRDefault="00D31033" w:rsidP="00D31033">
      <w:r w:rsidRPr="00DD55E3">
        <w:lastRenderedPageBreak/>
        <w:t>Г) костей голени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Продолжительность раннего периода при синдроме длительного сдавления составляет:</w:t>
      </w:r>
    </w:p>
    <w:p w:rsidR="00D31033" w:rsidRPr="00DD55E3" w:rsidRDefault="00D31033" w:rsidP="00D31033">
      <w:r w:rsidRPr="00DD55E3">
        <w:t>А) 1-2 часа</w:t>
      </w:r>
    </w:p>
    <w:p w:rsidR="00D31033" w:rsidRPr="00DD55E3" w:rsidRDefault="00D31033" w:rsidP="00D31033">
      <w:r w:rsidRPr="00DD55E3">
        <w:t>Б) 1-3 дня</w:t>
      </w:r>
    </w:p>
    <w:p w:rsidR="00D31033" w:rsidRPr="00DD55E3" w:rsidRDefault="00D31033" w:rsidP="00D31033">
      <w:r w:rsidRPr="00DD55E3">
        <w:t>В) 3-5 дней</w:t>
      </w:r>
    </w:p>
    <w:p w:rsidR="00D31033" w:rsidRPr="00DD55E3" w:rsidRDefault="00D31033" w:rsidP="00D31033">
      <w:r w:rsidRPr="00DD55E3">
        <w:t>Г) 3-15 дней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8"/>
        </w:numPr>
        <w:rPr>
          <w:i/>
        </w:rPr>
      </w:pPr>
      <w:r w:rsidRPr="00DD55E3">
        <w:rPr>
          <w:i/>
        </w:rPr>
        <w:t xml:space="preserve"> Промежуточный период при синдроме длительного сдавления продолжается (в днях):</w:t>
      </w:r>
    </w:p>
    <w:p w:rsidR="00D31033" w:rsidRPr="00DD55E3" w:rsidRDefault="00D31033" w:rsidP="00D31033">
      <w:r w:rsidRPr="00DD55E3">
        <w:t>А) с 1 по 3</w:t>
      </w:r>
    </w:p>
    <w:p w:rsidR="00D31033" w:rsidRPr="00DD55E3" w:rsidRDefault="00D31033" w:rsidP="00D31033">
      <w:r w:rsidRPr="00DD55E3">
        <w:t>Б) с 3 до 12</w:t>
      </w:r>
    </w:p>
    <w:p w:rsidR="00D31033" w:rsidRPr="00DD55E3" w:rsidRDefault="00D31033" w:rsidP="00D31033">
      <w:r w:rsidRPr="00DD55E3">
        <w:t>В) с 12 до 30</w:t>
      </w:r>
    </w:p>
    <w:p w:rsidR="00D31033" w:rsidRPr="00DD55E3" w:rsidRDefault="00D31033" w:rsidP="00D31033">
      <w:r w:rsidRPr="00DD55E3">
        <w:t>Г) с 12 до 60</w:t>
      </w:r>
    </w:p>
    <w:p w:rsidR="00D31033" w:rsidRPr="00DD55E3" w:rsidRDefault="00D31033" w:rsidP="00D31033"/>
    <w:p w:rsidR="00541D58" w:rsidRPr="00DD55E3" w:rsidRDefault="00541D58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При остром отравлении при окончании промывания желудка в зонд необходимо ввести:</w:t>
      </w:r>
    </w:p>
    <w:p w:rsidR="00D31033" w:rsidRPr="00DD55E3" w:rsidRDefault="00D31033" w:rsidP="00D31033">
      <w:r w:rsidRPr="00DD55E3">
        <w:t>А) антидот</w:t>
      </w:r>
    </w:p>
    <w:p w:rsidR="00D31033" w:rsidRPr="00DD55E3" w:rsidRDefault="00D31033" w:rsidP="00D31033">
      <w:r w:rsidRPr="00DD55E3">
        <w:t>Б) солевое слабительное средство и активированный уголь в качестве адсорбента</w:t>
      </w:r>
    </w:p>
    <w:p w:rsidR="00D31033" w:rsidRPr="00DD55E3" w:rsidRDefault="00D31033" w:rsidP="00D31033">
      <w:r w:rsidRPr="00DD55E3">
        <w:t>В) ксилит</w:t>
      </w:r>
    </w:p>
    <w:p w:rsidR="00D31033" w:rsidRPr="00DD55E3" w:rsidRDefault="00D31033" w:rsidP="00D31033">
      <w:r w:rsidRPr="00DD55E3">
        <w:t>Г) сорбит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Скрытый период при отравлении красным мухомором составляет:</w:t>
      </w:r>
    </w:p>
    <w:p w:rsidR="00D31033" w:rsidRPr="00DD55E3" w:rsidRDefault="00D31033" w:rsidP="00D31033">
      <w:r w:rsidRPr="00DD55E3">
        <w:t>А) 10-15 мин.</w:t>
      </w:r>
    </w:p>
    <w:p w:rsidR="00D31033" w:rsidRPr="00DD55E3" w:rsidRDefault="00D31033" w:rsidP="00D31033">
      <w:r w:rsidRPr="00DD55E3">
        <w:t>Б) 30-60 мин.</w:t>
      </w:r>
    </w:p>
    <w:p w:rsidR="00D31033" w:rsidRPr="00DD55E3" w:rsidRDefault="00D31033" w:rsidP="00D31033">
      <w:r w:rsidRPr="00DD55E3">
        <w:t>В) 12 часов</w:t>
      </w:r>
    </w:p>
    <w:p w:rsidR="00D31033" w:rsidRPr="00DD55E3" w:rsidRDefault="00D31033" w:rsidP="00D31033">
      <w:r w:rsidRPr="00DD55E3">
        <w:t>Г) 24 часа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Скрытый период при отравлении растительными ядами (белена, дурман, красавка) составляет:</w:t>
      </w:r>
    </w:p>
    <w:p w:rsidR="00D31033" w:rsidRPr="00DD55E3" w:rsidRDefault="00D31033" w:rsidP="00D31033">
      <w:r w:rsidRPr="00DD55E3">
        <w:t>А) 15-20 мин.</w:t>
      </w:r>
    </w:p>
    <w:p w:rsidR="00D31033" w:rsidRPr="00DD55E3" w:rsidRDefault="00D31033" w:rsidP="00D31033">
      <w:r w:rsidRPr="00DD55E3">
        <w:t>Б) 12 часов</w:t>
      </w:r>
    </w:p>
    <w:p w:rsidR="00D31033" w:rsidRPr="00DD55E3" w:rsidRDefault="00D31033" w:rsidP="00D31033">
      <w:r w:rsidRPr="00DD55E3">
        <w:t>В) 24 часа</w:t>
      </w:r>
    </w:p>
    <w:p w:rsidR="00D31033" w:rsidRPr="00DD55E3" w:rsidRDefault="00D31033" w:rsidP="00D31033">
      <w:r w:rsidRPr="00DD55E3">
        <w:t>Г) 48 часов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При отравлении атропином наблюдается:</w:t>
      </w:r>
    </w:p>
    <w:p w:rsidR="00D31033" w:rsidRPr="00DD55E3" w:rsidRDefault="00D31033" w:rsidP="00D31033">
      <w:r w:rsidRPr="00DD55E3">
        <w:t>А) расширение зрачков</w:t>
      </w:r>
    </w:p>
    <w:p w:rsidR="00D31033" w:rsidRPr="00DD55E3" w:rsidRDefault="00D31033" w:rsidP="00D31033">
      <w:r w:rsidRPr="00DD55E3">
        <w:t>Б) сужение зрачков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Неврологические признаки ботулизма проявляются через:</w:t>
      </w:r>
    </w:p>
    <w:p w:rsidR="00D31033" w:rsidRPr="00DD55E3" w:rsidRDefault="00D31033" w:rsidP="00D31033">
      <w:r w:rsidRPr="00DD55E3">
        <w:t>А) 15-20 мин.</w:t>
      </w:r>
    </w:p>
    <w:p w:rsidR="00D31033" w:rsidRPr="00DD55E3" w:rsidRDefault="00D31033" w:rsidP="00D31033">
      <w:r w:rsidRPr="00DD55E3">
        <w:t>Б) 40-60 мин.</w:t>
      </w:r>
    </w:p>
    <w:p w:rsidR="00D31033" w:rsidRPr="00DD55E3" w:rsidRDefault="00D31033" w:rsidP="00D31033">
      <w:r w:rsidRPr="00DD55E3">
        <w:t>В) 6-8 часов</w:t>
      </w:r>
    </w:p>
    <w:p w:rsidR="00D31033" w:rsidRPr="00DD55E3" w:rsidRDefault="00D31033" w:rsidP="00D31033">
      <w:r w:rsidRPr="00DD55E3">
        <w:t>Г) 12-24 часа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Антидотом при отравлении метиловым спиртом является:</w:t>
      </w:r>
    </w:p>
    <w:p w:rsidR="00D31033" w:rsidRPr="00DD55E3" w:rsidRDefault="00D31033" w:rsidP="00D31033">
      <w:r w:rsidRPr="00DD55E3">
        <w:t>А) этиловый спирт</w:t>
      </w:r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налоксон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бемегрид</w:t>
      </w:r>
      <w:proofErr w:type="spellEnd"/>
    </w:p>
    <w:p w:rsidR="00D31033" w:rsidRPr="00DD55E3" w:rsidRDefault="00D31033" w:rsidP="00D31033">
      <w:r w:rsidRPr="00DD55E3">
        <w:t>Г) атропин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9"/>
        </w:numPr>
        <w:rPr>
          <w:i/>
        </w:rPr>
      </w:pPr>
      <w:r w:rsidRPr="00DD55E3">
        <w:rPr>
          <w:i/>
        </w:rPr>
        <w:t>При отравлении фосфорорганическими соединениями следует применять антидот:</w:t>
      </w:r>
    </w:p>
    <w:p w:rsidR="00D31033" w:rsidRPr="00DD55E3" w:rsidRDefault="00D31033" w:rsidP="00D31033">
      <w:r w:rsidRPr="00DD55E3">
        <w:t>А) атропин</w:t>
      </w:r>
    </w:p>
    <w:p w:rsidR="00D31033" w:rsidRPr="00DD55E3" w:rsidRDefault="00D31033" w:rsidP="00D31033">
      <w:r w:rsidRPr="00DD55E3">
        <w:t>Б) пилокарпин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бемегрид</w:t>
      </w:r>
      <w:proofErr w:type="spellEnd"/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налоксон</w:t>
      </w:r>
      <w:proofErr w:type="spellEnd"/>
    </w:p>
    <w:p w:rsidR="00D31033" w:rsidRPr="00DD55E3" w:rsidRDefault="00D31033" w:rsidP="00D31033">
      <w:pPr>
        <w:rPr>
          <w:i/>
        </w:rPr>
      </w:pPr>
      <w:r w:rsidRPr="00DD55E3">
        <w:rPr>
          <w:i/>
        </w:rPr>
        <w:t>8. Симптомы, характерные для пищевой интоксикации:</w:t>
      </w:r>
    </w:p>
    <w:p w:rsidR="00D31033" w:rsidRPr="00DD55E3" w:rsidRDefault="00D31033" w:rsidP="00D31033">
      <w:r w:rsidRPr="00DD55E3">
        <w:t xml:space="preserve">А) сильные боли в </w:t>
      </w:r>
      <w:proofErr w:type="spellStart"/>
      <w:r w:rsidRPr="00DD55E3">
        <w:t>эпигастрии</w:t>
      </w:r>
      <w:proofErr w:type="spellEnd"/>
      <w:r w:rsidRPr="00DD55E3">
        <w:t>, признаки раздражения брюшины</w:t>
      </w:r>
    </w:p>
    <w:p w:rsidR="00D31033" w:rsidRPr="00DD55E3" w:rsidRDefault="00D31033" w:rsidP="00D31033">
      <w:r w:rsidRPr="00DD55E3">
        <w:t>Б) многократная рвота, урчание кишечных петель, живот мягкий</w:t>
      </w:r>
    </w:p>
    <w:p w:rsidR="00D31033" w:rsidRPr="00DD55E3" w:rsidRDefault="00D31033" w:rsidP="00D31033">
      <w:r w:rsidRPr="00DD55E3">
        <w:lastRenderedPageBreak/>
        <w:t>В) болезненность и напряжение в правой подвздошной области</w:t>
      </w:r>
    </w:p>
    <w:p w:rsidR="00D31033" w:rsidRPr="00DD55E3" w:rsidRDefault="00D31033" w:rsidP="00D31033">
      <w:r w:rsidRPr="00DD55E3">
        <w:t>Г) артериальная гипертензия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>Латентный период при отравлении бледной поганкой составляет:</w:t>
      </w:r>
    </w:p>
    <w:p w:rsidR="00D31033" w:rsidRPr="00DD55E3" w:rsidRDefault="00D31033" w:rsidP="00D31033">
      <w:r w:rsidRPr="00DD55E3">
        <w:t>А) 0,5-1 час</w:t>
      </w:r>
    </w:p>
    <w:p w:rsidR="00D31033" w:rsidRPr="00DD55E3" w:rsidRDefault="00D31033" w:rsidP="00D31033">
      <w:r w:rsidRPr="00DD55E3">
        <w:t>Б) 1-2 часа</w:t>
      </w:r>
    </w:p>
    <w:p w:rsidR="00D31033" w:rsidRPr="00DD55E3" w:rsidRDefault="00D31033" w:rsidP="00D31033">
      <w:r w:rsidRPr="00DD55E3">
        <w:t>В) 4-6 часов</w:t>
      </w:r>
    </w:p>
    <w:p w:rsidR="00D31033" w:rsidRPr="00DD55E3" w:rsidRDefault="00D31033" w:rsidP="00D31033">
      <w:r w:rsidRPr="00DD55E3">
        <w:t>Г) 6-12 часов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Кожные покровы пострадавшего при отравлении угарным газом (окисью углерода):</w:t>
      </w:r>
    </w:p>
    <w:p w:rsidR="00D31033" w:rsidRPr="00DD55E3" w:rsidRDefault="00D31033" w:rsidP="00D31033">
      <w:r w:rsidRPr="00DD55E3">
        <w:t>А) цианотичные</w:t>
      </w:r>
    </w:p>
    <w:p w:rsidR="00D31033" w:rsidRPr="00DD55E3" w:rsidRDefault="00D31033" w:rsidP="00D31033">
      <w:r w:rsidRPr="00DD55E3">
        <w:t>Б) красные</w:t>
      </w:r>
    </w:p>
    <w:p w:rsidR="00D31033" w:rsidRPr="00DD55E3" w:rsidRDefault="00D31033" w:rsidP="00D31033">
      <w:r w:rsidRPr="00DD55E3">
        <w:t>В) бледные</w:t>
      </w:r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иктеричные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Антидотом при отравлении окисью углерода является:</w:t>
      </w:r>
    </w:p>
    <w:p w:rsidR="00D31033" w:rsidRPr="00DD55E3" w:rsidRDefault="00D31033" w:rsidP="00D31033">
      <w:r w:rsidRPr="00DD55E3">
        <w:t>А) кислород</w:t>
      </w:r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манитол</w:t>
      </w:r>
      <w:proofErr w:type="spellEnd"/>
    </w:p>
    <w:p w:rsidR="00D31033" w:rsidRPr="00DD55E3" w:rsidRDefault="00D31033" w:rsidP="00D31033">
      <w:r w:rsidRPr="00DD55E3">
        <w:t>В) кофеин</w:t>
      </w:r>
    </w:p>
    <w:p w:rsidR="00D31033" w:rsidRPr="00DD55E3" w:rsidRDefault="00D31033" w:rsidP="00D31033">
      <w:r w:rsidRPr="00DD55E3">
        <w:t xml:space="preserve">Г) </w:t>
      </w:r>
      <w:proofErr w:type="spellStart"/>
      <w:r w:rsidRPr="00DD55E3">
        <w:t>алилнорморфин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При укусах гадюки применяют сыворотку:</w:t>
      </w:r>
    </w:p>
    <w:p w:rsidR="00D31033" w:rsidRPr="00DD55E3" w:rsidRDefault="00D31033" w:rsidP="00D31033">
      <w:r w:rsidRPr="00DD55E3">
        <w:t>А) поливалентную</w:t>
      </w:r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противоботулиновую</w:t>
      </w:r>
      <w:proofErr w:type="spellEnd"/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Нервно-мышечные расстройства и остановка дыхания быстро наступают при укусах:</w:t>
      </w:r>
    </w:p>
    <w:p w:rsidR="00D31033" w:rsidRPr="00DD55E3" w:rsidRDefault="00D31033" w:rsidP="00D31033">
      <w:r w:rsidRPr="00DD55E3">
        <w:t>А) гадюки</w:t>
      </w:r>
    </w:p>
    <w:p w:rsidR="00D31033" w:rsidRPr="00DD55E3" w:rsidRDefault="00D31033" w:rsidP="00D31033">
      <w:r w:rsidRPr="00DD55E3">
        <w:t>Б) кобры</w:t>
      </w:r>
    </w:p>
    <w:p w:rsidR="00D31033" w:rsidRPr="00DD55E3" w:rsidRDefault="00D31033" w:rsidP="00D31033">
      <w:r w:rsidRPr="00DD55E3">
        <w:t>В) ужа</w:t>
      </w:r>
    </w:p>
    <w:p w:rsidR="00D31033" w:rsidRPr="00DD55E3" w:rsidRDefault="00D31033" w:rsidP="00D31033">
      <w:r w:rsidRPr="00DD55E3">
        <w:t>Г) гюрзы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При укусе змеи ранку необходимо промыть раствором:</w:t>
      </w:r>
    </w:p>
    <w:p w:rsidR="00D31033" w:rsidRPr="00DD55E3" w:rsidRDefault="00D31033" w:rsidP="00D31033">
      <w:r w:rsidRPr="00DD55E3">
        <w:t>А) 1% поваренной соли</w:t>
      </w:r>
    </w:p>
    <w:p w:rsidR="00D31033" w:rsidRPr="00DD55E3" w:rsidRDefault="00D31033" w:rsidP="00D31033">
      <w:r w:rsidRPr="00DD55E3">
        <w:t>Б) 1% перманганата калия</w:t>
      </w:r>
    </w:p>
    <w:p w:rsidR="00D31033" w:rsidRPr="00DD55E3" w:rsidRDefault="00D31033" w:rsidP="00D31033">
      <w:r w:rsidRPr="00DD55E3">
        <w:t>В) 2% фурацилина</w:t>
      </w:r>
    </w:p>
    <w:p w:rsidR="00D31033" w:rsidRPr="00DD55E3" w:rsidRDefault="00D31033" w:rsidP="00D31033">
      <w:r w:rsidRPr="00DD55E3">
        <w:t>Г) 2% перекиси водорода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Территория, на которой произошел выброс ядовитого вещества в окружающую среду и продолжается его испарение в атмосферу, называется:</w:t>
      </w:r>
    </w:p>
    <w:p w:rsidR="00D31033" w:rsidRPr="00DD55E3" w:rsidRDefault="00D31033" w:rsidP="00D31033">
      <w:r w:rsidRPr="00DD55E3">
        <w:t>А) очагом химического заражения</w:t>
      </w:r>
    </w:p>
    <w:p w:rsidR="00D31033" w:rsidRPr="00DD55E3" w:rsidRDefault="00D31033" w:rsidP="00D31033">
      <w:r w:rsidRPr="00DD55E3">
        <w:t>Б) зоной химического заражения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Территория, подвергнутая воздействию паров ядовитого вещества, называется:</w:t>
      </w:r>
    </w:p>
    <w:p w:rsidR="00D31033" w:rsidRPr="00DD55E3" w:rsidRDefault="00D31033" w:rsidP="00D31033">
      <w:r w:rsidRPr="00DD55E3">
        <w:t>А) очагом химического заражения</w:t>
      </w:r>
    </w:p>
    <w:p w:rsidR="00D31033" w:rsidRPr="00DD55E3" w:rsidRDefault="00D31033" w:rsidP="00D31033">
      <w:r w:rsidRPr="00DD55E3">
        <w:t>Б) зоной химического заражения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Промывание желудка при отравлениях кислотами и щелочами производится: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нейтрализурующими</w:t>
      </w:r>
      <w:proofErr w:type="spellEnd"/>
      <w:r w:rsidRPr="00DD55E3">
        <w:t xml:space="preserve"> растворами</w:t>
      </w:r>
    </w:p>
    <w:p w:rsidR="00D31033" w:rsidRPr="00DD55E3" w:rsidRDefault="00D31033" w:rsidP="00D31033">
      <w:r w:rsidRPr="00DD55E3">
        <w:t>Б) водой комнатной температуры</w:t>
      </w:r>
    </w:p>
    <w:p w:rsidR="00D31033" w:rsidRPr="00DD55E3" w:rsidRDefault="00D31033" w:rsidP="00D31033">
      <w:r w:rsidRPr="00DD55E3">
        <w:t>В) теплой водой</w:t>
      </w:r>
    </w:p>
    <w:p w:rsidR="00D31033" w:rsidRPr="00DD55E3" w:rsidRDefault="00D31033" w:rsidP="00D31033">
      <w:r w:rsidRPr="00DD55E3">
        <w:t>Г) холодной водой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Наиболее эффективно удаляется яд из желудка при промывании методом:</w:t>
      </w:r>
    </w:p>
    <w:p w:rsidR="00D31033" w:rsidRPr="00DD55E3" w:rsidRDefault="00D31033" w:rsidP="00D31033">
      <w:r w:rsidRPr="00DD55E3">
        <w:t>А) рефлекторным</w:t>
      </w:r>
    </w:p>
    <w:p w:rsidR="00D31033" w:rsidRPr="00DD55E3" w:rsidRDefault="00D31033" w:rsidP="00D31033">
      <w:r w:rsidRPr="00DD55E3">
        <w:t>Б) зондовым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lastRenderedPageBreak/>
        <w:t xml:space="preserve"> Количество воды, необходимое для промывания желудка (в литрах):</w:t>
      </w:r>
    </w:p>
    <w:p w:rsidR="00D31033" w:rsidRPr="00DD55E3" w:rsidRDefault="00D31033" w:rsidP="00D31033">
      <w:r w:rsidRPr="00DD55E3">
        <w:t>А) 1</w:t>
      </w:r>
    </w:p>
    <w:p w:rsidR="00D31033" w:rsidRPr="00DD55E3" w:rsidRDefault="00D31033" w:rsidP="00D31033">
      <w:r w:rsidRPr="00DD55E3">
        <w:t>Б) 2</w:t>
      </w:r>
    </w:p>
    <w:p w:rsidR="00D31033" w:rsidRPr="00DD55E3" w:rsidRDefault="00D31033" w:rsidP="00D31033">
      <w:r w:rsidRPr="00DD55E3">
        <w:t>В) 5</w:t>
      </w:r>
    </w:p>
    <w:p w:rsidR="00D31033" w:rsidRPr="00DD55E3" w:rsidRDefault="00D31033" w:rsidP="00D31033">
      <w:r w:rsidRPr="00DD55E3">
        <w:t>Г) 10</w:t>
      </w:r>
    </w:p>
    <w:p w:rsidR="00D31033" w:rsidRPr="00DD55E3" w:rsidRDefault="00D31033" w:rsidP="00D31033">
      <w:r w:rsidRPr="00DD55E3">
        <w:t>Д) 15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При попадании сильнодействующих ядовитых веществ на кожу необходимо:</w:t>
      </w:r>
    </w:p>
    <w:p w:rsidR="00D31033" w:rsidRPr="00DD55E3" w:rsidRDefault="00D31033" w:rsidP="00D31033">
      <w:r w:rsidRPr="00DD55E3">
        <w:t>А) обтереть кожу влажной салфеткой</w:t>
      </w:r>
    </w:p>
    <w:p w:rsidR="00D31033" w:rsidRPr="00DD55E3" w:rsidRDefault="00D31033" w:rsidP="00D31033">
      <w:r w:rsidRPr="00DD55E3">
        <w:t>Б) погрузить в емкость с водой</w:t>
      </w:r>
    </w:p>
    <w:p w:rsidR="00D31033" w:rsidRPr="00DD55E3" w:rsidRDefault="00D31033" w:rsidP="00D31033">
      <w:r w:rsidRPr="00DD55E3">
        <w:t>В) обмыть проточной водой</w:t>
      </w:r>
    </w:p>
    <w:p w:rsidR="00D31033" w:rsidRPr="00DD55E3" w:rsidRDefault="00D31033" w:rsidP="00D31033">
      <w:r w:rsidRPr="00DD55E3">
        <w:t>Г) наложить асептическую повязку не обрабатывая кожу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Пациенты с острыми отравлениями госпитализируются:</w:t>
      </w:r>
    </w:p>
    <w:p w:rsidR="00D31033" w:rsidRPr="00DD55E3" w:rsidRDefault="00D31033" w:rsidP="00D31033">
      <w:r w:rsidRPr="00DD55E3">
        <w:t>А) при тяжелом состоянии</w:t>
      </w:r>
    </w:p>
    <w:p w:rsidR="00D31033" w:rsidRPr="00DD55E3" w:rsidRDefault="00D31033" w:rsidP="00D31033">
      <w:r w:rsidRPr="00DD55E3">
        <w:t>Б) в случаях, когда не удалось промыть желудок</w:t>
      </w:r>
    </w:p>
    <w:p w:rsidR="00D31033" w:rsidRPr="00DD55E3" w:rsidRDefault="00D31033" w:rsidP="00D31033">
      <w:r w:rsidRPr="00DD55E3">
        <w:t>В) при бессознательном состоянии</w:t>
      </w:r>
    </w:p>
    <w:p w:rsidR="00D31033" w:rsidRPr="00DD55E3" w:rsidRDefault="00D31033" w:rsidP="00D31033">
      <w:r w:rsidRPr="00DD55E3">
        <w:t>Г) во всех случаях острых отравлений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Антидотом при отравлении фосфорорганическими соединениями является:</w:t>
      </w:r>
    </w:p>
    <w:p w:rsidR="00D31033" w:rsidRPr="00DD55E3" w:rsidRDefault="00D31033" w:rsidP="00D31033">
      <w:r w:rsidRPr="00DD55E3">
        <w:t>А) сернокислая магнезия</w:t>
      </w:r>
    </w:p>
    <w:p w:rsidR="00D31033" w:rsidRPr="00DD55E3" w:rsidRDefault="00D31033" w:rsidP="00D31033">
      <w:r w:rsidRPr="00DD55E3">
        <w:t>Б) атропин</w:t>
      </w:r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прозерин</w:t>
      </w:r>
      <w:proofErr w:type="spellEnd"/>
    </w:p>
    <w:p w:rsidR="00D31033" w:rsidRPr="00DD55E3" w:rsidRDefault="00D31033" w:rsidP="00D31033">
      <w:r w:rsidRPr="00DD55E3">
        <w:t>Г) тиосульфат натрия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 При отравлении веществами нервно-паралитического действия применяется антидот:</w:t>
      </w:r>
    </w:p>
    <w:p w:rsidR="00D31033" w:rsidRPr="00DD55E3" w:rsidRDefault="00D31033" w:rsidP="00D31033">
      <w:r w:rsidRPr="00DD55E3">
        <w:t xml:space="preserve">А) </w:t>
      </w:r>
      <w:proofErr w:type="spellStart"/>
      <w:r w:rsidRPr="00DD55E3">
        <w:t>хромосмон</w:t>
      </w:r>
      <w:proofErr w:type="spellEnd"/>
    </w:p>
    <w:p w:rsidR="00D31033" w:rsidRPr="00DD55E3" w:rsidRDefault="00D31033" w:rsidP="00D31033">
      <w:r w:rsidRPr="00DD55E3">
        <w:t xml:space="preserve">Б) </w:t>
      </w:r>
      <w:proofErr w:type="spellStart"/>
      <w:r w:rsidRPr="00DD55E3">
        <w:t>унитиол</w:t>
      </w:r>
      <w:proofErr w:type="spellEnd"/>
    </w:p>
    <w:p w:rsidR="00D31033" w:rsidRPr="00DD55E3" w:rsidRDefault="00D31033" w:rsidP="00D31033">
      <w:r w:rsidRPr="00DD55E3">
        <w:t xml:space="preserve">В) </w:t>
      </w:r>
      <w:proofErr w:type="spellStart"/>
      <w:r w:rsidRPr="00DD55E3">
        <w:t>тарен</w:t>
      </w:r>
      <w:proofErr w:type="spellEnd"/>
    </w:p>
    <w:p w:rsidR="00D31033" w:rsidRPr="00DD55E3" w:rsidRDefault="00D31033" w:rsidP="00D31033">
      <w:r w:rsidRPr="00DD55E3">
        <w:t>Г) тиосульфат натрия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0"/>
        </w:numPr>
        <w:rPr>
          <w:i/>
        </w:rPr>
      </w:pPr>
      <w:r w:rsidRPr="00DD55E3">
        <w:rPr>
          <w:i/>
        </w:rPr>
        <w:t xml:space="preserve"> Вынос пострадавших из очага химического заражения осуществляется:</w:t>
      </w:r>
    </w:p>
    <w:p w:rsidR="00D31033" w:rsidRPr="00DD55E3" w:rsidRDefault="00D31033" w:rsidP="00D31033">
      <w:r w:rsidRPr="00DD55E3">
        <w:t>А) санитарными дружинами</w:t>
      </w:r>
    </w:p>
    <w:p w:rsidR="00D31033" w:rsidRPr="00DD55E3" w:rsidRDefault="00D31033" w:rsidP="00D31033">
      <w:r w:rsidRPr="00DD55E3">
        <w:t>Б) медицинским персоналом скорой помощи</w:t>
      </w:r>
    </w:p>
    <w:p w:rsidR="00D31033" w:rsidRPr="00DD55E3" w:rsidRDefault="00D31033" w:rsidP="00D31033">
      <w:r w:rsidRPr="00DD55E3">
        <w:t>В) персоналом спасательных служб</w:t>
      </w:r>
    </w:p>
    <w:p w:rsidR="00D31033" w:rsidRPr="00DD55E3" w:rsidRDefault="00D31033" w:rsidP="00D31033">
      <w:r w:rsidRPr="00DD55E3">
        <w:t>Г) медицинским персоналом специализированных токсикологических бригад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 xml:space="preserve">Соблюдение </w:t>
      </w:r>
      <w:proofErr w:type="spellStart"/>
      <w:r w:rsidRPr="00DD55E3">
        <w:rPr>
          <w:i/>
        </w:rPr>
        <w:t>гипоаллергенной</w:t>
      </w:r>
      <w:proofErr w:type="spellEnd"/>
      <w:r w:rsidRPr="00DD55E3">
        <w:rPr>
          <w:i/>
        </w:rPr>
        <w:t xml:space="preserve"> диеты при лекарственной аллергии необходимо:</w:t>
      </w:r>
    </w:p>
    <w:p w:rsidR="00D31033" w:rsidRPr="00DD55E3" w:rsidRDefault="00D31033" w:rsidP="00D31033">
      <w:r w:rsidRPr="00DD55E3">
        <w:t>А) да</w:t>
      </w:r>
    </w:p>
    <w:p w:rsidR="00D31033" w:rsidRPr="00DD55E3" w:rsidRDefault="00D31033" w:rsidP="00D31033">
      <w:r w:rsidRPr="00DD55E3">
        <w:t>Б) нет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Скорость внутривенного введения раствора эуфиллина:</w:t>
      </w:r>
    </w:p>
    <w:p w:rsidR="00D31033" w:rsidRPr="00DD55E3" w:rsidRDefault="00D31033" w:rsidP="00D31033">
      <w:r w:rsidRPr="00DD55E3">
        <w:t>А) быстро, в течение 20-30 сек</w:t>
      </w:r>
    </w:p>
    <w:p w:rsidR="00D31033" w:rsidRPr="00DD55E3" w:rsidRDefault="00D31033" w:rsidP="00D31033">
      <w:r w:rsidRPr="00DD55E3">
        <w:t>Б) медленно, в течение 2-5 минут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Максимальное время, в течение которого может развиться анафилактический шок, составляет:</w:t>
      </w:r>
    </w:p>
    <w:p w:rsidR="00D31033" w:rsidRPr="00DD55E3" w:rsidRDefault="00D31033" w:rsidP="00D31033">
      <w:r w:rsidRPr="00DD55E3">
        <w:t>А) 5 минут</w:t>
      </w:r>
    </w:p>
    <w:p w:rsidR="00D31033" w:rsidRPr="00DD55E3" w:rsidRDefault="00D31033" w:rsidP="00D31033">
      <w:r w:rsidRPr="00DD55E3">
        <w:t>Б) 15 минут</w:t>
      </w:r>
    </w:p>
    <w:p w:rsidR="00D31033" w:rsidRPr="00DD55E3" w:rsidRDefault="00D31033" w:rsidP="00D31033">
      <w:r w:rsidRPr="00DD55E3">
        <w:t>В) 30 минут</w:t>
      </w:r>
    </w:p>
    <w:p w:rsidR="00D31033" w:rsidRPr="00DD55E3" w:rsidRDefault="00D31033" w:rsidP="00D31033">
      <w:r w:rsidRPr="00DD55E3">
        <w:t>Г) 1 час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В основе анафилактического шока лежит:</w:t>
      </w:r>
    </w:p>
    <w:p w:rsidR="00D31033" w:rsidRPr="00DD55E3" w:rsidRDefault="00D31033" w:rsidP="00D31033">
      <w:r w:rsidRPr="00DD55E3">
        <w:t>А) угнетение центральной нервной системы</w:t>
      </w:r>
    </w:p>
    <w:p w:rsidR="00D31033" w:rsidRPr="00DD55E3" w:rsidRDefault="00D31033" w:rsidP="00D31033">
      <w:r w:rsidRPr="00DD55E3">
        <w:t>Б) уменьшение объема циркулирующей крови</w:t>
      </w:r>
    </w:p>
    <w:p w:rsidR="00D31033" w:rsidRPr="00DD55E3" w:rsidRDefault="00D31033" w:rsidP="00D31033">
      <w:r w:rsidRPr="00DD55E3">
        <w:lastRenderedPageBreak/>
        <w:t>В) резкое расширение сосудов</w:t>
      </w:r>
    </w:p>
    <w:p w:rsidR="00D31033" w:rsidRPr="00DD55E3" w:rsidRDefault="00D31033" w:rsidP="00D31033">
      <w:r w:rsidRPr="00DD55E3">
        <w:t>Г) резкое сужение сосудов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При необходимости введение адреналина при анафилактическом шоке повторяют:</w:t>
      </w:r>
    </w:p>
    <w:p w:rsidR="00D31033" w:rsidRPr="00DD55E3" w:rsidRDefault="00D31033" w:rsidP="00D31033">
      <w:r w:rsidRPr="00DD55E3">
        <w:t>А) через 1-2 минуты</w:t>
      </w:r>
    </w:p>
    <w:p w:rsidR="00D31033" w:rsidRPr="00DD55E3" w:rsidRDefault="00D31033" w:rsidP="00D31033">
      <w:r w:rsidRPr="00DD55E3">
        <w:t>Б) через 5-10 минут</w:t>
      </w:r>
    </w:p>
    <w:p w:rsidR="00D31033" w:rsidRPr="00DD55E3" w:rsidRDefault="00D31033" w:rsidP="00D31033">
      <w:r w:rsidRPr="00DD55E3">
        <w:t>В) через 20 минут</w:t>
      </w:r>
    </w:p>
    <w:p w:rsidR="00D31033" w:rsidRPr="00DD55E3" w:rsidRDefault="00D31033" w:rsidP="00D31033">
      <w:r w:rsidRPr="00DD55E3">
        <w:t>Г) через 1 час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Преднизолон при анафилактическом шоке вводят в дозе (в мг):</w:t>
      </w:r>
    </w:p>
    <w:p w:rsidR="00D31033" w:rsidRPr="00DD55E3" w:rsidRDefault="00D31033" w:rsidP="00D31033">
      <w:r w:rsidRPr="00DD55E3">
        <w:t>А) 30</w:t>
      </w:r>
    </w:p>
    <w:p w:rsidR="00D31033" w:rsidRPr="00DD55E3" w:rsidRDefault="00D31033" w:rsidP="00D31033">
      <w:r w:rsidRPr="00DD55E3">
        <w:t>Б) 30-60</w:t>
      </w:r>
    </w:p>
    <w:p w:rsidR="00D31033" w:rsidRPr="00DD55E3" w:rsidRDefault="00D31033" w:rsidP="00D31033">
      <w:r w:rsidRPr="00DD55E3">
        <w:t>В) 90-120</w:t>
      </w:r>
    </w:p>
    <w:p w:rsidR="00D31033" w:rsidRPr="00DD55E3" w:rsidRDefault="00D31033" w:rsidP="00D31033">
      <w:r w:rsidRPr="00DD55E3">
        <w:t>Г) 120-150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Эуфиллин при анафилактическом шоке вводят:</w:t>
      </w:r>
    </w:p>
    <w:p w:rsidR="00D31033" w:rsidRPr="00DD55E3" w:rsidRDefault="00D31033" w:rsidP="00D31033">
      <w:r w:rsidRPr="00DD55E3">
        <w:t>А) сразу после введения адреналина и преднизолона</w:t>
      </w:r>
    </w:p>
    <w:p w:rsidR="00D31033" w:rsidRPr="00DD55E3" w:rsidRDefault="00D31033" w:rsidP="00D31033">
      <w:r w:rsidRPr="00DD55E3">
        <w:t xml:space="preserve">Б) больным с </w:t>
      </w:r>
      <w:proofErr w:type="spellStart"/>
      <w:r w:rsidRPr="00DD55E3">
        <w:t>бронхоспазмом</w:t>
      </w:r>
      <w:proofErr w:type="spellEnd"/>
      <w:r w:rsidRPr="00DD55E3">
        <w:t xml:space="preserve"> при стабильном артериальном давлении</w:t>
      </w:r>
    </w:p>
    <w:p w:rsidR="00D31033" w:rsidRPr="00DD55E3" w:rsidRDefault="00D31033" w:rsidP="00D31033">
      <w:r w:rsidRPr="00DD55E3">
        <w:t>В) больным с одышкой и сердцебиением</w:t>
      </w:r>
    </w:p>
    <w:p w:rsidR="00D31033" w:rsidRPr="00DD55E3" w:rsidRDefault="00D31033" w:rsidP="00D31033">
      <w:r w:rsidRPr="00DD55E3">
        <w:t xml:space="preserve">Г) больным с </w:t>
      </w:r>
      <w:proofErr w:type="spellStart"/>
      <w:r w:rsidRPr="00DD55E3">
        <w:t>бронхоспазмом</w:t>
      </w:r>
      <w:proofErr w:type="spellEnd"/>
      <w:r w:rsidRPr="00DD55E3">
        <w:t xml:space="preserve"> при низком артериальном давлении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Сердечные гликозиды больным с анафилактическим шоком вводят:</w:t>
      </w:r>
    </w:p>
    <w:p w:rsidR="00D31033" w:rsidRPr="00DD55E3" w:rsidRDefault="00D31033" w:rsidP="00D31033">
      <w:r w:rsidRPr="00DD55E3">
        <w:t>А) сразу после адреналина и преднизолона</w:t>
      </w:r>
    </w:p>
    <w:p w:rsidR="00D31033" w:rsidRPr="00DD55E3" w:rsidRDefault="00D31033" w:rsidP="00D31033">
      <w:r w:rsidRPr="00DD55E3">
        <w:t>Б) после стабилизации артериального давления больным с сохраняющейся тахикардией</w:t>
      </w:r>
    </w:p>
    <w:p w:rsidR="00D31033" w:rsidRPr="00DD55E3" w:rsidRDefault="00D31033" w:rsidP="00D31033">
      <w:r w:rsidRPr="00DD55E3">
        <w:t>В) больным с сохраняющимся низким давлением после повторного введения адреналина</w:t>
      </w:r>
    </w:p>
    <w:p w:rsidR="00D31033" w:rsidRPr="00DD55E3" w:rsidRDefault="00D31033" w:rsidP="00D31033">
      <w:r w:rsidRPr="00DD55E3">
        <w:t>Г) после стабилизации артериального давления больным с брадикардией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>Пациенты, перенесшие анафилактический шок, нуждаются:</w:t>
      </w:r>
    </w:p>
    <w:p w:rsidR="00D31033" w:rsidRPr="00DD55E3" w:rsidRDefault="00D31033" w:rsidP="00D31033">
      <w:r w:rsidRPr="00DD55E3">
        <w:t>А) в наблюдении в течение 1 часа</w:t>
      </w:r>
    </w:p>
    <w:p w:rsidR="00D31033" w:rsidRPr="00DD55E3" w:rsidRDefault="00D31033" w:rsidP="00D31033">
      <w:r w:rsidRPr="00DD55E3">
        <w:t>Б) в экстренной госпитализации</w:t>
      </w:r>
    </w:p>
    <w:p w:rsidR="00D31033" w:rsidRPr="00DD55E3" w:rsidRDefault="00D31033" w:rsidP="00D31033">
      <w:r w:rsidRPr="00DD55E3">
        <w:t>В) в вызове участкового врача на дом</w:t>
      </w:r>
    </w:p>
    <w:p w:rsidR="00D31033" w:rsidRPr="00DD55E3" w:rsidRDefault="00D31033" w:rsidP="00D31033">
      <w:r w:rsidRPr="00DD55E3">
        <w:t>Г) в наблюдении в течение двух часов</w:t>
      </w:r>
    </w:p>
    <w:p w:rsidR="00D31033" w:rsidRPr="00DD55E3" w:rsidRDefault="00D31033" w:rsidP="00D31033"/>
    <w:p w:rsidR="00D31033" w:rsidRPr="00DD55E3" w:rsidRDefault="00D31033" w:rsidP="00D90EDE">
      <w:pPr>
        <w:numPr>
          <w:ilvl w:val="0"/>
          <w:numId w:val="11"/>
        </w:numPr>
        <w:rPr>
          <w:i/>
        </w:rPr>
      </w:pPr>
      <w:r w:rsidRPr="00DD55E3">
        <w:rPr>
          <w:i/>
        </w:rPr>
        <w:t xml:space="preserve"> При отеке </w:t>
      </w:r>
      <w:proofErr w:type="spellStart"/>
      <w:r w:rsidRPr="00DD55E3">
        <w:rPr>
          <w:i/>
        </w:rPr>
        <w:t>Квинке</w:t>
      </w:r>
      <w:proofErr w:type="spellEnd"/>
      <w:r w:rsidRPr="00DD55E3">
        <w:rPr>
          <w:i/>
        </w:rPr>
        <w:t xml:space="preserve"> первоочередным мероприятием является введение:</w:t>
      </w:r>
    </w:p>
    <w:p w:rsidR="00D31033" w:rsidRPr="00DD55E3" w:rsidRDefault="00D31033" w:rsidP="00D31033">
      <w:r w:rsidRPr="00DD55E3">
        <w:t>А) адреналина</w:t>
      </w:r>
    </w:p>
    <w:p w:rsidR="00D31033" w:rsidRPr="00DD55E3" w:rsidRDefault="00D31033" w:rsidP="00D31033">
      <w:r w:rsidRPr="00DD55E3">
        <w:t>Б) преднизолона</w:t>
      </w:r>
    </w:p>
    <w:p w:rsidR="00D31033" w:rsidRPr="00DD55E3" w:rsidRDefault="00D31033" w:rsidP="00D31033">
      <w:r w:rsidRPr="00DD55E3">
        <w:t>В) мочегонных</w:t>
      </w:r>
    </w:p>
    <w:p w:rsidR="00D31033" w:rsidRPr="00DD55E3" w:rsidRDefault="00D31033" w:rsidP="00D31033">
      <w:r w:rsidRPr="00DD55E3">
        <w:t>Г) сердечных гликозидов</w:t>
      </w:r>
    </w:p>
    <w:p w:rsidR="00D31033" w:rsidRPr="00DD55E3" w:rsidRDefault="00D31033" w:rsidP="00D31033"/>
    <w:p w:rsidR="00D31033" w:rsidRPr="00DD55E3" w:rsidRDefault="00D31033" w:rsidP="00D31033"/>
    <w:p w:rsidR="00D31033" w:rsidRPr="00DD55E3" w:rsidRDefault="00D31033" w:rsidP="00D31033"/>
    <w:p w:rsidR="00D32C89" w:rsidRPr="00DD55E3" w:rsidRDefault="00D32C89" w:rsidP="00D32C89">
      <w:pPr>
        <w:rPr>
          <w:i/>
        </w:rPr>
      </w:pPr>
      <w:r w:rsidRPr="00DD55E3">
        <w:t>1.</w:t>
      </w:r>
      <w:r w:rsidRPr="00DD55E3">
        <w:tab/>
      </w:r>
      <w:r w:rsidRPr="00DD55E3">
        <w:rPr>
          <w:i/>
        </w:rPr>
        <w:t>РАСТВОР ХЛОРАМИНА ДЛЯ ОБРАБОТКИ ПОВЕРХНОСТИ РАБОЧИХ СТОЛОВ (В ПРОЦЕДУРНЫХ, ЛАБОРАТОРИЯХ И ДР.) В КОНЦЕ КАЖДОГО РАБОЧЕГО ДНЯ, А В СЛУЧАЕ ЗАГРЯЗНЕНИЯ КРОВЬЮ – НЕМЕДЛЕННО</w:t>
      </w:r>
    </w:p>
    <w:p w:rsidR="00D32C89" w:rsidRPr="00DD55E3" w:rsidRDefault="00D32C89" w:rsidP="00D32C89">
      <w:r w:rsidRPr="00DD55E3">
        <w:t>А</w:t>
      </w:r>
      <w:r w:rsidR="00514020" w:rsidRPr="00DD55E3">
        <w:t>)</w:t>
      </w:r>
      <w:r w:rsidRPr="00DD55E3">
        <w:t xml:space="preserve">  3%</w:t>
      </w:r>
    </w:p>
    <w:p w:rsidR="00D32C89" w:rsidRPr="00DD55E3" w:rsidRDefault="00D32C89" w:rsidP="00D32C89">
      <w:r w:rsidRPr="00DD55E3">
        <w:t>Б</w:t>
      </w:r>
      <w:r w:rsidR="00514020" w:rsidRPr="00DD55E3">
        <w:t>)</w:t>
      </w:r>
      <w:r w:rsidRPr="00DD55E3">
        <w:t xml:space="preserve">  1%</w:t>
      </w:r>
    </w:p>
    <w:p w:rsidR="00D32C89" w:rsidRPr="00DD55E3" w:rsidRDefault="00514020" w:rsidP="00D32C89">
      <w:r w:rsidRPr="00DD55E3">
        <w:t>В)</w:t>
      </w:r>
      <w:r w:rsidR="00D32C89" w:rsidRPr="00DD55E3">
        <w:t xml:space="preserve">  0,5%</w:t>
      </w:r>
    </w:p>
    <w:p w:rsidR="00D32C89" w:rsidRPr="00DD55E3" w:rsidRDefault="00514020" w:rsidP="00D32C89">
      <w:r w:rsidRPr="00DD55E3">
        <w:t>Г)</w:t>
      </w:r>
      <w:r w:rsidR="00D32C89" w:rsidRPr="00DD55E3">
        <w:t xml:space="preserve">  0,25%</w:t>
      </w:r>
    </w:p>
    <w:p w:rsidR="00514020" w:rsidRPr="00DD55E3" w:rsidRDefault="00514020" w:rsidP="00D32C89"/>
    <w:p w:rsidR="00D32C89" w:rsidRPr="00DD55E3" w:rsidRDefault="00D32C89" w:rsidP="00D32C89">
      <w:pPr>
        <w:rPr>
          <w:i/>
        </w:rPr>
      </w:pPr>
      <w:r w:rsidRPr="00DD55E3">
        <w:t>2.</w:t>
      </w:r>
      <w:r w:rsidRPr="00DD55E3">
        <w:tab/>
      </w:r>
      <w:r w:rsidRPr="00DD55E3">
        <w:rPr>
          <w:i/>
        </w:rPr>
        <w:t>СРОК ИСПОЛЬЗОВАНИЯ РАСТВОРОВ, ПРИМЕНЯЕМЫХ ПРИ ХИМИЧЕСКОМ МЕТОДЕ ДЕЗИНФЕКЦИИ</w:t>
      </w:r>
    </w:p>
    <w:p w:rsidR="00D32C89" w:rsidRPr="00DD55E3" w:rsidRDefault="00514020" w:rsidP="00D32C89">
      <w:r w:rsidRPr="00DD55E3">
        <w:t>А)</w:t>
      </w:r>
      <w:r w:rsidR="00D32C89" w:rsidRPr="00DD55E3">
        <w:t xml:space="preserve">  7 дней</w:t>
      </w:r>
    </w:p>
    <w:p w:rsidR="00D32C89" w:rsidRPr="00DD55E3" w:rsidRDefault="00514020" w:rsidP="00D32C89">
      <w:r w:rsidRPr="00DD55E3">
        <w:t>Б)</w:t>
      </w:r>
      <w:r w:rsidR="00D32C89" w:rsidRPr="00DD55E3">
        <w:t xml:space="preserve">  1 день</w:t>
      </w:r>
    </w:p>
    <w:p w:rsidR="00D32C89" w:rsidRPr="00DD55E3" w:rsidRDefault="00514020" w:rsidP="00D32C89">
      <w:r w:rsidRPr="00DD55E3">
        <w:t>В)</w:t>
      </w:r>
      <w:r w:rsidR="00D32C89" w:rsidRPr="00DD55E3">
        <w:t xml:space="preserve">  однократно</w:t>
      </w:r>
    </w:p>
    <w:p w:rsidR="00D32C89" w:rsidRPr="00DD55E3" w:rsidRDefault="00514020" w:rsidP="00D32C89">
      <w:r w:rsidRPr="00DD55E3">
        <w:t>Г)</w:t>
      </w:r>
      <w:r w:rsidR="00D32C89" w:rsidRPr="00DD55E3">
        <w:t xml:space="preserve">  до изменения цвета раствора</w:t>
      </w:r>
    </w:p>
    <w:p w:rsidR="00514020" w:rsidRPr="00DD55E3" w:rsidRDefault="00514020" w:rsidP="00D32C89"/>
    <w:p w:rsidR="00D32C89" w:rsidRPr="00DD55E3" w:rsidRDefault="00D32C89" w:rsidP="00D32C89">
      <w:r w:rsidRPr="00DD55E3">
        <w:lastRenderedPageBreak/>
        <w:t>3.</w:t>
      </w:r>
      <w:r w:rsidRPr="00DD55E3">
        <w:tab/>
      </w:r>
      <w:r w:rsidRPr="00DD55E3">
        <w:rPr>
          <w:i/>
        </w:rPr>
        <w:t>ДЛИТЕЛЬНОСТЬ КИПЯЧЕНИЯ В 2% РАСТВОРЕ ГИДРОКАРБОНАТА НАТРИЯ ПРИ ДЕЗИНФЕКЦИИ МЕДИЦИНСКОГО ИНСТРУМЕНТАРИЯ (В МИНУТАХ</w:t>
      </w:r>
      <w:r w:rsidRPr="00DD55E3">
        <w:t>)</w:t>
      </w:r>
    </w:p>
    <w:p w:rsidR="00D32C89" w:rsidRPr="00DD55E3" w:rsidRDefault="00514020" w:rsidP="00D32C89">
      <w:r w:rsidRPr="00DD55E3">
        <w:t>А)</w:t>
      </w:r>
      <w:r w:rsidR="00D32C89" w:rsidRPr="00DD55E3">
        <w:t xml:space="preserve">  60</w:t>
      </w:r>
    </w:p>
    <w:p w:rsidR="00D32C89" w:rsidRPr="00DD55E3" w:rsidRDefault="00D32C89" w:rsidP="00D32C89">
      <w:r w:rsidRPr="00DD55E3">
        <w:t>Б</w:t>
      </w:r>
      <w:r w:rsidR="00514020" w:rsidRPr="00DD55E3">
        <w:t>)</w:t>
      </w:r>
      <w:r w:rsidRPr="00DD55E3">
        <w:t xml:space="preserve">  45</w:t>
      </w:r>
    </w:p>
    <w:p w:rsidR="00D32C89" w:rsidRPr="00DD55E3" w:rsidRDefault="00514020" w:rsidP="00D32C89">
      <w:r w:rsidRPr="00DD55E3">
        <w:t>В)</w:t>
      </w:r>
      <w:r w:rsidR="00D32C89" w:rsidRPr="00DD55E3">
        <w:t xml:space="preserve">  30</w:t>
      </w:r>
    </w:p>
    <w:p w:rsidR="00D32C89" w:rsidRPr="00DD55E3" w:rsidRDefault="00514020" w:rsidP="00D32C89">
      <w:r w:rsidRPr="00DD55E3">
        <w:t>Г)</w:t>
      </w:r>
      <w:r w:rsidR="00D32C89" w:rsidRPr="00DD55E3">
        <w:t xml:space="preserve">  15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4.</w:t>
      </w:r>
      <w:r w:rsidRPr="00DD55E3">
        <w:tab/>
      </w:r>
      <w:r w:rsidRPr="00DD55E3">
        <w:rPr>
          <w:i/>
        </w:rPr>
        <w:t>ТЕМПЕРАТУРА МОЮЩЕГО РАСТВОРА ПРИ ПРЕДСТЕРИЛИЗАЦИОННОЙ ОЧИСТКЕ МЕДИЦИНСКОГО ИНСТРУМЕНТАРИЯ (В ºС)</w:t>
      </w:r>
    </w:p>
    <w:p w:rsidR="00D32C89" w:rsidRPr="00DD55E3" w:rsidRDefault="00D32C89" w:rsidP="00D32C89">
      <w:r w:rsidRPr="00DD55E3">
        <w:t>А</w:t>
      </w:r>
      <w:r w:rsidR="00514020" w:rsidRPr="00DD55E3">
        <w:t>)</w:t>
      </w:r>
      <w:r w:rsidRPr="00DD55E3">
        <w:t xml:space="preserve">  55-65</w:t>
      </w:r>
    </w:p>
    <w:p w:rsidR="00D32C89" w:rsidRPr="00DD55E3" w:rsidRDefault="00514020" w:rsidP="00D32C89">
      <w:r w:rsidRPr="00DD55E3">
        <w:t>Б)</w:t>
      </w:r>
      <w:r w:rsidR="00D32C89" w:rsidRPr="00DD55E3">
        <w:t xml:space="preserve">  45-50</w:t>
      </w:r>
    </w:p>
    <w:p w:rsidR="00D32C89" w:rsidRPr="00DD55E3" w:rsidRDefault="00514020" w:rsidP="00D32C89">
      <w:r w:rsidRPr="00DD55E3">
        <w:t>В)</w:t>
      </w:r>
      <w:r w:rsidR="00D32C89" w:rsidRPr="00DD55E3">
        <w:t xml:space="preserve">  25-35</w:t>
      </w:r>
    </w:p>
    <w:p w:rsidR="00D32C89" w:rsidRPr="00DD55E3" w:rsidRDefault="00514020" w:rsidP="00D32C89">
      <w:r w:rsidRPr="00DD55E3">
        <w:t>Г)</w:t>
      </w:r>
      <w:r w:rsidR="00D32C89" w:rsidRPr="00DD55E3">
        <w:t xml:space="preserve">  18-20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5.</w:t>
      </w:r>
      <w:r w:rsidRPr="00DD55E3">
        <w:tab/>
      </w:r>
      <w:r w:rsidRPr="00DD55E3">
        <w:rPr>
          <w:i/>
        </w:rPr>
        <w:t>ОПТИМАЛЬНЫЙ РЕЖИМ СТЕРИЛИЗАЦИИ ВОЗДУШНЫМ МЕТОДОМ ИЗДЕЛИЙ ИЗ СТЕКЛА И МЕТАЛЛА</w:t>
      </w:r>
    </w:p>
    <w:p w:rsidR="00D32C89" w:rsidRPr="00DD55E3" w:rsidRDefault="006A3DDB" w:rsidP="00D32C89">
      <w:r w:rsidRPr="00DD55E3">
        <w:t>А)</w:t>
      </w:r>
      <w:r w:rsidR="00D32C89" w:rsidRPr="00DD55E3">
        <w:t xml:space="preserve">  температура 180ºС, время 120 мин.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 температура 180ºС, время 60 мин.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 температура 160ºС, время 60 мин.</w:t>
      </w:r>
    </w:p>
    <w:p w:rsidR="00D32C89" w:rsidRPr="00DD55E3" w:rsidRDefault="00D32C89" w:rsidP="00D32C89">
      <w:r w:rsidRPr="00DD55E3">
        <w:t>Г</w:t>
      </w:r>
      <w:r w:rsidR="006A3DDB" w:rsidRPr="00DD55E3">
        <w:t>)</w:t>
      </w:r>
      <w:r w:rsidRPr="00DD55E3">
        <w:t xml:space="preserve">  температура 120ºС, время 45 мин.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6.</w:t>
      </w:r>
      <w:r w:rsidRPr="00DD55E3">
        <w:tab/>
      </w:r>
      <w:r w:rsidRPr="00DD55E3">
        <w:rPr>
          <w:i/>
        </w:rPr>
        <w:t>ОПТИМАЛЬНЫЙ РЕЖИМ ИСПОЛЬЗОВАНИЯ 6% ПЕРЕКИСИ ВОДОРОДА С ЦЕЛЬЮ СТЕРИЛИЗАЦИИ МЕДИЦИНСКИХ ИНСТРУМЕНТОВ (ТЕМПЕРАТУРА В ГРАД., ВРЕМЯ В МИН.)</w:t>
      </w:r>
    </w:p>
    <w:p w:rsidR="00D32C89" w:rsidRPr="00DD55E3" w:rsidRDefault="00D32C89" w:rsidP="00D32C89">
      <w:r w:rsidRPr="00DD55E3">
        <w:t>А</w:t>
      </w:r>
      <w:r w:rsidR="006A3DDB" w:rsidRPr="00DD55E3">
        <w:t>)</w:t>
      </w:r>
      <w:r w:rsidRPr="00DD55E3">
        <w:t xml:space="preserve">  температура — 40, время — 250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 температура — 18, время —240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 температура — 50, время — 180</w:t>
      </w:r>
    </w:p>
    <w:p w:rsidR="00D32C89" w:rsidRPr="00DD55E3" w:rsidRDefault="006A3DDB" w:rsidP="00D32C89">
      <w:r w:rsidRPr="00DD55E3">
        <w:t>Г)</w:t>
      </w:r>
      <w:r w:rsidR="00D32C89" w:rsidRPr="00DD55E3">
        <w:t xml:space="preserve">  температура — 50, время — 120</w:t>
      </w:r>
    </w:p>
    <w:p w:rsidR="006A3DDB" w:rsidRPr="00DD55E3" w:rsidRDefault="006A3DDB" w:rsidP="00D32C89"/>
    <w:p w:rsidR="006A3DDB" w:rsidRPr="00DD55E3" w:rsidRDefault="006A3DDB" w:rsidP="00D32C89"/>
    <w:p w:rsidR="00D32C89" w:rsidRPr="00DD55E3" w:rsidRDefault="00D32C89" w:rsidP="00D32C89">
      <w:pPr>
        <w:rPr>
          <w:u w:val="single"/>
        </w:rPr>
      </w:pPr>
      <w:r w:rsidRPr="00DD55E3">
        <w:rPr>
          <w:u w:val="single"/>
        </w:rPr>
        <w:t>ЭТАЛОНЫ ОТВЕТОВ</w:t>
      </w:r>
    </w:p>
    <w:p w:rsidR="00D32C89" w:rsidRPr="00DD55E3" w:rsidRDefault="00D32C89" w:rsidP="00D32C89">
      <w:r w:rsidRPr="00DD55E3">
        <w:t>1 А, 2 В, 3 Г, 4 Б, 5 Б, 6 В.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1.</w:t>
      </w:r>
      <w:r w:rsidRPr="00DD55E3">
        <w:tab/>
      </w:r>
      <w:r w:rsidRPr="00DD55E3">
        <w:rPr>
          <w:i/>
        </w:rPr>
        <w:t>ОСНОВОПОЛОЖНИЦЕЙ УХОДА ЗА ПАЦИЕНТОМ ЯВЛЯЕТСЯ:</w:t>
      </w:r>
    </w:p>
    <w:p w:rsidR="00D32C89" w:rsidRPr="00DD55E3" w:rsidRDefault="006A3DDB" w:rsidP="00D32C89">
      <w:r w:rsidRPr="00DD55E3">
        <w:t>А)</w:t>
      </w:r>
      <w:r w:rsidR="00D32C89" w:rsidRPr="00DD55E3">
        <w:t xml:space="preserve">  Дарья Севастопольская;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 Екатерина Бакунина;</w:t>
      </w:r>
    </w:p>
    <w:p w:rsidR="00D32C89" w:rsidRPr="00DD55E3" w:rsidRDefault="006A3DDB" w:rsidP="00D32C89">
      <w:r w:rsidRPr="00DD55E3">
        <w:t>В)</w:t>
      </w:r>
      <w:proofErr w:type="spellStart"/>
      <w:r w:rsidR="00D32C89" w:rsidRPr="00DD55E3">
        <w:t>ФлоренсНайтингейл</w:t>
      </w:r>
      <w:proofErr w:type="spellEnd"/>
      <w:r w:rsidR="00D32C89" w:rsidRPr="00DD55E3">
        <w:t>;</w:t>
      </w:r>
    </w:p>
    <w:p w:rsidR="00D32C89" w:rsidRPr="00DD55E3" w:rsidRDefault="00D32C89" w:rsidP="00D32C89">
      <w:r w:rsidRPr="00DD55E3">
        <w:t>Г</w:t>
      </w:r>
      <w:r w:rsidR="006A3DDB" w:rsidRPr="00DD55E3">
        <w:t>)</w:t>
      </w:r>
      <w:proofErr w:type="spellStart"/>
      <w:r w:rsidRPr="00DD55E3">
        <w:t>ВерджинияХендерсон</w:t>
      </w:r>
      <w:proofErr w:type="spellEnd"/>
      <w:r w:rsidRPr="00DD55E3">
        <w:t>.</w:t>
      </w:r>
    </w:p>
    <w:p w:rsidR="006A3DDB" w:rsidRPr="00DD55E3" w:rsidRDefault="006A3DDB" w:rsidP="00D32C89"/>
    <w:p w:rsidR="00D32C89" w:rsidRPr="00DD55E3" w:rsidRDefault="00D32C89" w:rsidP="00D32C89">
      <w:r w:rsidRPr="00DD55E3">
        <w:t>2.</w:t>
      </w:r>
      <w:r w:rsidRPr="00DD55E3">
        <w:tab/>
      </w:r>
      <w:r w:rsidRPr="00DD55E3">
        <w:rPr>
          <w:i/>
        </w:rPr>
        <w:t xml:space="preserve">ИСТОЧНИКОМ </w:t>
      </w:r>
      <w:r w:rsidR="0016014B" w:rsidRPr="00DD55E3">
        <w:rPr>
          <w:i/>
        </w:rPr>
        <w:t>ИСМП</w:t>
      </w:r>
      <w:r w:rsidRPr="00DD55E3">
        <w:rPr>
          <w:i/>
        </w:rPr>
        <w:t xml:space="preserve"> МОГУТ БЫТЬ</w:t>
      </w:r>
      <w:r w:rsidRPr="00DD55E3">
        <w:t>:</w:t>
      </w:r>
    </w:p>
    <w:p w:rsidR="00D32C89" w:rsidRPr="00DD55E3" w:rsidRDefault="00D32C89" w:rsidP="00D32C89">
      <w:r w:rsidRPr="00DD55E3">
        <w:t>А</w:t>
      </w:r>
      <w:r w:rsidR="006A3DDB" w:rsidRPr="00DD55E3">
        <w:t>)</w:t>
      </w:r>
      <w:r w:rsidRPr="00DD55E3">
        <w:t xml:space="preserve">  руки персонала;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 пациент;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 продукты;</w:t>
      </w:r>
    </w:p>
    <w:p w:rsidR="00D32C89" w:rsidRPr="00DD55E3" w:rsidRDefault="00D32C89" w:rsidP="00D32C89">
      <w:r w:rsidRPr="00DD55E3">
        <w:t>Г</w:t>
      </w:r>
      <w:r w:rsidR="006A3DDB" w:rsidRPr="00DD55E3">
        <w:t>)</w:t>
      </w:r>
      <w:r w:rsidRPr="00DD55E3">
        <w:t xml:space="preserve">  тараканы.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3.</w:t>
      </w:r>
      <w:r w:rsidRPr="00DD55E3">
        <w:tab/>
      </w:r>
      <w:r w:rsidRPr="00DD55E3">
        <w:rPr>
          <w:i/>
        </w:rPr>
        <w:t>ДОКУМЕНТ, РЕГЛАМЕНТИРУЮЩИЙ ОБРАБОТКУ ПРЕДМЕТОВ МЕДИЦИНСКОГО НАЗНАЧЕНИЯ:</w:t>
      </w:r>
    </w:p>
    <w:p w:rsidR="00D32C89" w:rsidRPr="00DD55E3" w:rsidRDefault="00D32C89" w:rsidP="00D32C89">
      <w:r w:rsidRPr="00DD55E3">
        <w:t>А</w:t>
      </w:r>
      <w:r w:rsidR="006A3DDB" w:rsidRPr="00DD55E3">
        <w:t>)</w:t>
      </w:r>
      <w:r w:rsidRPr="00DD55E3">
        <w:t xml:space="preserve"> приказ МЗ № 720;</w:t>
      </w:r>
    </w:p>
    <w:p w:rsidR="00D32C89" w:rsidRPr="00DD55E3" w:rsidRDefault="00D32C89" w:rsidP="00D32C89">
      <w:r w:rsidRPr="00DD55E3">
        <w:t>Б</w:t>
      </w:r>
      <w:r w:rsidR="006A3DDB" w:rsidRPr="00DD55E3">
        <w:t>)</w:t>
      </w:r>
      <w:r w:rsidRPr="00DD55E3">
        <w:t xml:space="preserve"> приказ МЗ № 408;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приказ МЗ № 288;</w:t>
      </w:r>
    </w:p>
    <w:p w:rsidR="00D32C89" w:rsidRPr="00DD55E3" w:rsidRDefault="006A3DDB" w:rsidP="00D32C89">
      <w:r w:rsidRPr="00DD55E3">
        <w:t>Г)</w:t>
      </w:r>
      <w:r w:rsidR="00D32C89" w:rsidRPr="00DD55E3">
        <w:t xml:space="preserve"> ОСТ 42-21-2-85;</w:t>
      </w:r>
    </w:p>
    <w:p w:rsidR="006A3DDB" w:rsidRPr="00DD55E3" w:rsidRDefault="006A3DDB" w:rsidP="00D32C89"/>
    <w:p w:rsidR="00D32C89" w:rsidRPr="00DD55E3" w:rsidRDefault="00D32C89" w:rsidP="00D32C89">
      <w:r w:rsidRPr="00DD55E3">
        <w:t>4.</w:t>
      </w:r>
      <w:r w:rsidRPr="00DD55E3">
        <w:tab/>
      </w:r>
      <w:r w:rsidRPr="00DD55E3">
        <w:rPr>
          <w:i/>
        </w:rPr>
        <w:t>ПОЛОЖЕНИЕ ФАУЛЕРА:</w:t>
      </w:r>
    </w:p>
    <w:p w:rsidR="00D32C89" w:rsidRPr="00DD55E3" w:rsidRDefault="006A3DDB" w:rsidP="00D32C89">
      <w:r w:rsidRPr="00DD55E3">
        <w:t>А)</w:t>
      </w:r>
      <w:r w:rsidR="00D32C89" w:rsidRPr="00DD55E3">
        <w:t xml:space="preserve"> полулёжа, полусидя;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на боку;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на животе;</w:t>
      </w:r>
    </w:p>
    <w:p w:rsidR="00D32C89" w:rsidRPr="00DD55E3" w:rsidRDefault="006A3DDB" w:rsidP="00D32C89">
      <w:r w:rsidRPr="00DD55E3">
        <w:t>Г)</w:t>
      </w:r>
      <w:r w:rsidR="00D32C89" w:rsidRPr="00DD55E3">
        <w:t xml:space="preserve"> на спине.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lastRenderedPageBreak/>
        <w:t>5.</w:t>
      </w:r>
      <w:r w:rsidRPr="00DD55E3">
        <w:tab/>
      </w:r>
      <w:r w:rsidRPr="00DD55E3">
        <w:rPr>
          <w:i/>
        </w:rPr>
        <w:t>ПРИ ЗАБОЛЕВАНИИ СЕРДЕЧНО-СОСУДИСТОЙ СИСТЕМЫ НАЗНАЧАЕТСЯ ДИЕТА №:</w:t>
      </w:r>
    </w:p>
    <w:p w:rsidR="00D32C89" w:rsidRPr="00DD55E3" w:rsidRDefault="006A3DDB" w:rsidP="00D32C89">
      <w:r w:rsidRPr="00DD55E3">
        <w:t>А)</w:t>
      </w:r>
      <w:r w:rsidR="00D32C89" w:rsidRPr="00DD55E3">
        <w:t xml:space="preserve"> 13;</w:t>
      </w:r>
    </w:p>
    <w:p w:rsidR="00D32C89" w:rsidRPr="00DD55E3" w:rsidRDefault="006A3DDB" w:rsidP="00D32C89">
      <w:r w:rsidRPr="00DD55E3">
        <w:t>Б)</w:t>
      </w:r>
      <w:r w:rsidR="00D32C89" w:rsidRPr="00DD55E3">
        <w:t xml:space="preserve"> 10;</w:t>
      </w:r>
    </w:p>
    <w:p w:rsidR="00D32C89" w:rsidRPr="00DD55E3" w:rsidRDefault="006A3DDB" w:rsidP="00D32C89">
      <w:r w:rsidRPr="00DD55E3">
        <w:t>В)</w:t>
      </w:r>
      <w:r w:rsidR="00D32C89" w:rsidRPr="00DD55E3">
        <w:t xml:space="preserve"> 6;</w:t>
      </w:r>
    </w:p>
    <w:p w:rsidR="00D32C89" w:rsidRPr="00DD55E3" w:rsidRDefault="00D32C89" w:rsidP="00D32C89">
      <w:r w:rsidRPr="00DD55E3">
        <w:t>Г</w:t>
      </w:r>
      <w:r w:rsidR="006A3DDB" w:rsidRPr="00DD55E3">
        <w:t>)</w:t>
      </w:r>
      <w:r w:rsidRPr="00DD55E3">
        <w:t xml:space="preserve"> 3.</w:t>
      </w:r>
    </w:p>
    <w:p w:rsidR="006A3DDB" w:rsidRPr="00DD55E3" w:rsidRDefault="006A3DDB" w:rsidP="00D32C89"/>
    <w:p w:rsidR="00D32C89" w:rsidRPr="00DD55E3" w:rsidRDefault="00D32C89" w:rsidP="00D32C89">
      <w:r w:rsidRPr="00DD55E3">
        <w:t>6.</w:t>
      </w:r>
      <w:r w:rsidRPr="00DD55E3">
        <w:tab/>
      </w:r>
      <w:r w:rsidRPr="00DD55E3">
        <w:rPr>
          <w:i/>
        </w:rPr>
        <w:t>ПРЕДУПРЕЖДЕНИЕМ ТРАВМ ПОЗВОНОЧНИКА ВАЖНО ЗАНИМАТЬСЯ:</w:t>
      </w:r>
    </w:p>
    <w:p w:rsidR="00D32C89" w:rsidRPr="00DD55E3" w:rsidRDefault="006A3DDB" w:rsidP="00D32C89">
      <w:r w:rsidRPr="00DD55E3">
        <w:t>А)</w:t>
      </w:r>
      <w:r w:rsidR="00D32C89" w:rsidRPr="00DD55E3">
        <w:t xml:space="preserve"> при перемещении грузов;</w:t>
      </w:r>
    </w:p>
    <w:p w:rsidR="00D32C89" w:rsidRPr="00DD55E3" w:rsidRDefault="00D32C89" w:rsidP="00D32C89">
      <w:r w:rsidRPr="00DD55E3">
        <w:t>Б</w:t>
      </w:r>
      <w:r w:rsidR="006A3DDB" w:rsidRPr="00DD55E3">
        <w:t>)</w:t>
      </w:r>
      <w:r w:rsidRPr="00DD55E3">
        <w:t xml:space="preserve"> дома и на работе;</w:t>
      </w:r>
    </w:p>
    <w:p w:rsidR="00D32C89" w:rsidRPr="00DD55E3" w:rsidRDefault="00D32C89" w:rsidP="00D32C89">
      <w:r w:rsidRPr="00DD55E3">
        <w:t>В</w:t>
      </w:r>
      <w:r w:rsidR="006A3DDB" w:rsidRPr="00DD55E3">
        <w:t>)</w:t>
      </w:r>
      <w:r w:rsidRPr="00DD55E3">
        <w:t xml:space="preserve"> 12 часов в сутки;</w:t>
      </w:r>
    </w:p>
    <w:p w:rsidR="00D32C89" w:rsidRPr="00DD55E3" w:rsidRDefault="006A3DDB" w:rsidP="00D32C89">
      <w:r w:rsidRPr="00DD55E3">
        <w:t>Г)</w:t>
      </w:r>
      <w:r w:rsidR="00D32C89" w:rsidRPr="00DD55E3">
        <w:t xml:space="preserve"> 24 часа в сутки.</w:t>
      </w:r>
    </w:p>
    <w:p w:rsidR="006A3DDB" w:rsidRPr="00DD55E3" w:rsidRDefault="006A3DDB" w:rsidP="00D32C89"/>
    <w:p w:rsidR="00D32C89" w:rsidRPr="00DD55E3" w:rsidRDefault="00D32C89" w:rsidP="00D32C89">
      <w:pPr>
        <w:rPr>
          <w:i/>
        </w:rPr>
      </w:pPr>
      <w:r w:rsidRPr="00DD55E3">
        <w:t>7.</w:t>
      </w:r>
      <w:r w:rsidRPr="00DD55E3">
        <w:tab/>
      </w:r>
      <w:r w:rsidRPr="00DD55E3">
        <w:rPr>
          <w:i/>
        </w:rPr>
        <w:t>ДЛЯ ОБРАБОТКИ ПОЛОСТИ РТА ИСПОЛЬЗУЮТ САЛФЕТКИ:</w:t>
      </w:r>
    </w:p>
    <w:p w:rsidR="00D32C89" w:rsidRPr="00DD55E3" w:rsidRDefault="00D32C89" w:rsidP="00D32C89">
      <w:r w:rsidRPr="00DD55E3">
        <w:t>А</w:t>
      </w:r>
      <w:r w:rsidR="00EC41E1" w:rsidRPr="00DD55E3">
        <w:t>)</w:t>
      </w:r>
      <w:r w:rsidRPr="00DD55E3">
        <w:t xml:space="preserve"> чистые;</w:t>
      </w:r>
    </w:p>
    <w:p w:rsidR="00D32C89" w:rsidRPr="00DD55E3" w:rsidRDefault="00EC41E1" w:rsidP="00D32C89">
      <w:r w:rsidRPr="00DD55E3">
        <w:t>Б)</w:t>
      </w:r>
      <w:proofErr w:type="spellStart"/>
      <w:r w:rsidR="00D32C89" w:rsidRPr="00DD55E3">
        <w:t>прокипячёные</w:t>
      </w:r>
      <w:proofErr w:type="spellEnd"/>
      <w:r w:rsidR="00D32C89" w:rsidRPr="00DD55E3">
        <w:t>;</w:t>
      </w:r>
    </w:p>
    <w:p w:rsidR="00D32C89" w:rsidRPr="00DD55E3" w:rsidRDefault="00D32C89" w:rsidP="00D32C89">
      <w:r w:rsidRPr="00DD55E3">
        <w:t>В</w:t>
      </w:r>
      <w:r w:rsidR="00EC41E1" w:rsidRPr="00DD55E3">
        <w:t>)</w:t>
      </w:r>
      <w:r w:rsidRPr="00DD55E3">
        <w:t xml:space="preserve"> продезинфицированные;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стерильные.</w:t>
      </w:r>
    </w:p>
    <w:p w:rsidR="00EC41E1" w:rsidRPr="00DD55E3" w:rsidRDefault="00EC41E1" w:rsidP="00D32C89"/>
    <w:p w:rsidR="00D32C89" w:rsidRPr="00DD55E3" w:rsidRDefault="00D32C89" w:rsidP="00D32C89">
      <w:r w:rsidRPr="00DD55E3">
        <w:t>8.</w:t>
      </w:r>
      <w:r w:rsidRPr="00DD55E3">
        <w:tab/>
      </w:r>
      <w:r w:rsidRPr="00DD55E3">
        <w:rPr>
          <w:i/>
        </w:rPr>
        <w:t>ВРЕМЯ ПОДСЧЁТА ПУЛЬСА ПРИ АРИТМИИ:</w:t>
      </w:r>
    </w:p>
    <w:p w:rsidR="00D32C89" w:rsidRPr="00DD55E3" w:rsidRDefault="00D32C89" w:rsidP="00D32C89">
      <w:r w:rsidRPr="00DD55E3">
        <w:t>А</w:t>
      </w:r>
      <w:r w:rsidR="00EC41E1" w:rsidRPr="00DD55E3">
        <w:t>)</w:t>
      </w:r>
      <w:r w:rsidRPr="00DD55E3">
        <w:t xml:space="preserve"> 60 сек;</w:t>
      </w:r>
    </w:p>
    <w:p w:rsidR="00D32C89" w:rsidRPr="00DD55E3" w:rsidRDefault="00EC41E1" w:rsidP="00D32C89">
      <w:r w:rsidRPr="00DD55E3">
        <w:t>Б)</w:t>
      </w:r>
      <w:r w:rsidR="00D32C89" w:rsidRPr="00DD55E3">
        <w:t xml:space="preserve"> 45 сек;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30 сек;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15 сек.</w:t>
      </w:r>
    </w:p>
    <w:p w:rsidR="00EC41E1" w:rsidRPr="00DD55E3" w:rsidRDefault="00EC41E1" w:rsidP="00D32C89"/>
    <w:p w:rsidR="00D32C89" w:rsidRPr="00DD55E3" w:rsidRDefault="00D32C89" w:rsidP="00D32C89">
      <w:r w:rsidRPr="00DD55E3">
        <w:t>9.</w:t>
      </w:r>
      <w:r w:rsidRPr="00DD55E3">
        <w:tab/>
      </w:r>
      <w:r w:rsidRPr="00DD55E3">
        <w:rPr>
          <w:i/>
        </w:rPr>
        <w:t>КОЛИЧЕСТВО СЛОЁВ САЛФЕТКИ ДЛЯ СОГРЕВАЮЩЕГО КОМПРЕССА</w:t>
      </w:r>
    </w:p>
    <w:p w:rsidR="00D32C89" w:rsidRPr="00DD55E3" w:rsidRDefault="00EC41E1" w:rsidP="00D32C89">
      <w:r w:rsidRPr="00DD55E3">
        <w:t>А)</w:t>
      </w:r>
      <w:r w:rsidR="00D32C89" w:rsidRPr="00DD55E3">
        <w:t xml:space="preserve"> 10;</w:t>
      </w:r>
    </w:p>
    <w:p w:rsidR="00D32C89" w:rsidRPr="00DD55E3" w:rsidRDefault="00EC41E1" w:rsidP="00D32C89">
      <w:r w:rsidRPr="00DD55E3">
        <w:t>Б)</w:t>
      </w:r>
      <w:r w:rsidR="00D32C89" w:rsidRPr="00DD55E3">
        <w:t xml:space="preserve"> 8;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4;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2.</w:t>
      </w:r>
    </w:p>
    <w:p w:rsidR="00EC41E1" w:rsidRPr="00DD55E3" w:rsidRDefault="00EC41E1" w:rsidP="00D32C89"/>
    <w:p w:rsidR="00D32C89" w:rsidRPr="00DD55E3" w:rsidRDefault="00D32C89" w:rsidP="00D32C89">
      <w:pPr>
        <w:rPr>
          <w:i/>
        </w:rPr>
      </w:pPr>
      <w:r w:rsidRPr="00DD55E3">
        <w:t>10.</w:t>
      </w:r>
      <w:r w:rsidRPr="00DD55E3">
        <w:tab/>
      </w:r>
      <w:r w:rsidRPr="00DD55E3">
        <w:rPr>
          <w:i/>
        </w:rPr>
        <w:t>КРАТНОСТЬ ИЗМЕРЕНИЙ ТЕМПЕРАТУРЫ ТЕЛА ПАЦИЕНТА В ТЕЧЕНИЕ ДНЯ:</w:t>
      </w:r>
    </w:p>
    <w:p w:rsidR="00D32C89" w:rsidRPr="00DD55E3" w:rsidRDefault="00D32C89" w:rsidP="00D32C89">
      <w:r w:rsidRPr="00DD55E3">
        <w:t>А</w:t>
      </w:r>
      <w:r w:rsidR="00EC41E1" w:rsidRPr="00DD55E3">
        <w:t>)</w:t>
      </w:r>
      <w:r w:rsidRPr="00DD55E3">
        <w:t xml:space="preserve"> 4;</w:t>
      </w:r>
    </w:p>
    <w:p w:rsidR="00D32C89" w:rsidRPr="00DD55E3" w:rsidRDefault="00EC41E1" w:rsidP="00D32C89">
      <w:r w:rsidRPr="00DD55E3">
        <w:t>Б)</w:t>
      </w:r>
      <w:r w:rsidR="00D32C89" w:rsidRPr="00DD55E3">
        <w:t xml:space="preserve"> 3;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2;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1.</w:t>
      </w:r>
    </w:p>
    <w:p w:rsidR="00D32C89" w:rsidRPr="00DD55E3" w:rsidRDefault="00D32C89" w:rsidP="00D32C89">
      <w:r w:rsidRPr="00DD55E3">
        <w:t>11.</w:t>
      </w:r>
      <w:r w:rsidRPr="00DD55E3">
        <w:tab/>
        <w:t>В ПЕРИОД ВЫСОКОЙ ТЕМПЕРАТУРЫ ПАЦИЕНТ ДОЛЖЕН СОБЛЮДАТЬ:</w:t>
      </w:r>
    </w:p>
    <w:p w:rsidR="00D32C89" w:rsidRPr="00DD55E3" w:rsidRDefault="00EC41E1" w:rsidP="00D32C89">
      <w:r w:rsidRPr="00DD55E3">
        <w:t>А)</w:t>
      </w:r>
      <w:r w:rsidR="00D32C89" w:rsidRPr="00DD55E3">
        <w:t xml:space="preserve"> общий режим;</w:t>
      </w:r>
    </w:p>
    <w:p w:rsidR="00D32C89" w:rsidRPr="00DD55E3" w:rsidRDefault="00EC41E1" w:rsidP="00D32C89">
      <w:r w:rsidRPr="00DD55E3">
        <w:t>Б)</w:t>
      </w:r>
      <w:r w:rsidR="00D32C89" w:rsidRPr="00DD55E3">
        <w:t xml:space="preserve"> палатный режим;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постельный режим;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строгий постельный режим.</w:t>
      </w:r>
    </w:p>
    <w:p w:rsidR="00EC41E1" w:rsidRPr="00DD55E3" w:rsidRDefault="00EC41E1" w:rsidP="00D32C89"/>
    <w:p w:rsidR="00D32C89" w:rsidRPr="00DD55E3" w:rsidRDefault="00D32C89" w:rsidP="00D32C89">
      <w:pPr>
        <w:rPr>
          <w:i/>
        </w:rPr>
      </w:pPr>
      <w:r w:rsidRPr="00DD55E3">
        <w:t>12.</w:t>
      </w:r>
      <w:r w:rsidRPr="00DD55E3">
        <w:tab/>
      </w:r>
      <w:r w:rsidRPr="00DD55E3">
        <w:rPr>
          <w:i/>
        </w:rPr>
        <w:t>ПРИ НЕДЕРЖАНИИ МОЧИ У ЖЕНЩИН В НОЧНОЕ ВРЕМЯ ЖЕЛАТЕЛЬНО ИСПОЛЬЗОВАТЬ:</w:t>
      </w:r>
    </w:p>
    <w:p w:rsidR="00D32C89" w:rsidRPr="00DD55E3" w:rsidRDefault="00EC41E1" w:rsidP="00D32C89">
      <w:r w:rsidRPr="00DD55E3">
        <w:t>А)</w:t>
      </w:r>
      <w:r w:rsidR="00D32C89" w:rsidRPr="00DD55E3">
        <w:t xml:space="preserve"> памперсы;</w:t>
      </w:r>
    </w:p>
    <w:p w:rsidR="00D32C89" w:rsidRPr="00DD55E3" w:rsidRDefault="00EC41E1" w:rsidP="00D32C89">
      <w:r w:rsidRPr="00DD55E3">
        <w:t>Б)</w:t>
      </w:r>
      <w:r w:rsidR="00D32C89" w:rsidRPr="00DD55E3">
        <w:t xml:space="preserve"> резиновое судно;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металлическое судно;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съёмный мочеприёмник.</w:t>
      </w:r>
    </w:p>
    <w:p w:rsidR="00EC41E1" w:rsidRPr="00DD55E3" w:rsidRDefault="00EC41E1" w:rsidP="00D32C89"/>
    <w:p w:rsidR="00D32C89" w:rsidRPr="00DD55E3" w:rsidRDefault="00D32C89" w:rsidP="00D32C89">
      <w:pPr>
        <w:rPr>
          <w:i/>
        </w:rPr>
      </w:pPr>
      <w:r w:rsidRPr="00DD55E3">
        <w:t>13.</w:t>
      </w:r>
      <w:r w:rsidRPr="00DD55E3">
        <w:tab/>
      </w:r>
      <w:r w:rsidRPr="00DD55E3">
        <w:rPr>
          <w:i/>
        </w:rPr>
        <w:t>ЛАБОРАТОРИЯ, ОСУЩЕСТВЛЯЮЩАЯ ИССЛЕДОВАНИЕ КРОВИ НА СОДЕРЖАНИЕ АНТИТЕЛ И ВИЧ:</w:t>
      </w:r>
    </w:p>
    <w:p w:rsidR="00D32C89" w:rsidRPr="00DD55E3" w:rsidRDefault="00EC41E1" w:rsidP="00D32C89">
      <w:r w:rsidRPr="00DD55E3">
        <w:t>А)</w:t>
      </w:r>
      <w:r w:rsidR="00D32C89" w:rsidRPr="00DD55E3">
        <w:t xml:space="preserve"> бактериологическая;</w:t>
      </w:r>
    </w:p>
    <w:p w:rsidR="00D32C89" w:rsidRPr="00DD55E3" w:rsidRDefault="00D32C89" w:rsidP="00D32C89">
      <w:r w:rsidRPr="00DD55E3">
        <w:t>Б</w:t>
      </w:r>
      <w:r w:rsidR="00EC41E1" w:rsidRPr="00DD55E3">
        <w:t>)</w:t>
      </w:r>
      <w:r w:rsidRPr="00DD55E3">
        <w:t xml:space="preserve"> клиническая;</w:t>
      </w:r>
    </w:p>
    <w:p w:rsidR="00D32C89" w:rsidRPr="00DD55E3" w:rsidRDefault="00EC41E1" w:rsidP="00D32C89">
      <w:r w:rsidRPr="00DD55E3">
        <w:t>В)</w:t>
      </w:r>
      <w:r w:rsidR="00D32C89" w:rsidRPr="00DD55E3">
        <w:t xml:space="preserve"> биохимическая;</w:t>
      </w:r>
    </w:p>
    <w:p w:rsidR="00D32C89" w:rsidRPr="00DD55E3" w:rsidRDefault="00EC41E1" w:rsidP="00D32C89">
      <w:r w:rsidRPr="00DD55E3">
        <w:t>Г)</w:t>
      </w:r>
      <w:r w:rsidR="00D32C89" w:rsidRPr="00DD55E3">
        <w:t xml:space="preserve"> иммунологическая.</w:t>
      </w:r>
    </w:p>
    <w:p w:rsidR="00EC41E1" w:rsidRPr="00DD55E3" w:rsidRDefault="00EC41E1" w:rsidP="00D32C89">
      <w:pPr>
        <w:rPr>
          <w:i/>
        </w:rPr>
      </w:pPr>
    </w:p>
    <w:p w:rsidR="00D32C89" w:rsidRPr="00DD55E3" w:rsidRDefault="00D32C89" w:rsidP="00D32C89">
      <w:pPr>
        <w:rPr>
          <w:i/>
        </w:rPr>
      </w:pPr>
      <w:r w:rsidRPr="00DD55E3">
        <w:rPr>
          <w:i/>
        </w:rPr>
        <w:t>14.</w:t>
      </w:r>
      <w:r w:rsidRPr="00DD55E3">
        <w:rPr>
          <w:i/>
        </w:rPr>
        <w:tab/>
        <w:t>ГАЗООТВОДНУЮ ТРУБКУ СТАВЯТ МАКСИМУМ НА:</w:t>
      </w:r>
    </w:p>
    <w:p w:rsidR="00D32C89" w:rsidRPr="00DD55E3" w:rsidRDefault="00EC41E1" w:rsidP="00D32C89">
      <w:r w:rsidRPr="00DD55E3">
        <w:t>А)</w:t>
      </w:r>
      <w:r w:rsidR="00D32C89" w:rsidRPr="00DD55E3">
        <w:t xml:space="preserve"> 1 час;</w:t>
      </w:r>
    </w:p>
    <w:p w:rsidR="00D32C89" w:rsidRPr="00DD55E3" w:rsidRDefault="00D32C89" w:rsidP="00D32C89">
      <w:r w:rsidRPr="00DD55E3">
        <w:t>Б</w:t>
      </w:r>
      <w:r w:rsidR="00EC41E1" w:rsidRPr="00DD55E3">
        <w:t>)</w:t>
      </w:r>
      <w:r w:rsidRPr="00DD55E3">
        <w:t xml:space="preserve"> 30 минут;</w:t>
      </w:r>
    </w:p>
    <w:p w:rsidR="00D32C89" w:rsidRPr="00DD55E3" w:rsidRDefault="00EC41E1" w:rsidP="00D32C89">
      <w:r w:rsidRPr="00DD55E3">
        <w:lastRenderedPageBreak/>
        <w:t>В)</w:t>
      </w:r>
      <w:r w:rsidR="00D32C89" w:rsidRPr="00DD55E3">
        <w:t xml:space="preserve"> 2 часа;</w:t>
      </w:r>
    </w:p>
    <w:p w:rsidR="00D32C89" w:rsidRPr="00DD55E3" w:rsidRDefault="00D32C89" w:rsidP="00D32C89">
      <w:r w:rsidRPr="00DD55E3">
        <w:t>Г</w:t>
      </w:r>
      <w:r w:rsidR="00EC41E1" w:rsidRPr="00DD55E3">
        <w:t>)</w:t>
      </w:r>
      <w:r w:rsidRPr="00DD55E3">
        <w:t xml:space="preserve"> 10 минут.</w:t>
      </w:r>
    </w:p>
    <w:p w:rsidR="00EC41E1" w:rsidRPr="00DD55E3" w:rsidRDefault="00EC41E1" w:rsidP="00D32C89"/>
    <w:p w:rsidR="00A45336" w:rsidRPr="00DD55E3" w:rsidRDefault="00D32C89" w:rsidP="00A45336">
      <w:pPr>
        <w:rPr>
          <w:bCs/>
          <w:i/>
        </w:rPr>
      </w:pPr>
      <w:r w:rsidRPr="00DD55E3">
        <w:t>15.</w:t>
      </w:r>
      <w:r w:rsidR="00A45336" w:rsidRPr="00DD55E3">
        <w:rPr>
          <w:bCs/>
          <w:i/>
        </w:rPr>
        <w:t>НАРУЖНУЮ ЧАСТЬ ТРАХЕОСТОМИЧЕСКОЙ ТРУБКИ МОЖЕТ УДАЛЯТЬ:</w:t>
      </w:r>
    </w:p>
    <w:p w:rsidR="00D32C89" w:rsidRPr="00DD55E3" w:rsidRDefault="00D32C89" w:rsidP="00D32C89">
      <w:r w:rsidRPr="00DD55E3">
        <w:t>А. медицинская сестра;</w:t>
      </w:r>
    </w:p>
    <w:p w:rsidR="00D32C89" w:rsidRPr="00DD55E3" w:rsidRDefault="00D32C89" w:rsidP="00D32C89">
      <w:r w:rsidRPr="00DD55E3">
        <w:t>Б. врач;</w:t>
      </w:r>
    </w:p>
    <w:p w:rsidR="00D32C89" w:rsidRPr="00DD55E3" w:rsidRDefault="00D32C89" w:rsidP="00D32C89">
      <w:r w:rsidRPr="00DD55E3">
        <w:t>В. пациент;</w:t>
      </w:r>
    </w:p>
    <w:p w:rsidR="00D32C89" w:rsidRPr="00DD55E3" w:rsidRDefault="00D32C89" w:rsidP="00D32C89">
      <w:r w:rsidRPr="00DD55E3">
        <w:t>Г. родственники пациента.</w:t>
      </w:r>
    </w:p>
    <w:p w:rsidR="00D32C89" w:rsidRPr="00DD55E3" w:rsidRDefault="00D32C89" w:rsidP="00D32C89">
      <w:r w:rsidRPr="00DD55E3">
        <w:t>16.</w:t>
      </w:r>
      <w:r w:rsidRPr="00DD55E3">
        <w:tab/>
      </w:r>
      <w:r w:rsidRPr="00DD55E3">
        <w:rPr>
          <w:i/>
        </w:rPr>
        <w:t>ДО ЗАБОРА КАЛА НА РЕАКЦИЮ ГРЕГЕРСОНА ДИЕТУ НАЗНАЧАЮТ ЗА:</w:t>
      </w:r>
    </w:p>
    <w:p w:rsidR="00D32C89" w:rsidRPr="00DD55E3" w:rsidRDefault="00D32C89" w:rsidP="00D32C89">
      <w:r w:rsidRPr="00DD55E3">
        <w:t>А. 1 день;</w:t>
      </w:r>
    </w:p>
    <w:p w:rsidR="00D32C89" w:rsidRPr="00DD55E3" w:rsidRDefault="00D32C89" w:rsidP="00D32C89">
      <w:r w:rsidRPr="00DD55E3">
        <w:t>Б. 2 дня;</w:t>
      </w:r>
    </w:p>
    <w:p w:rsidR="00D32C89" w:rsidRPr="00DD55E3" w:rsidRDefault="00D32C89" w:rsidP="00D32C89">
      <w:r w:rsidRPr="00DD55E3">
        <w:t>В. 3 дня;</w:t>
      </w:r>
    </w:p>
    <w:p w:rsidR="00D32C89" w:rsidRPr="00DD55E3" w:rsidRDefault="00D32C89" w:rsidP="00D32C89">
      <w:r w:rsidRPr="00DD55E3">
        <w:t>Г. 6 дней.</w:t>
      </w:r>
    </w:p>
    <w:p w:rsidR="00D32C89" w:rsidRPr="00DD55E3" w:rsidRDefault="00D32C89" w:rsidP="00D32C89">
      <w:pPr>
        <w:rPr>
          <w:i/>
        </w:rPr>
      </w:pPr>
      <w:r w:rsidRPr="00DD55E3">
        <w:t>17.</w:t>
      </w:r>
      <w:r w:rsidRPr="00DD55E3">
        <w:tab/>
      </w:r>
      <w:r w:rsidRPr="00DD55E3">
        <w:rPr>
          <w:i/>
        </w:rPr>
        <w:t>ЛЕКАРСТВЕННЫЕ СРЕДСТВА, ВХОДЯЩИЕ В СПИСОК «А» И «Б», ХРАНЯТСЯ В:</w:t>
      </w:r>
    </w:p>
    <w:p w:rsidR="00D32C89" w:rsidRPr="00DD55E3" w:rsidRDefault="00D32C89" w:rsidP="00D32C89">
      <w:r w:rsidRPr="00DD55E3">
        <w:t>А. холодильнике;</w:t>
      </w:r>
    </w:p>
    <w:p w:rsidR="00D32C89" w:rsidRPr="00DD55E3" w:rsidRDefault="00D32C89" w:rsidP="00D32C89">
      <w:r w:rsidRPr="00DD55E3">
        <w:t>Б. сейфе;</w:t>
      </w:r>
    </w:p>
    <w:p w:rsidR="00D32C89" w:rsidRPr="00DD55E3" w:rsidRDefault="00D32C89" w:rsidP="00D32C89">
      <w:r w:rsidRPr="00DD55E3">
        <w:t>В. процедурном кабинете;</w:t>
      </w:r>
    </w:p>
    <w:p w:rsidR="00D32C89" w:rsidRPr="00DD55E3" w:rsidRDefault="00D32C89" w:rsidP="00D32C89">
      <w:r w:rsidRPr="00DD55E3">
        <w:t>Г. на посту, в шкафу.</w:t>
      </w:r>
    </w:p>
    <w:p w:rsidR="00D32C89" w:rsidRPr="00DD55E3" w:rsidRDefault="00D32C89" w:rsidP="00D32C89">
      <w:r w:rsidRPr="00DD55E3">
        <w:t>18.</w:t>
      </w:r>
      <w:r w:rsidRPr="00DD55E3">
        <w:tab/>
      </w:r>
      <w:r w:rsidRPr="00DD55E3">
        <w:rPr>
          <w:i/>
        </w:rPr>
        <w:t>ИНГАЛЯЦИОННО МОЖНО ВВОДИТЬ ЛЕКАРСТВЕННЫЕ ВЕЩЕСТВА:</w:t>
      </w:r>
    </w:p>
    <w:p w:rsidR="00D32C89" w:rsidRPr="00DD55E3" w:rsidRDefault="00D32C89" w:rsidP="00D32C89">
      <w:r w:rsidRPr="00DD55E3">
        <w:t>А. жидкие;</w:t>
      </w:r>
    </w:p>
    <w:p w:rsidR="00D32C89" w:rsidRPr="00DD55E3" w:rsidRDefault="00D32C89" w:rsidP="00D32C89">
      <w:r w:rsidRPr="00DD55E3">
        <w:t>Б. газообразные;</w:t>
      </w:r>
    </w:p>
    <w:p w:rsidR="00D32C89" w:rsidRPr="00DD55E3" w:rsidRDefault="00D32C89" w:rsidP="00D32C89">
      <w:r w:rsidRPr="00DD55E3">
        <w:t>В. порошкообразные;</w:t>
      </w:r>
    </w:p>
    <w:p w:rsidR="00D32C89" w:rsidRPr="00DD55E3" w:rsidRDefault="00D32C89" w:rsidP="00D32C89">
      <w:r w:rsidRPr="00DD55E3">
        <w:t>Г. суспензии.</w:t>
      </w:r>
    </w:p>
    <w:p w:rsidR="00D32C89" w:rsidRPr="00DD55E3" w:rsidRDefault="00D32C89" w:rsidP="00D32C89">
      <w:pPr>
        <w:rPr>
          <w:i/>
        </w:rPr>
      </w:pPr>
      <w:r w:rsidRPr="00DD55E3">
        <w:t>19.</w:t>
      </w:r>
      <w:r w:rsidRPr="00DD55E3">
        <w:tab/>
      </w:r>
      <w:r w:rsidRPr="00DD55E3">
        <w:rPr>
          <w:i/>
        </w:rPr>
        <w:t>ВНУТРИКОЖНО ВВОДЯТ:</w:t>
      </w:r>
    </w:p>
    <w:p w:rsidR="00D32C89" w:rsidRPr="00DD55E3" w:rsidRDefault="00D32C89" w:rsidP="00D32C89">
      <w:r w:rsidRPr="00DD55E3">
        <w:t>А. туберкулин;</w:t>
      </w:r>
    </w:p>
    <w:p w:rsidR="00D32C89" w:rsidRPr="00DD55E3" w:rsidRDefault="00D32C89" w:rsidP="00D32C89">
      <w:r w:rsidRPr="00DD55E3">
        <w:t>Б. клофелин;</w:t>
      </w:r>
    </w:p>
    <w:p w:rsidR="00D32C89" w:rsidRPr="00DD55E3" w:rsidRDefault="00D32C89" w:rsidP="00D32C89">
      <w:r w:rsidRPr="00DD55E3">
        <w:t>В. ампициллин;</w:t>
      </w:r>
    </w:p>
    <w:p w:rsidR="00D32C89" w:rsidRPr="00DD55E3" w:rsidRDefault="00D32C89" w:rsidP="00D32C89">
      <w:r w:rsidRPr="00DD55E3">
        <w:t>Г. кордиамин.</w:t>
      </w:r>
    </w:p>
    <w:p w:rsidR="00D32C89" w:rsidRPr="00DD55E3" w:rsidRDefault="00D32C89" w:rsidP="00D32C89">
      <w:r w:rsidRPr="00DD55E3">
        <w:t>20.</w:t>
      </w:r>
      <w:r w:rsidRPr="00DD55E3">
        <w:tab/>
      </w:r>
      <w:r w:rsidRPr="00DD55E3">
        <w:rPr>
          <w:i/>
        </w:rPr>
        <w:t>ВОЗМОЖНОЕ ОСЛОЖНЕНИЕ ПРИ ВНУТРИМЫШЕЧНОЙ ИНЪЕКЦИИ</w:t>
      </w:r>
      <w:r w:rsidRPr="00DD55E3">
        <w:t>:</w:t>
      </w:r>
    </w:p>
    <w:p w:rsidR="00D32C89" w:rsidRPr="00DD55E3" w:rsidRDefault="00D32C89" w:rsidP="00D32C89">
      <w:r w:rsidRPr="00DD55E3">
        <w:t>А. инфильтрат;</w:t>
      </w:r>
    </w:p>
    <w:p w:rsidR="00D32C89" w:rsidRPr="00DD55E3" w:rsidRDefault="00D32C89" w:rsidP="00D32C89">
      <w:r w:rsidRPr="00DD55E3">
        <w:t>Б. воздушная эмболия;</w:t>
      </w:r>
    </w:p>
    <w:p w:rsidR="00D32C89" w:rsidRPr="00DD55E3" w:rsidRDefault="00D32C89" w:rsidP="00D32C89">
      <w:r w:rsidRPr="00DD55E3">
        <w:t>В. масляная эмболия;</w:t>
      </w:r>
    </w:p>
    <w:p w:rsidR="00D32C89" w:rsidRPr="00DD55E3" w:rsidRDefault="00D32C89" w:rsidP="00D32C89">
      <w:r w:rsidRPr="00DD55E3">
        <w:t>Г. некроз.</w:t>
      </w:r>
    </w:p>
    <w:p w:rsidR="00D32C89" w:rsidRPr="00DD55E3" w:rsidRDefault="00D32C89" w:rsidP="00D32C89">
      <w:r w:rsidRPr="00DD55E3">
        <w:t>21.</w:t>
      </w:r>
      <w:r w:rsidRPr="00DD55E3">
        <w:tab/>
      </w:r>
      <w:r w:rsidRPr="00DD55E3">
        <w:rPr>
          <w:i/>
        </w:rPr>
        <w:t>ОМЕРТВЕНИЕ ТКАНИ – ЭТО:</w:t>
      </w:r>
    </w:p>
    <w:p w:rsidR="00D32C89" w:rsidRPr="00DD55E3" w:rsidRDefault="00D32C89" w:rsidP="00D32C89">
      <w:r w:rsidRPr="00DD55E3">
        <w:t>А. гематома;</w:t>
      </w:r>
    </w:p>
    <w:p w:rsidR="00D32C89" w:rsidRPr="00DD55E3" w:rsidRDefault="00D32C89" w:rsidP="00D32C89">
      <w:r w:rsidRPr="00DD55E3">
        <w:t>Б. инфильтрат;</w:t>
      </w:r>
    </w:p>
    <w:p w:rsidR="00D32C89" w:rsidRPr="00DD55E3" w:rsidRDefault="00D32C89" w:rsidP="00D32C89">
      <w:r w:rsidRPr="00DD55E3">
        <w:t>В. некроз;</w:t>
      </w:r>
    </w:p>
    <w:p w:rsidR="00D32C89" w:rsidRPr="00DD55E3" w:rsidRDefault="00D32C89" w:rsidP="00D32C89">
      <w:r w:rsidRPr="00DD55E3">
        <w:t>Г. абсцесс.</w:t>
      </w:r>
    </w:p>
    <w:p w:rsidR="00D32C89" w:rsidRPr="00DD55E3" w:rsidRDefault="00D32C89" w:rsidP="00D32C89">
      <w:pPr>
        <w:rPr>
          <w:i/>
        </w:rPr>
      </w:pPr>
      <w:r w:rsidRPr="00DD55E3">
        <w:t>22.</w:t>
      </w:r>
      <w:r w:rsidRPr="00DD55E3">
        <w:tab/>
      </w:r>
      <w:r w:rsidRPr="00DD55E3">
        <w:rPr>
          <w:i/>
        </w:rPr>
        <w:t>КОЛИЧЕСТВО УРОВНЕЙ В ИЕРАРХИИ ОСНОВНЫХ ЖИЗНЕННОВАЖНЫХ ПОТРЕБНОСТЕЙ ПО А. МАСЛОУ:</w:t>
      </w:r>
    </w:p>
    <w:p w:rsidR="00D32C89" w:rsidRPr="00DD55E3" w:rsidRDefault="00D32C89" w:rsidP="00D32C89">
      <w:r w:rsidRPr="00DD55E3">
        <w:t>А. четырнадцать;</w:t>
      </w:r>
    </w:p>
    <w:p w:rsidR="00D32C89" w:rsidRPr="00DD55E3" w:rsidRDefault="00D32C89" w:rsidP="00D32C89">
      <w:r w:rsidRPr="00DD55E3">
        <w:t>Б. десять;</w:t>
      </w:r>
    </w:p>
    <w:p w:rsidR="00D32C89" w:rsidRPr="00DD55E3" w:rsidRDefault="00D32C89" w:rsidP="00D32C89">
      <w:r w:rsidRPr="00DD55E3">
        <w:t>В. пять;</w:t>
      </w:r>
    </w:p>
    <w:p w:rsidR="00D32C89" w:rsidRPr="00DD55E3" w:rsidRDefault="00D32C89" w:rsidP="00D32C89">
      <w:r w:rsidRPr="00DD55E3">
        <w:t>Г. три.</w:t>
      </w:r>
    </w:p>
    <w:p w:rsidR="00D32C89" w:rsidRPr="00DD55E3" w:rsidRDefault="00D32C89" w:rsidP="00D32C89">
      <w:pPr>
        <w:rPr>
          <w:i/>
        </w:rPr>
      </w:pPr>
      <w:r w:rsidRPr="00DD55E3">
        <w:t>23.</w:t>
      </w:r>
      <w:r w:rsidRPr="00DD55E3">
        <w:tab/>
      </w:r>
      <w:r w:rsidRPr="00DD55E3">
        <w:rPr>
          <w:i/>
        </w:rPr>
        <w:t>СТРАХ СМЕРТИ ЯВЛЯЕТСЯ ПРОБЛЕМОЙ:</w:t>
      </w:r>
    </w:p>
    <w:p w:rsidR="00D32C89" w:rsidRPr="00DD55E3" w:rsidRDefault="00D32C89" w:rsidP="00D32C89">
      <w:r w:rsidRPr="00DD55E3">
        <w:t>А. психологической;</w:t>
      </w:r>
    </w:p>
    <w:p w:rsidR="00D32C89" w:rsidRPr="00DD55E3" w:rsidRDefault="00D32C89" w:rsidP="00D32C89">
      <w:r w:rsidRPr="00DD55E3">
        <w:t>Б. физической;</w:t>
      </w:r>
    </w:p>
    <w:p w:rsidR="00D32C89" w:rsidRPr="00DD55E3" w:rsidRDefault="00D32C89" w:rsidP="00D32C89">
      <w:r w:rsidRPr="00DD55E3">
        <w:t>В. социальной;</w:t>
      </w:r>
    </w:p>
    <w:p w:rsidR="00D32C89" w:rsidRPr="00DD55E3" w:rsidRDefault="00D32C89" w:rsidP="00D32C89">
      <w:r w:rsidRPr="00DD55E3">
        <w:t>Г. духовной.</w:t>
      </w:r>
    </w:p>
    <w:p w:rsidR="00D32C89" w:rsidRPr="00DD55E3" w:rsidRDefault="00D32C89" w:rsidP="00D32C89">
      <w:pPr>
        <w:rPr>
          <w:i/>
        </w:rPr>
      </w:pPr>
      <w:r w:rsidRPr="00DD55E3">
        <w:t>24.</w:t>
      </w:r>
      <w:r w:rsidRPr="00DD55E3">
        <w:tab/>
      </w:r>
      <w:r w:rsidRPr="00DD55E3">
        <w:rPr>
          <w:i/>
        </w:rPr>
        <w:t>К СУБЪЕКТИВНОМУ МЕТОДУ СЕСТРИНСКОГО ОБСЛЕДОВАНИЯ ОТНОСИТСЯ:</w:t>
      </w:r>
    </w:p>
    <w:p w:rsidR="00D32C89" w:rsidRPr="00DD55E3" w:rsidRDefault="00D32C89" w:rsidP="00D32C89">
      <w:r w:rsidRPr="00DD55E3">
        <w:t>А. определение отёков;</w:t>
      </w:r>
    </w:p>
    <w:p w:rsidR="00D32C89" w:rsidRPr="00DD55E3" w:rsidRDefault="00D32C89" w:rsidP="00D32C89">
      <w:r w:rsidRPr="00DD55E3">
        <w:t>Б. расспрос пациента;</w:t>
      </w:r>
    </w:p>
    <w:p w:rsidR="00D32C89" w:rsidRPr="00DD55E3" w:rsidRDefault="00D32C89" w:rsidP="00D32C89">
      <w:r w:rsidRPr="00DD55E3">
        <w:t>В. измерение артериального давления;</w:t>
      </w:r>
    </w:p>
    <w:p w:rsidR="00D32C89" w:rsidRPr="00DD55E3" w:rsidRDefault="00D32C89" w:rsidP="00D32C89">
      <w:r w:rsidRPr="00DD55E3">
        <w:t>Г. знакомство с данными медицинской карты.</w:t>
      </w:r>
    </w:p>
    <w:p w:rsidR="00D32C89" w:rsidRPr="00DD55E3" w:rsidRDefault="00D32C89" w:rsidP="00D32C89">
      <w:r w:rsidRPr="00DD55E3">
        <w:t>25.</w:t>
      </w:r>
      <w:r w:rsidRPr="00DD55E3">
        <w:tab/>
      </w:r>
      <w:r w:rsidRPr="00DD55E3">
        <w:rPr>
          <w:i/>
        </w:rPr>
        <w:t>ПРИ ОСМОТРЕ ПОСТРАДАВШЕГО В ПЕРВУЮ ОЧЕРЕДЬ ОПРЕДЕЛЯЮТ</w:t>
      </w:r>
      <w:r w:rsidRPr="00DD55E3">
        <w:t>:</w:t>
      </w:r>
    </w:p>
    <w:p w:rsidR="00D32C89" w:rsidRPr="00DD55E3" w:rsidRDefault="00D32C89" w:rsidP="00D32C89">
      <w:r w:rsidRPr="00DD55E3">
        <w:t>А. дыхание;</w:t>
      </w:r>
    </w:p>
    <w:p w:rsidR="00D32C89" w:rsidRPr="00DD55E3" w:rsidRDefault="00D32C89" w:rsidP="00D32C89">
      <w:r w:rsidRPr="00DD55E3">
        <w:t>Б. сознание;</w:t>
      </w:r>
    </w:p>
    <w:p w:rsidR="00D32C89" w:rsidRPr="00DD55E3" w:rsidRDefault="00D32C89" w:rsidP="00D32C89">
      <w:r w:rsidRPr="00DD55E3">
        <w:lastRenderedPageBreak/>
        <w:t>В. пульс;</w:t>
      </w:r>
    </w:p>
    <w:p w:rsidR="00D32C89" w:rsidRPr="00DD55E3" w:rsidRDefault="00D32C89" w:rsidP="00D32C89">
      <w:r w:rsidRPr="00DD55E3">
        <w:t>Г. проходимость дыхательных путей.</w:t>
      </w:r>
    </w:p>
    <w:p w:rsidR="00D32C89" w:rsidRPr="00DD55E3" w:rsidRDefault="00D32C89" w:rsidP="00D32C89">
      <w:r w:rsidRPr="00DD55E3">
        <w:t>26.</w:t>
      </w:r>
      <w:r w:rsidRPr="00DD55E3">
        <w:tab/>
      </w:r>
      <w:r w:rsidRPr="00DD55E3">
        <w:rPr>
          <w:i/>
        </w:rPr>
        <w:t>НЕОБРАТИМЫМ ЭТАПОМ УМИРАНИЯ ОРГАНИЗМА ЯВЛЯЕТСЯ</w:t>
      </w:r>
      <w:r w:rsidRPr="00DD55E3">
        <w:t>:</w:t>
      </w:r>
    </w:p>
    <w:p w:rsidR="00D32C89" w:rsidRPr="00DD55E3" w:rsidRDefault="00D32C89" w:rsidP="00D32C89">
      <w:r w:rsidRPr="00DD55E3">
        <w:t>А. клиническая смерть;</w:t>
      </w:r>
    </w:p>
    <w:p w:rsidR="00D32C89" w:rsidRPr="00DD55E3" w:rsidRDefault="00D32C89" w:rsidP="00D32C89">
      <w:r w:rsidRPr="00DD55E3">
        <w:t>Б. агония;</w:t>
      </w:r>
    </w:p>
    <w:p w:rsidR="00D32C89" w:rsidRPr="00DD55E3" w:rsidRDefault="00D32C89" w:rsidP="00D32C89">
      <w:r w:rsidRPr="00DD55E3">
        <w:t>В. биологическая смерть;</w:t>
      </w:r>
    </w:p>
    <w:p w:rsidR="00D32C89" w:rsidRPr="00DD55E3" w:rsidRDefault="00D32C89" w:rsidP="00D32C89">
      <w:r w:rsidRPr="00DD55E3">
        <w:t xml:space="preserve">Г. </w:t>
      </w:r>
      <w:proofErr w:type="spellStart"/>
      <w:r w:rsidRPr="00DD55E3">
        <w:t>преагония</w:t>
      </w:r>
      <w:proofErr w:type="spellEnd"/>
      <w:r w:rsidRPr="00DD55E3">
        <w:t>.</w:t>
      </w:r>
    </w:p>
    <w:p w:rsidR="00D32C89" w:rsidRPr="00DD55E3" w:rsidRDefault="00D32C89" w:rsidP="00D32C89">
      <w:pPr>
        <w:rPr>
          <w:i/>
        </w:rPr>
      </w:pPr>
      <w:r w:rsidRPr="00DD55E3">
        <w:t>27.</w:t>
      </w:r>
      <w:r w:rsidRPr="00DD55E3">
        <w:tab/>
      </w:r>
      <w:r w:rsidRPr="00DD55E3">
        <w:rPr>
          <w:i/>
        </w:rPr>
        <w:t>К ПОТРЕБНОСТЯМ ВЫЖИВАЕМОСТИ, СОГЛАСНО ИЕРАРХИИ МАСЛОУ ОТНОСЯТСЯ:</w:t>
      </w:r>
    </w:p>
    <w:p w:rsidR="00D32C89" w:rsidRPr="00DD55E3" w:rsidRDefault="00D32C89" w:rsidP="00D32C89">
      <w:r w:rsidRPr="00DD55E3">
        <w:t>А. дышать;</w:t>
      </w:r>
    </w:p>
    <w:p w:rsidR="00D32C89" w:rsidRPr="00DD55E3" w:rsidRDefault="00D32C89" w:rsidP="00D32C89">
      <w:r w:rsidRPr="00DD55E3">
        <w:t>Б. избегать опасности;</w:t>
      </w:r>
    </w:p>
    <w:p w:rsidR="00D32C89" w:rsidRPr="00DD55E3" w:rsidRDefault="00D32C89" w:rsidP="00D32C89">
      <w:r w:rsidRPr="00DD55E3">
        <w:t>В. поддерживать температуру тела;</w:t>
      </w:r>
    </w:p>
    <w:p w:rsidR="00D32C89" w:rsidRPr="00DD55E3" w:rsidRDefault="00D32C89" w:rsidP="00D32C89">
      <w:r w:rsidRPr="00DD55E3">
        <w:t>Г. общаться.</w:t>
      </w:r>
    </w:p>
    <w:p w:rsidR="00D32C89" w:rsidRPr="00DD55E3" w:rsidRDefault="00D32C89" w:rsidP="00D32C89">
      <w:pPr>
        <w:rPr>
          <w:i/>
        </w:rPr>
      </w:pPr>
      <w:r w:rsidRPr="00DD55E3">
        <w:t>28.</w:t>
      </w:r>
      <w:r w:rsidRPr="00DD55E3">
        <w:tab/>
      </w:r>
      <w:r w:rsidRPr="00DD55E3">
        <w:rPr>
          <w:i/>
        </w:rPr>
        <w:t>ПЕРВЫЙ ЭТАП СЕСТРИНСКОГО ПРОЦЕССА:</w:t>
      </w:r>
    </w:p>
    <w:p w:rsidR="00D32C89" w:rsidRPr="00DD55E3" w:rsidRDefault="00D32C89" w:rsidP="00D32C89">
      <w:r w:rsidRPr="00DD55E3">
        <w:t>А. планирование объёма сестринских вмешательств;</w:t>
      </w:r>
    </w:p>
    <w:p w:rsidR="00D32C89" w:rsidRPr="00DD55E3" w:rsidRDefault="00D32C89" w:rsidP="00D32C89">
      <w:r w:rsidRPr="00DD55E3">
        <w:t>Б. выявление проблем пациента;</w:t>
      </w:r>
    </w:p>
    <w:p w:rsidR="00D32C89" w:rsidRPr="00DD55E3" w:rsidRDefault="00D32C89" w:rsidP="00D32C89">
      <w:r w:rsidRPr="00DD55E3">
        <w:t>В. сбор информации о пациенте;</w:t>
      </w:r>
    </w:p>
    <w:p w:rsidR="00D32C89" w:rsidRPr="00DD55E3" w:rsidRDefault="00D32C89" w:rsidP="00D32C89">
      <w:r w:rsidRPr="00DD55E3">
        <w:t>Г. определение целей сестринского ухода.</w:t>
      </w:r>
    </w:p>
    <w:p w:rsidR="00D32C89" w:rsidRPr="00DD55E3" w:rsidRDefault="00D32C89" w:rsidP="00D32C89">
      <w:pPr>
        <w:rPr>
          <w:i/>
        </w:rPr>
      </w:pPr>
      <w:r w:rsidRPr="00DD55E3">
        <w:t>29.</w:t>
      </w:r>
      <w:r w:rsidRPr="00DD55E3">
        <w:tab/>
      </w:r>
      <w:r w:rsidRPr="00DD55E3">
        <w:rPr>
          <w:i/>
        </w:rPr>
        <w:t>К ФАКТОРАМ РИСКА ПАДЕНИЯ ПАЦИЕНТА НЕ ОТНОСИТСЯ:</w:t>
      </w:r>
    </w:p>
    <w:p w:rsidR="00D32C89" w:rsidRPr="00DD55E3" w:rsidRDefault="00D32C89" w:rsidP="00D32C89">
      <w:r w:rsidRPr="00DD55E3">
        <w:t>А. нарушение равновесия;</w:t>
      </w:r>
    </w:p>
    <w:p w:rsidR="00D32C89" w:rsidRPr="00DD55E3" w:rsidRDefault="00D32C89" w:rsidP="00D32C89">
      <w:r w:rsidRPr="00DD55E3">
        <w:t>Б. переохлаждение;</w:t>
      </w:r>
    </w:p>
    <w:p w:rsidR="00D32C89" w:rsidRPr="00DD55E3" w:rsidRDefault="00D32C89" w:rsidP="00D32C89">
      <w:r w:rsidRPr="00DD55E3">
        <w:t>В. возраст старше 65 лет;</w:t>
      </w:r>
    </w:p>
    <w:p w:rsidR="00D32C89" w:rsidRPr="00DD55E3" w:rsidRDefault="00D32C89" w:rsidP="00D32C89">
      <w:r w:rsidRPr="00DD55E3">
        <w:t>Г. нарушение зрения.</w:t>
      </w:r>
    </w:p>
    <w:p w:rsidR="00D32C89" w:rsidRPr="00DD55E3" w:rsidRDefault="00D32C89" w:rsidP="00D32C89">
      <w:r w:rsidRPr="00DD55E3">
        <w:t>30.</w:t>
      </w:r>
      <w:r w:rsidRPr="00DD55E3">
        <w:tab/>
      </w:r>
      <w:r w:rsidRPr="00DD55E3">
        <w:rPr>
          <w:i/>
        </w:rPr>
        <w:t>С ЦЕЛЬЮ УДАЛЕНИЯ КОРОЧЕК ИЗ НОСОВОЙ ПОЛОСТИ ИСПОЛЬЗУЮТ</w:t>
      </w:r>
      <w:r w:rsidRPr="00DD55E3">
        <w:t>:</w:t>
      </w:r>
    </w:p>
    <w:p w:rsidR="00D32C89" w:rsidRPr="00DD55E3" w:rsidRDefault="00D32C89" w:rsidP="00D32C89">
      <w:r w:rsidRPr="00DD55E3">
        <w:t>А. вазелиновое масло;</w:t>
      </w:r>
    </w:p>
    <w:p w:rsidR="00D32C89" w:rsidRPr="00DD55E3" w:rsidRDefault="00D32C89" w:rsidP="00D32C89">
      <w:r w:rsidRPr="00DD55E3">
        <w:t>Б. 3% р-р перекиси водорода;</w:t>
      </w:r>
    </w:p>
    <w:p w:rsidR="00D32C89" w:rsidRPr="00DD55E3" w:rsidRDefault="00D32C89" w:rsidP="00D32C89">
      <w:r w:rsidRPr="00DD55E3">
        <w:t>В. 10% р-р камфорного спирта;</w:t>
      </w:r>
    </w:p>
    <w:p w:rsidR="00D32C89" w:rsidRPr="00DD55E3" w:rsidRDefault="00D32C89" w:rsidP="00D32C89">
      <w:r w:rsidRPr="00DD55E3">
        <w:t>Г. 70% р-р этилового спирта.</w:t>
      </w:r>
    </w:p>
    <w:p w:rsidR="00D32C89" w:rsidRPr="00DD55E3" w:rsidRDefault="00D32C89" w:rsidP="00D32C89">
      <w:r w:rsidRPr="00DD55E3">
        <w:t>31.</w:t>
      </w:r>
      <w:r w:rsidRPr="00DD55E3">
        <w:tab/>
      </w:r>
      <w:r w:rsidRPr="00DD55E3">
        <w:rPr>
          <w:i/>
        </w:rPr>
        <w:t>ДЛЯ ВТОРОГО СЛОЯ СОГРЕВАЮЩЕГО КОМПРЕССА СЛЕДУЕТ ВЗЯТЬ:</w:t>
      </w:r>
    </w:p>
    <w:p w:rsidR="00D32C89" w:rsidRPr="00DD55E3" w:rsidRDefault="00D32C89" w:rsidP="00D32C89">
      <w:r w:rsidRPr="00DD55E3">
        <w:t>А. бинт;</w:t>
      </w:r>
    </w:p>
    <w:p w:rsidR="00D32C89" w:rsidRPr="00DD55E3" w:rsidRDefault="00D32C89" w:rsidP="00D32C89">
      <w:r w:rsidRPr="00DD55E3">
        <w:t>Б. 6 слоёв марлевой салфетки;</w:t>
      </w:r>
    </w:p>
    <w:p w:rsidR="00D32C89" w:rsidRPr="00DD55E3" w:rsidRDefault="00D32C89" w:rsidP="00D32C89">
      <w:r w:rsidRPr="00DD55E3">
        <w:t>В. вощёную бумагу;</w:t>
      </w:r>
    </w:p>
    <w:p w:rsidR="00D32C89" w:rsidRPr="00DD55E3" w:rsidRDefault="00D32C89" w:rsidP="00D32C89">
      <w:r w:rsidRPr="00DD55E3">
        <w:t>Г. вату.</w:t>
      </w:r>
    </w:p>
    <w:p w:rsidR="00D32C89" w:rsidRPr="00DD55E3" w:rsidRDefault="00D32C89" w:rsidP="00D32C89">
      <w:r w:rsidRPr="00DD55E3">
        <w:t>32.</w:t>
      </w:r>
      <w:r w:rsidRPr="00DD55E3">
        <w:tab/>
      </w:r>
      <w:r w:rsidRPr="00DD55E3">
        <w:rPr>
          <w:i/>
        </w:rPr>
        <w:t>РАЗМЕР ЛИЧНОЙ ЗОНЫ КОМФОРТА У БОЛЬШЕЙ ЧАСТИ ЛЮДЕЙ:</w:t>
      </w:r>
    </w:p>
    <w:p w:rsidR="00D32C89" w:rsidRPr="00DD55E3" w:rsidRDefault="00D32C89" w:rsidP="00D32C89">
      <w:r w:rsidRPr="00DD55E3">
        <w:t>А. 40 см;</w:t>
      </w:r>
    </w:p>
    <w:p w:rsidR="00D32C89" w:rsidRPr="00DD55E3" w:rsidRDefault="00D32C89" w:rsidP="00D32C89">
      <w:r w:rsidRPr="00DD55E3">
        <w:t>Б. 1,2 м;</w:t>
      </w:r>
    </w:p>
    <w:p w:rsidR="00D32C89" w:rsidRPr="00DD55E3" w:rsidRDefault="00D32C89" w:rsidP="00D32C89">
      <w:r w:rsidRPr="00DD55E3">
        <w:t>В. 3,6 м;</w:t>
      </w:r>
    </w:p>
    <w:p w:rsidR="00D32C89" w:rsidRPr="00DD55E3" w:rsidRDefault="00D32C89" w:rsidP="00D32C89">
      <w:r w:rsidRPr="00DD55E3">
        <w:t>Г. 13,6 м.</w:t>
      </w:r>
    </w:p>
    <w:p w:rsidR="00D32C89" w:rsidRPr="00DD55E3" w:rsidRDefault="00D32C89" w:rsidP="00D32C89">
      <w:pPr>
        <w:rPr>
          <w:i/>
        </w:rPr>
      </w:pPr>
      <w:r w:rsidRPr="00DD55E3">
        <w:t>33.</w:t>
      </w:r>
      <w:r w:rsidRPr="00DD55E3">
        <w:tab/>
      </w:r>
      <w:r w:rsidRPr="00DD55E3">
        <w:rPr>
          <w:i/>
        </w:rPr>
        <w:t>НАИБОЛЬШЕЕ ЗНАЧЕНИЕ В РАЗВИТИИ ВНУТРИБОЛЬНИЧНОЙ ИНФЕКЦИИ ИМЕЕТ:</w:t>
      </w:r>
    </w:p>
    <w:p w:rsidR="00D32C89" w:rsidRPr="00DD55E3" w:rsidRDefault="00D32C89" w:rsidP="00D32C89">
      <w:r w:rsidRPr="00DD55E3">
        <w:t xml:space="preserve">А. вирусоноситель, </w:t>
      </w:r>
      <w:proofErr w:type="spellStart"/>
      <w:r w:rsidRPr="00DD55E3">
        <w:t>бактерионоситель</w:t>
      </w:r>
      <w:proofErr w:type="spellEnd"/>
      <w:r w:rsidRPr="00DD55E3">
        <w:t>;</w:t>
      </w:r>
    </w:p>
    <w:p w:rsidR="00D32C89" w:rsidRPr="00DD55E3" w:rsidRDefault="00D32C89" w:rsidP="00D32C89">
      <w:r w:rsidRPr="00DD55E3">
        <w:t>Б. вода;</w:t>
      </w:r>
    </w:p>
    <w:p w:rsidR="00D32C89" w:rsidRPr="00DD55E3" w:rsidRDefault="00D32C89" w:rsidP="00D32C89">
      <w:r w:rsidRPr="00DD55E3">
        <w:t>В. предметы ухода;</w:t>
      </w:r>
    </w:p>
    <w:p w:rsidR="00D32C89" w:rsidRPr="00DD55E3" w:rsidRDefault="00D32C89" w:rsidP="00D32C89">
      <w:r w:rsidRPr="00DD55E3">
        <w:t>Г. пища.</w:t>
      </w:r>
    </w:p>
    <w:p w:rsidR="00D32C89" w:rsidRPr="00DD55E3" w:rsidRDefault="00D32C89" w:rsidP="00D32C89">
      <w:r w:rsidRPr="00DD55E3">
        <w:t>34.</w:t>
      </w:r>
      <w:r w:rsidRPr="00DD55E3">
        <w:tab/>
      </w:r>
      <w:r w:rsidRPr="00DD55E3">
        <w:rPr>
          <w:i/>
        </w:rPr>
        <w:t>ВОПРОС ОБЪЁМА САНИТАРНОЙ ОБРАБОТКИ ПАЦИЕНТА РЕШАЕТ:</w:t>
      </w:r>
    </w:p>
    <w:p w:rsidR="00D32C89" w:rsidRPr="00DD55E3" w:rsidRDefault="00D32C89" w:rsidP="00D32C89">
      <w:r w:rsidRPr="00DD55E3">
        <w:t>А. медицинская сестра;</w:t>
      </w:r>
    </w:p>
    <w:p w:rsidR="00D32C89" w:rsidRPr="00DD55E3" w:rsidRDefault="00D32C89" w:rsidP="00D32C89">
      <w:r w:rsidRPr="00DD55E3">
        <w:t>Б. врач;</w:t>
      </w:r>
    </w:p>
    <w:p w:rsidR="00D32C89" w:rsidRPr="00DD55E3" w:rsidRDefault="00D32C89" w:rsidP="00D32C89">
      <w:r w:rsidRPr="00DD55E3">
        <w:t>В. старшая медицинская сестра;</w:t>
      </w:r>
    </w:p>
    <w:p w:rsidR="00D32C89" w:rsidRPr="00DD55E3" w:rsidRDefault="00D32C89" w:rsidP="00D32C89">
      <w:r w:rsidRPr="00DD55E3">
        <w:t>Г. процедурная сестра.</w:t>
      </w:r>
    </w:p>
    <w:p w:rsidR="00D32C89" w:rsidRPr="00DD55E3" w:rsidRDefault="00D32C89" w:rsidP="00D32C89">
      <w:pPr>
        <w:rPr>
          <w:i/>
        </w:rPr>
      </w:pPr>
      <w:r w:rsidRPr="00DD55E3">
        <w:t>35.</w:t>
      </w:r>
      <w:r w:rsidRPr="00DD55E3">
        <w:tab/>
      </w:r>
      <w:r w:rsidRPr="00DD55E3">
        <w:rPr>
          <w:i/>
        </w:rPr>
        <w:t>ДЛЯ ПРОФИЛАКТИКИ ПРОЛЕЖНЕЙ ПОЛОЖЕНИЕ ПАЦИЕНТА МЕНЯЮТ КАЖДЫЕ:</w:t>
      </w:r>
    </w:p>
    <w:p w:rsidR="00D32C89" w:rsidRPr="00DD55E3" w:rsidRDefault="00D32C89" w:rsidP="00D32C89">
      <w:r w:rsidRPr="00DD55E3">
        <w:t>А. 24 часа;</w:t>
      </w:r>
    </w:p>
    <w:p w:rsidR="00D32C89" w:rsidRPr="00DD55E3" w:rsidRDefault="00D32C89" w:rsidP="00D32C89">
      <w:r w:rsidRPr="00DD55E3">
        <w:t>Б. 12 часов;</w:t>
      </w:r>
    </w:p>
    <w:p w:rsidR="00D32C89" w:rsidRPr="00DD55E3" w:rsidRDefault="00D32C89" w:rsidP="00D32C89">
      <w:r w:rsidRPr="00DD55E3">
        <w:t>В. 6 часов;</w:t>
      </w:r>
    </w:p>
    <w:p w:rsidR="00D32C89" w:rsidRPr="00DD55E3" w:rsidRDefault="00D32C89" w:rsidP="00D32C89">
      <w:r w:rsidRPr="00DD55E3">
        <w:t>Г. 2 часа.</w:t>
      </w:r>
    </w:p>
    <w:p w:rsidR="00D32C89" w:rsidRPr="00DD55E3" w:rsidRDefault="00D32C89" w:rsidP="00D32C89">
      <w:pPr>
        <w:rPr>
          <w:i/>
        </w:rPr>
      </w:pPr>
      <w:r w:rsidRPr="00DD55E3">
        <w:t>36.</w:t>
      </w:r>
      <w:r w:rsidRPr="00DD55E3">
        <w:tab/>
      </w:r>
      <w:r w:rsidRPr="00DD55E3">
        <w:rPr>
          <w:i/>
        </w:rPr>
        <w:t>ПРИ ОСТРОМ ИНФЕКЦИОННОМ ЗАБОЛЕВАНИИ, ЛИХОРАДОЧНОМ СОСТОЯНИИ НАЗНАЧАЕТСЯ ДИЕТА №:</w:t>
      </w:r>
    </w:p>
    <w:p w:rsidR="00D32C89" w:rsidRPr="00DD55E3" w:rsidRDefault="00D32C89" w:rsidP="00D32C89">
      <w:r w:rsidRPr="00DD55E3">
        <w:t>А. 13;</w:t>
      </w:r>
    </w:p>
    <w:p w:rsidR="00D32C89" w:rsidRPr="00DD55E3" w:rsidRDefault="00D32C89" w:rsidP="00D32C89">
      <w:r w:rsidRPr="00DD55E3">
        <w:t>Б. 10;</w:t>
      </w:r>
    </w:p>
    <w:p w:rsidR="00D32C89" w:rsidRPr="00DD55E3" w:rsidRDefault="00D32C89" w:rsidP="00D32C89">
      <w:r w:rsidRPr="00DD55E3">
        <w:t>В. 6;</w:t>
      </w:r>
    </w:p>
    <w:p w:rsidR="00D32C89" w:rsidRPr="00DD55E3" w:rsidRDefault="00D32C89" w:rsidP="00D32C89">
      <w:r w:rsidRPr="00DD55E3">
        <w:lastRenderedPageBreak/>
        <w:t>Г. 3.</w:t>
      </w:r>
    </w:p>
    <w:p w:rsidR="00D32C89" w:rsidRPr="00DD55E3" w:rsidRDefault="00D32C89" w:rsidP="00D32C89">
      <w:pPr>
        <w:rPr>
          <w:i/>
        </w:rPr>
      </w:pPr>
      <w:r w:rsidRPr="00DD55E3">
        <w:t>37.</w:t>
      </w:r>
      <w:r w:rsidRPr="00DD55E3">
        <w:tab/>
      </w:r>
      <w:r w:rsidRPr="00DD55E3">
        <w:rPr>
          <w:i/>
        </w:rPr>
        <w:t>ВО ИЗБЕЖАНИЕ ВРЕДНОГО ВОЗДЕЙСТВИЯ ЛЕКАРСТВЕННЫХ ПРЕПАРАТОВ НА ОРГАНИЗМ МЕДИЦИНСКОЙ СЕСТРЫ НЕОБХОДИМО:</w:t>
      </w:r>
    </w:p>
    <w:p w:rsidR="00D32C89" w:rsidRPr="00DD55E3" w:rsidRDefault="00D32C89" w:rsidP="00D32C89">
      <w:r w:rsidRPr="00DD55E3">
        <w:t>А. носить халат и колпак;</w:t>
      </w:r>
    </w:p>
    <w:p w:rsidR="00D32C89" w:rsidRPr="00DD55E3" w:rsidRDefault="00D32C89" w:rsidP="00D32C89">
      <w:r w:rsidRPr="00DD55E3">
        <w:t>Б. носить халат с длинными рукавами;</w:t>
      </w:r>
    </w:p>
    <w:p w:rsidR="00D32C89" w:rsidRPr="00DD55E3" w:rsidRDefault="00D32C89" w:rsidP="00D32C89">
      <w:r w:rsidRPr="00DD55E3">
        <w:t>В. носить полный комплект защитной одежды;</w:t>
      </w:r>
    </w:p>
    <w:p w:rsidR="00D32C89" w:rsidRPr="00DD55E3" w:rsidRDefault="00D32C89" w:rsidP="00D32C89">
      <w:r w:rsidRPr="00DD55E3">
        <w:t>Г. носить перчатки.</w:t>
      </w:r>
    </w:p>
    <w:p w:rsidR="00D32C89" w:rsidRPr="00DD55E3" w:rsidRDefault="00D32C89" w:rsidP="00D32C89">
      <w:pPr>
        <w:rPr>
          <w:i/>
        </w:rPr>
      </w:pPr>
      <w:r w:rsidRPr="00DD55E3">
        <w:t>38.</w:t>
      </w:r>
      <w:r w:rsidRPr="00DD55E3">
        <w:tab/>
      </w:r>
      <w:r w:rsidRPr="00DD55E3">
        <w:rPr>
          <w:i/>
        </w:rPr>
        <w:t>ПОВЫШЕНИЕ АД НАЗЫВАЕТСЯ:</w:t>
      </w:r>
    </w:p>
    <w:p w:rsidR="00D32C89" w:rsidRPr="00DD55E3" w:rsidRDefault="00D32C89" w:rsidP="00D32C89">
      <w:r w:rsidRPr="00DD55E3">
        <w:t xml:space="preserve">А. </w:t>
      </w:r>
      <w:proofErr w:type="spellStart"/>
      <w:r w:rsidRPr="00DD55E3">
        <w:t>гипотенция</w:t>
      </w:r>
      <w:proofErr w:type="spellEnd"/>
      <w:r w:rsidRPr="00DD55E3">
        <w:t>;</w:t>
      </w:r>
    </w:p>
    <w:p w:rsidR="00D32C89" w:rsidRPr="00DD55E3" w:rsidRDefault="00D32C89" w:rsidP="00D32C89">
      <w:r w:rsidRPr="00DD55E3">
        <w:t xml:space="preserve">Б. </w:t>
      </w:r>
      <w:proofErr w:type="spellStart"/>
      <w:r w:rsidRPr="00DD55E3">
        <w:t>гипертенция</w:t>
      </w:r>
      <w:proofErr w:type="spellEnd"/>
      <w:r w:rsidRPr="00DD55E3">
        <w:t>;</w:t>
      </w:r>
    </w:p>
    <w:p w:rsidR="00D32C89" w:rsidRPr="00DD55E3" w:rsidRDefault="00D32C89" w:rsidP="00D32C89">
      <w:r w:rsidRPr="00DD55E3">
        <w:t>В. гипертония;</w:t>
      </w:r>
    </w:p>
    <w:p w:rsidR="00D32C89" w:rsidRPr="00DD55E3" w:rsidRDefault="00D32C89" w:rsidP="00D32C89">
      <w:r w:rsidRPr="00DD55E3">
        <w:t>Г. гипертермия.</w:t>
      </w:r>
    </w:p>
    <w:p w:rsidR="00D32C89" w:rsidRPr="00DD55E3" w:rsidRDefault="00D32C89" w:rsidP="00D32C89">
      <w:pPr>
        <w:rPr>
          <w:i/>
        </w:rPr>
      </w:pPr>
      <w:r w:rsidRPr="00DD55E3">
        <w:t>39.</w:t>
      </w:r>
      <w:r w:rsidRPr="00DD55E3">
        <w:tab/>
      </w:r>
      <w:r w:rsidRPr="00DD55E3">
        <w:rPr>
          <w:i/>
        </w:rPr>
        <w:t>ВЕЩЕСТВО, ВЫДЕЛЯЕМОЕ МЕДИЦИНСКОЙ ПИЯВКОЙ ПРИ ПРОКУСЫВАНИИ:</w:t>
      </w:r>
    </w:p>
    <w:p w:rsidR="00D32C89" w:rsidRPr="00DD55E3" w:rsidRDefault="00D32C89" w:rsidP="00D32C89">
      <w:r w:rsidRPr="00DD55E3">
        <w:t>А. гирудин;</w:t>
      </w:r>
    </w:p>
    <w:p w:rsidR="00D32C89" w:rsidRPr="00DD55E3" w:rsidRDefault="00D32C89" w:rsidP="00D32C89">
      <w:r w:rsidRPr="00DD55E3">
        <w:t>Б. гепарин;</w:t>
      </w:r>
    </w:p>
    <w:p w:rsidR="00D32C89" w:rsidRPr="00DD55E3" w:rsidRDefault="00D32C89" w:rsidP="00D32C89">
      <w:r w:rsidRPr="00DD55E3">
        <w:t>В. гистамин;</w:t>
      </w:r>
    </w:p>
    <w:p w:rsidR="00D32C89" w:rsidRPr="00DD55E3" w:rsidRDefault="00D32C89" w:rsidP="00D32C89">
      <w:r w:rsidRPr="00DD55E3">
        <w:t xml:space="preserve">Г. </w:t>
      </w:r>
      <w:proofErr w:type="spellStart"/>
      <w:r w:rsidRPr="00DD55E3">
        <w:t>гиалин</w:t>
      </w:r>
      <w:proofErr w:type="spellEnd"/>
      <w:r w:rsidRPr="00DD55E3">
        <w:t>.</w:t>
      </w:r>
    </w:p>
    <w:p w:rsidR="00D32C89" w:rsidRPr="00DD55E3" w:rsidRDefault="00D32C89" w:rsidP="00D32C89">
      <w:pPr>
        <w:rPr>
          <w:i/>
        </w:rPr>
      </w:pPr>
      <w:r w:rsidRPr="00DD55E3">
        <w:t>40.</w:t>
      </w:r>
      <w:r w:rsidRPr="00DD55E3">
        <w:tab/>
      </w:r>
      <w:r w:rsidRPr="00DD55E3">
        <w:rPr>
          <w:i/>
        </w:rPr>
        <w:t>ПУЗЫРЬ СО ЛЬДОМ МЕСТНО СЛЕДУЕТ ПРИМЕНЯТЬ ПРИ:</w:t>
      </w:r>
    </w:p>
    <w:p w:rsidR="00D32C89" w:rsidRPr="00DD55E3" w:rsidRDefault="00D32C89" w:rsidP="00D32C89">
      <w:r w:rsidRPr="00DD55E3">
        <w:t>А. приступе почечной колике;</w:t>
      </w:r>
    </w:p>
    <w:p w:rsidR="00D32C89" w:rsidRPr="00DD55E3" w:rsidRDefault="00D32C89" w:rsidP="00D32C89">
      <w:r w:rsidRPr="00DD55E3">
        <w:t>Б. артритах;</w:t>
      </w:r>
    </w:p>
    <w:p w:rsidR="00D32C89" w:rsidRPr="00DD55E3" w:rsidRDefault="00D32C89" w:rsidP="00D32C89">
      <w:r w:rsidRPr="00DD55E3">
        <w:t>В. пневмонии;</w:t>
      </w:r>
    </w:p>
    <w:p w:rsidR="00D32C89" w:rsidRPr="00DD55E3" w:rsidRDefault="00D32C89" w:rsidP="00D32C89">
      <w:r w:rsidRPr="00DD55E3">
        <w:t>Г. кровотечении.</w:t>
      </w:r>
    </w:p>
    <w:p w:rsidR="00D32C89" w:rsidRPr="00DD55E3" w:rsidRDefault="00D32C89" w:rsidP="00D32C89">
      <w:pPr>
        <w:rPr>
          <w:i/>
        </w:rPr>
      </w:pPr>
      <w:r w:rsidRPr="00DD55E3">
        <w:t>41.</w:t>
      </w:r>
      <w:r w:rsidRPr="00DD55E3">
        <w:tab/>
      </w:r>
      <w:r w:rsidRPr="00DD55E3">
        <w:rPr>
          <w:i/>
        </w:rPr>
        <w:t>ПРИ КРИТИЧЕСКОМ ПАДЕНИИ ТЕМПЕРАТУРЫ ТЕЛА, АРТЕРИАЛЬНОЕ ДАВЛЕНИЕ:</w:t>
      </w:r>
    </w:p>
    <w:p w:rsidR="00D32C89" w:rsidRPr="00DD55E3" w:rsidRDefault="00D32C89" w:rsidP="00D32C89">
      <w:r w:rsidRPr="00DD55E3">
        <w:t>А. снижается;</w:t>
      </w:r>
    </w:p>
    <w:p w:rsidR="00D32C89" w:rsidRPr="00DD55E3" w:rsidRDefault="00D32C89" w:rsidP="00D32C89">
      <w:r w:rsidRPr="00DD55E3">
        <w:t>Б. резко падает;</w:t>
      </w:r>
    </w:p>
    <w:p w:rsidR="00D32C89" w:rsidRPr="00DD55E3" w:rsidRDefault="00D32C89" w:rsidP="00D32C89">
      <w:r w:rsidRPr="00DD55E3">
        <w:t>В. повышается;</w:t>
      </w:r>
    </w:p>
    <w:p w:rsidR="00D32C89" w:rsidRPr="00DD55E3" w:rsidRDefault="00D32C89" w:rsidP="00D32C89">
      <w:r w:rsidRPr="00DD55E3">
        <w:t>Г. резко повышается.</w:t>
      </w:r>
    </w:p>
    <w:p w:rsidR="00D32C89" w:rsidRPr="00DD55E3" w:rsidRDefault="00D32C89" w:rsidP="00D32C89">
      <w:pPr>
        <w:rPr>
          <w:i/>
        </w:rPr>
      </w:pPr>
      <w:r w:rsidRPr="00DD55E3">
        <w:t>42.</w:t>
      </w:r>
      <w:r w:rsidRPr="00DD55E3">
        <w:tab/>
      </w:r>
      <w:r w:rsidRPr="00DD55E3">
        <w:rPr>
          <w:i/>
        </w:rPr>
        <w:t>ПРИ КАТЕТЕРИЗАЦИИ МОЧЕВОГО ПУЗЫРЯ МЕДИЦИНСКАЯ СЕСТРА ИМЕЕТ ПРАВО ИСПОЛЬЗОВАТЬ КАТЕТЕР:</w:t>
      </w:r>
    </w:p>
    <w:p w:rsidR="00D32C89" w:rsidRPr="00DD55E3" w:rsidRDefault="00D32C89" w:rsidP="00D32C89">
      <w:r w:rsidRPr="00DD55E3">
        <w:t>А. любой;</w:t>
      </w:r>
    </w:p>
    <w:p w:rsidR="00D32C89" w:rsidRPr="00DD55E3" w:rsidRDefault="00D32C89" w:rsidP="00D32C89">
      <w:r w:rsidRPr="00DD55E3">
        <w:t>Б. мягкий;</w:t>
      </w:r>
    </w:p>
    <w:p w:rsidR="00D32C89" w:rsidRPr="00DD55E3" w:rsidRDefault="00D32C89" w:rsidP="00D32C89">
      <w:r w:rsidRPr="00DD55E3">
        <w:t>В. полужесткий;</w:t>
      </w:r>
    </w:p>
    <w:p w:rsidR="00D32C89" w:rsidRPr="00DD55E3" w:rsidRDefault="00D32C89" w:rsidP="00D32C89">
      <w:r w:rsidRPr="00DD55E3">
        <w:t>Г. жёсткий.</w:t>
      </w:r>
    </w:p>
    <w:p w:rsidR="00D32C89" w:rsidRPr="00DD55E3" w:rsidRDefault="00D32C89" w:rsidP="00D32C89">
      <w:pPr>
        <w:rPr>
          <w:i/>
        </w:rPr>
      </w:pPr>
      <w:r w:rsidRPr="00DD55E3">
        <w:t>43.</w:t>
      </w:r>
      <w:r w:rsidRPr="00DD55E3">
        <w:tab/>
      </w:r>
      <w:r w:rsidRPr="00DD55E3">
        <w:rPr>
          <w:i/>
        </w:rPr>
        <w:t>СООТНОШЕНИЕ КОЛИЧЕСТВА ВЫПИТОЙ И ВЫДЕЛЯЕМОЙ ЖИДКОСТИ НАЗЫВАЕТСЯ:</w:t>
      </w:r>
    </w:p>
    <w:p w:rsidR="00D32C89" w:rsidRPr="00DD55E3" w:rsidRDefault="00D32C89" w:rsidP="00D32C89">
      <w:r w:rsidRPr="00DD55E3">
        <w:t>А. суточный диурез;</w:t>
      </w:r>
    </w:p>
    <w:p w:rsidR="00D32C89" w:rsidRPr="00DD55E3" w:rsidRDefault="00D32C89" w:rsidP="00D32C89">
      <w:r w:rsidRPr="00DD55E3">
        <w:t>Б. водный баланс;</w:t>
      </w:r>
    </w:p>
    <w:p w:rsidR="00D32C89" w:rsidRPr="00DD55E3" w:rsidRDefault="00D32C89" w:rsidP="00D32C89">
      <w:r w:rsidRPr="00DD55E3">
        <w:t xml:space="preserve">В. </w:t>
      </w:r>
      <w:proofErr w:type="spellStart"/>
      <w:r w:rsidRPr="00DD55E3">
        <w:t>анурез</w:t>
      </w:r>
      <w:proofErr w:type="spellEnd"/>
      <w:r w:rsidRPr="00DD55E3">
        <w:t>;</w:t>
      </w:r>
    </w:p>
    <w:p w:rsidR="00D32C89" w:rsidRPr="00DD55E3" w:rsidRDefault="00D32C89" w:rsidP="00D32C89">
      <w:r w:rsidRPr="00DD55E3">
        <w:t>Г. дневной диурез.</w:t>
      </w:r>
    </w:p>
    <w:p w:rsidR="00D32C89" w:rsidRPr="00DD55E3" w:rsidRDefault="00D32C89" w:rsidP="00D32C89">
      <w:pPr>
        <w:rPr>
          <w:i/>
        </w:rPr>
      </w:pPr>
      <w:r w:rsidRPr="00DD55E3">
        <w:t>44.</w:t>
      </w:r>
      <w:r w:rsidRPr="00DD55E3">
        <w:tab/>
      </w:r>
      <w:r w:rsidRPr="00DD55E3">
        <w:rPr>
          <w:i/>
        </w:rPr>
        <w:t>ПОКАЗАНИЯ ДЛЯ ПРОМЫВАНИЯ ЖЕЛУДКА:</w:t>
      </w:r>
    </w:p>
    <w:p w:rsidR="00D32C89" w:rsidRPr="00DD55E3" w:rsidRDefault="00D32C89" w:rsidP="00D32C89">
      <w:r w:rsidRPr="00DD55E3">
        <w:t>А. острый аппендицит;</w:t>
      </w:r>
    </w:p>
    <w:p w:rsidR="00D32C89" w:rsidRPr="00DD55E3" w:rsidRDefault="00D32C89" w:rsidP="00D32C89">
      <w:r w:rsidRPr="00DD55E3">
        <w:t>Б. острое отравление;</w:t>
      </w:r>
    </w:p>
    <w:p w:rsidR="00D32C89" w:rsidRPr="00DD55E3" w:rsidRDefault="00D32C89" w:rsidP="00D32C89">
      <w:r w:rsidRPr="00DD55E3">
        <w:t>В. запор;</w:t>
      </w:r>
    </w:p>
    <w:p w:rsidR="00D32C89" w:rsidRPr="00DD55E3" w:rsidRDefault="00D32C89" w:rsidP="00D32C89">
      <w:r w:rsidRPr="00DD55E3">
        <w:t>Г. желудочное кровотечение.</w:t>
      </w:r>
    </w:p>
    <w:p w:rsidR="00D32C89" w:rsidRPr="00DD55E3" w:rsidRDefault="00D32C89" w:rsidP="00D32C89">
      <w:pPr>
        <w:rPr>
          <w:i/>
        </w:rPr>
      </w:pPr>
      <w:r w:rsidRPr="00DD55E3">
        <w:t>45.</w:t>
      </w:r>
      <w:r w:rsidRPr="00DD55E3">
        <w:tab/>
      </w:r>
      <w:r w:rsidRPr="00DD55E3">
        <w:rPr>
          <w:i/>
        </w:rPr>
        <w:t>ЭФФЕКТ ОТ МАСЛЯННОЙ КЛИЗМЫ НАСТУПАЕТ:</w:t>
      </w:r>
    </w:p>
    <w:p w:rsidR="00D32C89" w:rsidRPr="00DD55E3" w:rsidRDefault="00D32C89" w:rsidP="00D32C89">
      <w:r w:rsidRPr="00DD55E3">
        <w:t>А. через 5-10 минут;</w:t>
      </w:r>
    </w:p>
    <w:p w:rsidR="00D32C89" w:rsidRPr="00DD55E3" w:rsidRDefault="00D32C89" w:rsidP="00D32C89">
      <w:r w:rsidRPr="00DD55E3">
        <w:t>Б. 20-30 минут;</w:t>
      </w:r>
    </w:p>
    <w:p w:rsidR="00D32C89" w:rsidRPr="00DD55E3" w:rsidRDefault="00D32C89" w:rsidP="00D32C89">
      <w:r w:rsidRPr="00DD55E3">
        <w:t>В. через 8-10 часов;</w:t>
      </w:r>
    </w:p>
    <w:p w:rsidR="00D32C89" w:rsidRPr="00DD55E3" w:rsidRDefault="00D32C89" w:rsidP="00D32C89">
      <w:r w:rsidRPr="00DD55E3">
        <w:t>Г. сразу.</w:t>
      </w:r>
    </w:p>
    <w:p w:rsidR="00D32C89" w:rsidRPr="00DD55E3" w:rsidRDefault="00D32C89" w:rsidP="00D32C89"/>
    <w:p w:rsidR="00D32C89" w:rsidRPr="00DD55E3" w:rsidRDefault="00D32C89" w:rsidP="00D32C89">
      <w:pPr>
        <w:rPr>
          <w:i/>
        </w:rPr>
      </w:pPr>
      <w:r w:rsidRPr="00DD55E3">
        <w:t>46.</w:t>
      </w:r>
      <w:r w:rsidRPr="00DD55E3">
        <w:tab/>
      </w:r>
      <w:r w:rsidRPr="00DD55E3">
        <w:rPr>
          <w:i/>
        </w:rPr>
        <w:t>КОЛИЧЕСТВО ПОРЦИЙ ЖЕЛЧИ, ПОЛУЧАЕМЫХ ПРИ ДУОДЕНАЛЬНОМ ЗОНДИРОВАНИИ:</w:t>
      </w:r>
    </w:p>
    <w:p w:rsidR="00D32C89" w:rsidRPr="00DD55E3" w:rsidRDefault="00D32C89" w:rsidP="00D32C89">
      <w:r w:rsidRPr="00DD55E3">
        <w:t>А. 9;</w:t>
      </w:r>
    </w:p>
    <w:p w:rsidR="00D32C89" w:rsidRPr="00DD55E3" w:rsidRDefault="00D32C89" w:rsidP="00D32C89">
      <w:r w:rsidRPr="00DD55E3">
        <w:t>Б. 8;</w:t>
      </w:r>
    </w:p>
    <w:p w:rsidR="00D32C89" w:rsidRPr="00DD55E3" w:rsidRDefault="00D32C89" w:rsidP="00D32C89">
      <w:r w:rsidRPr="00DD55E3">
        <w:t>В. 4;</w:t>
      </w:r>
    </w:p>
    <w:p w:rsidR="00D32C89" w:rsidRPr="00DD55E3" w:rsidRDefault="00D32C89" w:rsidP="00D32C89">
      <w:r w:rsidRPr="00DD55E3">
        <w:t>Г. 3.</w:t>
      </w:r>
    </w:p>
    <w:p w:rsidR="00D32C89" w:rsidRPr="00DD55E3" w:rsidRDefault="00D32C89" w:rsidP="00D32C89">
      <w:pPr>
        <w:rPr>
          <w:i/>
        </w:rPr>
      </w:pPr>
      <w:r w:rsidRPr="00DD55E3">
        <w:t>47.</w:t>
      </w:r>
      <w:r w:rsidRPr="00DD55E3">
        <w:tab/>
      </w:r>
      <w:r w:rsidRPr="00DD55E3">
        <w:rPr>
          <w:i/>
        </w:rPr>
        <w:t>ДНЕВНОЙ ДИУРЕЗ СОБИРАЕТСЯ С:</w:t>
      </w:r>
    </w:p>
    <w:p w:rsidR="00D32C89" w:rsidRPr="00DD55E3" w:rsidRDefault="00D32C89" w:rsidP="00D32C89">
      <w:r w:rsidRPr="00DD55E3">
        <w:t>А. 6.00 – 12.00;</w:t>
      </w:r>
    </w:p>
    <w:p w:rsidR="00D32C89" w:rsidRPr="00DD55E3" w:rsidRDefault="00D32C89" w:rsidP="00D32C89">
      <w:r w:rsidRPr="00DD55E3">
        <w:t>Б. 6.00 – 16.00;</w:t>
      </w:r>
    </w:p>
    <w:p w:rsidR="00D32C89" w:rsidRPr="00DD55E3" w:rsidRDefault="00D32C89" w:rsidP="00D32C89">
      <w:r w:rsidRPr="00DD55E3">
        <w:lastRenderedPageBreak/>
        <w:t>В. 6.00 – 18.00;</w:t>
      </w:r>
    </w:p>
    <w:p w:rsidR="00D32C89" w:rsidRPr="00DD55E3" w:rsidRDefault="00D32C89" w:rsidP="00D32C89">
      <w:r w:rsidRPr="00DD55E3">
        <w:t>Г. 6.00 – 24.00.</w:t>
      </w:r>
    </w:p>
    <w:p w:rsidR="00D32C89" w:rsidRPr="00DD55E3" w:rsidRDefault="00D32C89" w:rsidP="00D32C89">
      <w:pPr>
        <w:rPr>
          <w:i/>
        </w:rPr>
      </w:pPr>
      <w:r w:rsidRPr="00DD55E3">
        <w:t>48.</w:t>
      </w:r>
      <w:r w:rsidRPr="00DD55E3">
        <w:tab/>
      </w:r>
      <w:r w:rsidRPr="00DD55E3">
        <w:rPr>
          <w:i/>
        </w:rPr>
        <w:t>ЭНТЕРАЛЬНЫМ СЛЕДУЕТ НАЗЫВАТЬ СПОСОБ ВВЕДЕНИЯ ЛЕКАРСТВ:</w:t>
      </w:r>
    </w:p>
    <w:p w:rsidR="00D32C89" w:rsidRPr="00DD55E3" w:rsidRDefault="00D32C89" w:rsidP="00D32C89">
      <w:r w:rsidRPr="00DD55E3">
        <w:t>А. внутримышечно;</w:t>
      </w:r>
    </w:p>
    <w:p w:rsidR="00D32C89" w:rsidRPr="00DD55E3" w:rsidRDefault="00D32C89" w:rsidP="00D32C89">
      <w:r w:rsidRPr="00DD55E3">
        <w:t>Б. внутривенно;</w:t>
      </w:r>
    </w:p>
    <w:p w:rsidR="00D32C89" w:rsidRPr="00DD55E3" w:rsidRDefault="00D32C89" w:rsidP="00D32C89">
      <w:r w:rsidRPr="00DD55E3">
        <w:t>В. подкожно;</w:t>
      </w:r>
    </w:p>
    <w:p w:rsidR="00D32C89" w:rsidRPr="00DD55E3" w:rsidRDefault="00D32C89" w:rsidP="00D32C89">
      <w:r w:rsidRPr="00DD55E3">
        <w:t>Г. перорально (через рот).</w:t>
      </w:r>
    </w:p>
    <w:p w:rsidR="00D32C89" w:rsidRPr="00DD55E3" w:rsidRDefault="00D32C89" w:rsidP="00D32C89">
      <w:pPr>
        <w:rPr>
          <w:i/>
        </w:rPr>
      </w:pPr>
      <w:r w:rsidRPr="00DD55E3">
        <w:t>49.</w:t>
      </w:r>
      <w:r w:rsidRPr="00DD55E3">
        <w:tab/>
      </w:r>
      <w:r w:rsidRPr="00DD55E3">
        <w:rPr>
          <w:i/>
        </w:rPr>
        <w:t>КОНЦЕНТРАЦИЯ СПИРТА ДЛЯ ОБРАБОТКИ МЕСТА ИНЪЕКЦИИ (В ГРАДУСАХ):</w:t>
      </w:r>
    </w:p>
    <w:p w:rsidR="00D32C89" w:rsidRPr="00DD55E3" w:rsidRDefault="00D32C89" w:rsidP="00D32C89">
      <w:r w:rsidRPr="00DD55E3">
        <w:t>А. 96;</w:t>
      </w:r>
    </w:p>
    <w:p w:rsidR="00D32C89" w:rsidRPr="00DD55E3" w:rsidRDefault="00D32C89" w:rsidP="00D32C89">
      <w:r w:rsidRPr="00DD55E3">
        <w:t>Б. 80;</w:t>
      </w:r>
    </w:p>
    <w:p w:rsidR="00D32C89" w:rsidRPr="00DD55E3" w:rsidRDefault="00D32C89" w:rsidP="00D32C89">
      <w:r w:rsidRPr="00DD55E3">
        <w:t>В. 75;</w:t>
      </w:r>
    </w:p>
    <w:p w:rsidR="00D32C89" w:rsidRPr="00DD55E3" w:rsidRDefault="00D32C89" w:rsidP="00D32C89">
      <w:r w:rsidRPr="00DD55E3">
        <w:t>Г. 70.</w:t>
      </w:r>
    </w:p>
    <w:p w:rsidR="00D32C89" w:rsidRPr="00DD55E3" w:rsidRDefault="00D32C89" w:rsidP="00D32C89">
      <w:pPr>
        <w:rPr>
          <w:i/>
        </w:rPr>
      </w:pPr>
      <w:r w:rsidRPr="00DD55E3">
        <w:t>50.</w:t>
      </w:r>
      <w:r w:rsidRPr="00DD55E3">
        <w:tab/>
      </w:r>
      <w:r w:rsidRPr="00DD55E3">
        <w:rPr>
          <w:i/>
        </w:rPr>
        <w:t>АНТИБИОТИКИ ЧАЩЕ ВСЕГО ВВОДЯТ:</w:t>
      </w:r>
    </w:p>
    <w:p w:rsidR="00D32C89" w:rsidRPr="00DD55E3" w:rsidRDefault="00D32C89" w:rsidP="00D32C89">
      <w:r w:rsidRPr="00DD55E3">
        <w:t>А. подкожно;</w:t>
      </w:r>
    </w:p>
    <w:p w:rsidR="00D32C89" w:rsidRPr="00DD55E3" w:rsidRDefault="00D32C89" w:rsidP="00D32C89">
      <w:r w:rsidRPr="00DD55E3">
        <w:t xml:space="preserve">Б. </w:t>
      </w:r>
      <w:proofErr w:type="spellStart"/>
      <w:r w:rsidRPr="00DD55E3">
        <w:t>внутрикожно</w:t>
      </w:r>
      <w:proofErr w:type="spellEnd"/>
      <w:r w:rsidRPr="00DD55E3">
        <w:t>;</w:t>
      </w:r>
    </w:p>
    <w:p w:rsidR="00D32C89" w:rsidRPr="00DD55E3" w:rsidRDefault="00D32C89" w:rsidP="00D32C89">
      <w:r w:rsidRPr="00DD55E3">
        <w:t>В. внутримышечно;</w:t>
      </w:r>
    </w:p>
    <w:p w:rsidR="00D32C89" w:rsidRPr="00DD55E3" w:rsidRDefault="00D32C89" w:rsidP="00D32C89">
      <w:r w:rsidRPr="00DD55E3">
        <w:t>Г. внутривенно.</w:t>
      </w:r>
    </w:p>
    <w:p w:rsidR="00D32C89" w:rsidRPr="00DD55E3" w:rsidRDefault="00D32C89" w:rsidP="00D32C89">
      <w:pPr>
        <w:rPr>
          <w:i/>
        </w:rPr>
      </w:pPr>
      <w:r w:rsidRPr="00DD55E3">
        <w:t>51.</w:t>
      </w:r>
      <w:r w:rsidRPr="00DD55E3">
        <w:tab/>
      </w:r>
      <w:r w:rsidRPr="00DD55E3">
        <w:rPr>
          <w:i/>
        </w:rPr>
        <w:t>ПРИ ПОПАДАНИИ ВОЗДУХА В СОСУД РАЗВИВАЕТСЯ ОСЛОЖНЕНИЕ:</w:t>
      </w:r>
    </w:p>
    <w:p w:rsidR="00D32C89" w:rsidRPr="00DD55E3" w:rsidRDefault="00D32C89" w:rsidP="00D32C89">
      <w:r w:rsidRPr="00DD55E3">
        <w:t>А. воздушная эмболия;</w:t>
      </w:r>
    </w:p>
    <w:p w:rsidR="00D32C89" w:rsidRPr="00DD55E3" w:rsidRDefault="00D32C89" w:rsidP="00D32C89">
      <w:r w:rsidRPr="00DD55E3">
        <w:t>Б. тромбофлебит;</w:t>
      </w:r>
    </w:p>
    <w:p w:rsidR="00D32C89" w:rsidRPr="00DD55E3" w:rsidRDefault="00D32C89" w:rsidP="00D32C89">
      <w:r w:rsidRPr="00DD55E3">
        <w:t>В. некроз;</w:t>
      </w:r>
    </w:p>
    <w:p w:rsidR="00D32C89" w:rsidRPr="00DD55E3" w:rsidRDefault="00D32C89" w:rsidP="00D32C89">
      <w:r w:rsidRPr="00DD55E3">
        <w:t>Г. инфильтрат.</w:t>
      </w:r>
    </w:p>
    <w:p w:rsidR="00D32C89" w:rsidRPr="00DD55E3" w:rsidRDefault="00D32C89" w:rsidP="00D32C89">
      <w:pPr>
        <w:rPr>
          <w:i/>
        </w:rPr>
      </w:pPr>
      <w:r w:rsidRPr="00DD55E3">
        <w:t>52.</w:t>
      </w:r>
      <w:r w:rsidRPr="00DD55E3">
        <w:tab/>
      </w:r>
      <w:r w:rsidRPr="00DD55E3">
        <w:rPr>
          <w:i/>
        </w:rPr>
        <w:t>ПРОГРАМНЫЙ ДОКУМЕНТ «ФИЛОСОФИЯ СЕСТРИНСКОГО ДЕЛА В РОССИИ» БЫЛ ПРИНЯТ В:</w:t>
      </w:r>
    </w:p>
    <w:p w:rsidR="00D32C89" w:rsidRPr="00DD55E3" w:rsidRDefault="00D32C89" w:rsidP="00D32C89">
      <w:r w:rsidRPr="00DD55E3">
        <w:t>А. Каменск-Подольске в 1995 г.</w:t>
      </w:r>
    </w:p>
    <w:p w:rsidR="00D32C89" w:rsidRPr="00DD55E3" w:rsidRDefault="00D32C89" w:rsidP="00D32C89">
      <w:r w:rsidRPr="00DD55E3">
        <w:t>Б. Москве в 1993 г.</w:t>
      </w:r>
    </w:p>
    <w:p w:rsidR="00D32C89" w:rsidRPr="00DD55E3" w:rsidRDefault="00D32C89" w:rsidP="00D32C89">
      <w:r w:rsidRPr="00DD55E3">
        <w:t>В. Санкт-Петербурге в 1991 г.</w:t>
      </w:r>
    </w:p>
    <w:p w:rsidR="00D32C89" w:rsidRPr="00DD55E3" w:rsidRDefault="00D32C89" w:rsidP="00D32C89">
      <w:r w:rsidRPr="00DD55E3">
        <w:t xml:space="preserve">Г. </w:t>
      </w:r>
      <w:proofErr w:type="spellStart"/>
      <w:r w:rsidRPr="00DD55E3">
        <w:t>Голицино</w:t>
      </w:r>
      <w:proofErr w:type="spellEnd"/>
      <w:r w:rsidRPr="00DD55E3">
        <w:t xml:space="preserve"> в 1993 г.</w:t>
      </w:r>
    </w:p>
    <w:p w:rsidR="00D32C89" w:rsidRPr="00DD55E3" w:rsidRDefault="00D32C89" w:rsidP="00D32C89">
      <w:pPr>
        <w:rPr>
          <w:i/>
        </w:rPr>
      </w:pPr>
      <w:r w:rsidRPr="00DD55E3">
        <w:t>53.</w:t>
      </w:r>
      <w:r w:rsidRPr="00DD55E3">
        <w:tab/>
      </w:r>
      <w:r w:rsidRPr="00DD55E3">
        <w:rPr>
          <w:i/>
        </w:rPr>
        <w:t>К ФИЗИЧЕСКОЙ ПОТРЕБНОСТИ, СОГЛАСНО ИЕРАРХИИ А. МАСЛОУ, ОТНОСИТСЯ</w:t>
      </w:r>
    </w:p>
    <w:p w:rsidR="00D32C89" w:rsidRPr="00DD55E3" w:rsidRDefault="00D32C89" w:rsidP="00D32C89">
      <w:r w:rsidRPr="00DD55E3">
        <w:t>А. уважение;</w:t>
      </w:r>
    </w:p>
    <w:p w:rsidR="00D32C89" w:rsidRPr="00DD55E3" w:rsidRDefault="00D32C89" w:rsidP="00D32C89">
      <w:r w:rsidRPr="00DD55E3">
        <w:t>Б. знание;</w:t>
      </w:r>
    </w:p>
    <w:p w:rsidR="00D32C89" w:rsidRPr="00DD55E3" w:rsidRDefault="00D32C89" w:rsidP="00D32C89">
      <w:r w:rsidRPr="00DD55E3">
        <w:t>В. дыхание;</w:t>
      </w:r>
    </w:p>
    <w:p w:rsidR="00D32C89" w:rsidRPr="00DD55E3" w:rsidRDefault="00D32C89" w:rsidP="00D32C89">
      <w:r w:rsidRPr="00DD55E3">
        <w:t>Г. общение.</w:t>
      </w:r>
    </w:p>
    <w:p w:rsidR="00D32C89" w:rsidRPr="00DD55E3" w:rsidRDefault="00D32C89" w:rsidP="00D32C89">
      <w:pPr>
        <w:rPr>
          <w:i/>
        </w:rPr>
      </w:pPr>
      <w:r w:rsidRPr="00DD55E3">
        <w:t>54.</w:t>
      </w:r>
      <w:r w:rsidRPr="00DD55E3">
        <w:tab/>
      </w:r>
      <w:r w:rsidRPr="00DD55E3">
        <w:rPr>
          <w:i/>
        </w:rPr>
        <w:t>КОЛИЧЕСТВО ЭТАПОВ СЕСТРИНСКОГО ПРОЦЕССА:</w:t>
      </w:r>
    </w:p>
    <w:p w:rsidR="00D32C89" w:rsidRPr="00DD55E3" w:rsidRDefault="00D32C89" w:rsidP="00D32C89">
      <w:r w:rsidRPr="00DD55E3">
        <w:t>А. два;</w:t>
      </w:r>
    </w:p>
    <w:p w:rsidR="00D32C89" w:rsidRPr="00DD55E3" w:rsidRDefault="00D32C89" w:rsidP="00D32C89">
      <w:r w:rsidRPr="00DD55E3">
        <w:t>Б. три;</w:t>
      </w:r>
    </w:p>
    <w:p w:rsidR="00D32C89" w:rsidRPr="00DD55E3" w:rsidRDefault="00D32C89" w:rsidP="00D32C89">
      <w:r w:rsidRPr="00DD55E3">
        <w:t>В. четыре;</w:t>
      </w:r>
    </w:p>
    <w:p w:rsidR="00D32C89" w:rsidRPr="00DD55E3" w:rsidRDefault="00D32C89" w:rsidP="00D32C89">
      <w:r w:rsidRPr="00DD55E3">
        <w:t>Г. пять.</w:t>
      </w:r>
    </w:p>
    <w:p w:rsidR="00D32C89" w:rsidRPr="00DD55E3" w:rsidRDefault="00D32C89" w:rsidP="00D32C89">
      <w:pPr>
        <w:rPr>
          <w:i/>
        </w:rPr>
      </w:pPr>
      <w:r w:rsidRPr="00DD55E3">
        <w:t>55.</w:t>
      </w:r>
      <w:r w:rsidRPr="00DD55E3">
        <w:tab/>
      </w:r>
      <w:r w:rsidRPr="00DD55E3">
        <w:rPr>
          <w:i/>
        </w:rPr>
        <w:t>НЕЗАВИСИМЫЙ ТИП СЕСТРИНСКОГО ВМЕШАТЕЛЬСТВА:</w:t>
      </w:r>
    </w:p>
    <w:p w:rsidR="00D32C89" w:rsidRPr="00DD55E3" w:rsidRDefault="00D32C89" w:rsidP="00D32C89">
      <w:r w:rsidRPr="00DD55E3">
        <w:t>А. обучение пациента правилам личной гигиены;</w:t>
      </w:r>
    </w:p>
    <w:p w:rsidR="00D32C89" w:rsidRPr="00DD55E3" w:rsidRDefault="00D32C89" w:rsidP="00D32C89">
      <w:r w:rsidRPr="00DD55E3">
        <w:t>Б. промывание желудка;</w:t>
      </w:r>
    </w:p>
    <w:p w:rsidR="00D32C89" w:rsidRPr="00DD55E3" w:rsidRDefault="00D32C89" w:rsidP="00D32C89">
      <w:r w:rsidRPr="00DD55E3">
        <w:t>В. закапывание капель в глаза;</w:t>
      </w:r>
    </w:p>
    <w:p w:rsidR="00D32C89" w:rsidRPr="00DD55E3" w:rsidRDefault="00D32C89" w:rsidP="00D32C89">
      <w:r w:rsidRPr="00DD55E3">
        <w:t>Г. дуоденальное зондирование.</w:t>
      </w:r>
    </w:p>
    <w:p w:rsidR="00D32C89" w:rsidRPr="00DD55E3" w:rsidRDefault="00D32C89" w:rsidP="00D32C89">
      <w:r w:rsidRPr="00DD55E3">
        <w:t>56.</w:t>
      </w:r>
      <w:r w:rsidRPr="00DD55E3">
        <w:tab/>
      </w:r>
      <w:r w:rsidRPr="00DD55E3">
        <w:rPr>
          <w:i/>
        </w:rPr>
        <w:t>ЕСЛИ ДЫХАТЕЛЬНЫЕ ПУТИ ПРОХОДИМЫ, ДАЛЕЕ ПРОВЕРЯЕТСЯ:</w:t>
      </w:r>
    </w:p>
    <w:p w:rsidR="00D32C89" w:rsidRPr="00DD55E3" w:rsidRDefault="00D32C89" w:rsidP="00D32C89">
      <w:r w:rsidRPr="00DD55E3">
        <w:t>А. сознание;</w:t>
      </w:r>
    </w:p>
    <w:p w:rsidR="00D32C89" w:rsidRPr="00DD55E3" w:rsidRDefault="00D32C89" w:rsidP="00D32C89">
      <w:r w:rsidRPr="00DD55E3">
        <w:t>Б. пульс;</w:t>
      </w:r>
    </w:p>
    <w:p w:rsidR="00D32C89" w:rsidRPr="00DD55E3" w:rsidRDefault="00D32C89" w:rsidP="00D32C89">
      <w:r w:rsidRPr="00DD55E3">
        <w:t>В. дыхание;</w:t>
      </w:r>
    </w:p>
    <w:p w:rsidR="00D32C89" w:rsidRPr="00DD55E3" w:rsidRDefault="00D32C89" w:rsidP="00D32C89">
      <w:r w:rsidRPr="00DD55E3">
        <w:t>Г. болевой синдром.</w:t>
      </w:r>
    </w:p>
    <w:p w:rsidR="00D32C89" w:rsidRPr="00DD55E3" w:rsidRDefault="00D32C89" w:rsidP="00D32C89">
      <w:pPr>
        <w:rPr>
          <w:i/>
        </w:rPr>
      </w:pPr>
      <w:r w:rsidRPr="00DD55E3">
        <w:t>57.</w:t>
      </w:r>
      <w:r w:rsidRPr="00DD55E3">
        <w:tab/>
      </w:r>
      <w:r w:rsidRPr="00DD55E3">
        <w:rPr>
          <w:i/>
        </w:rPr>
        <w:t>К ОБЛАСТЯМ ДЕЯТЕЛЬНОСТИ СЕСТРИНСКОГО ПЕРСОНАЛА ОТНОСИТСЯ:</w:t>
      </w:r>
    </w:p>
    <w:p w:rsidR="00D32C89" w:rsidRPr="00DD55E3" w:rsidRDefault="00D32C89" w:rsidP="00D32C89">
      <w:r w:rsidRPr="00DD55E3">
        <w:t>А. диагностика заболеваний;</w:t>
      </w:r>
    </w:p>
    <w:p w:rsidR="00D32C89" w:rsidRPr="00DD55E3" w:rsidRDefault="00D32C89" w:rsidP="00D32C89">
      <w:r w:rsidRPr="00DD55E3">
        <w:t>Б. лечение заболеваний;</w:t>
      </w:r>
    </w:p>
    <w:p w:rsidR="00D32C89" w:rsidRPr="00DD55E3" w:rsidRDefault="00D32C89" w:rsidP="00D32C89">
      <w:r w:rsidRPr="00DD55E3">
        <w:t>В. профилактика заболеваний;</w:t>
      </w:r>
    </w:p>
    <w:p w:rsidR="00D32C89" w:rsidRPr="00DD55E3" w:rsidRDefault="00D32C89" w:rsidP="00D32C89">
      <w:r w:rsidRPr="00DD55E3">
        <w:t>Г. лечение травм.</w:t>
      </w:r>
    </w:p>
    <w:p w:rsidR="00D32C89" w:rsidRPr="00DD55E3" w:rsidRDefault="00D32C89" w:rsidP="00D32C89">
      <w:pPr>
        <w:rPr>
          <w:i/>
        </w:rPr>
      </w:pPr>
      <w:r w:rsidRPr="00DD55E3">
        <w:t>58.</w:t>
      </w:r>
      <w:r w:rsidRPr="00DD55E3">
        <w:tab/>
      </w:r>
      <w:r w:rsidRPr="00DD55E3">
        <w:rPr>
          <w:i/>
        </w:rPr>
        <w:t>ВТОРОЙ ЭТАП СЕСТРИНСКОГО ПРОЦЕССА:</w:t>
      </w:r>
    </w:p>
    <w:p w:rsidR="00D32C89" w:rsidRPr="00DD55E3" w:rsidRDefault="00D32C89" w:rsidP="00D32C89">
      <w:r w:rsidRPr="00DD55E3">
        <w:t>А. планирование объёма сестринских вмешательств;</w:t>
      </w:r>
    </w:p>
    <w:p w:rsidR="00D32C89" w:rsidRPr="00DD55E3" w:rsidRDefault="00D32C89" w:rsidP="00D32C89">
      <w:r w:rsidRPr="00DD55E3">
        <w:t>Б. выявление проблем пациента;</w:t>
      </w:r>
    </w:p>
    <w:p w:rsidR="00D32C89" w:rsidRPr="00DD55E3" w:rsidRDefault="00D32C89" w:rsidP="00D32C89">
      <w:r w:rsidRPr="00DD55E3">
        <w:t>В. сбор информации о пациенте;</w:t>
      </w:r>
    </w:p>
    <w:p w:rsidR="00D32C89" w:rsidRPr="00DD55E3" w:rsidRDefault="00D32C89" w:rsidP="00D32C89">
      <w:r w:rsidRPr="00DD55E3">
        <w:lastRenderedPageBreak/>
        <w:t>Г. определение целей сестринского процесса.</w:t>
      </w:r>
    </w:p>
    <w:p w:rsidR="00D32C89" w:rsidRPr="00DD55E3" w:rsidRDefault="00D32C89" w:rsidP="00D32C89">
      <w:pPr>
        <w:rPr>
          <w:i/>
        </w:rPr>
      </w:pPr>
      <w:r w:rsidRPr="00DD55E3">
        <w:t>59.</w:t>
      </w:r>
      <w:r w:rsidRPr="00DD55E3">
        <w:tab/>
      </w:r>
      <w:r w:rsidRPr="00DD55E3">
        <w:rPr>
          <w:i/>
        </w:rPr>
        <w:t>К ОБЪЕКТИВНЫМ МЕТОДАМ СЕСТРИНСКОГО ОБСЛЕДОВАНИЯ ОТНОСИТСЯ:</w:t>
      </w:r>
    </w:p>
    <w:p w:rsidR="00D32C89" w:rsidRPr="00DD55E3" w:rsidRDefault="00D32C89" w:rsidP="00D32C89">
      <w:r w:rsidRPr="00DD55E3">
        <w:t>А. беседа с родственниками пациента;</w:t>
      </w:r>
    </w:p>
    <w:p w:rsidR="00D32C89" w:rsidRPr="00DD55E3" w:rsidRDefault="00D32C89" w:rsidP="00D32C89">
      <w:r w:rsidRPr="00DD55E3">
        <w:t>Б. расспрос пациента;</w:t>
      </w:r>
    </w:p>
    <w:p w:rsidR="00D32C89" w:rsidRPr="00DD55E3" w:rsidRDefault="00D32C89" w:rsidP="00D32C89">
      <w:r w:rsidRPr="00DD55E3">
        <w:t>В. измерение артериального давления;</w:t>
      </w:r>
    </w:p>
    <w:p w:rsidR="00D32C89" w:rsidRPr="00DD55E3" w:rsidRDefault="00D32C89" w:rsidP="00D32C89">
      <w:r w:rsidRPr="00DD55E3">
        <w:t>Г. знакомство с данными медицинской карты.</w:t>
      </w:r>
    </w:p>
    <w:p w:rsidR="00D32C89" w:rsidRPr="00DD55E3" w:rsidRDefault="00D32C89" w:rsidP="00D32C89">
      <w:pPr>
        <w:rPr>
          <w:i/>
        </w:rPr>
      </w:pPr>
      <w:r w:rsidRPr="00DD55E3">
        <w:t>60.</w:t>
      </w:r>
      <w:r w:rsidRPr="00DD55E3">
        <w:tab/>
      </w:r>
      <w:r w:rsidRPr="00DD55E3">
        <w:rPr>
          <w:i/>
        </w:rPr>
        <w:t>ПОЛОЖЕНИЕ СИМСА НАЗЫВАЕТСЯ:</w:t>
      </w:r>
    </w:p>
    <w:p w:rsidR="00D32C89" w:rsidRPr="00DD55E3" w:rsidRDefault="00D32C89" w:rsidP="00D32C89">
      <w:r w:rsidRPr="00DD55E3">
        <w:t>А. промежуточное между положением лёжа на животе и лёжа на боку;</w:t>
      </w:r>
    </w:p>
    <w:p w:rsidR="00D32C89" w:rsidRPr="00DD55E3" w:rsidRDefault="00D32C89" w:rsidP="00D32C89">
      <w:r w:rsidRPr="00DD55E3">
        <w:t>Б. лёжа на спине;</w:t>
      </w:r>
    </w:p>
    <w:p w:rsidR="00D32C89" w:rsidRPr="00DD55E3" w:rsidRDefault="00D32C89" w:rsidP="00D32C89">
      <w:r w:rsidRPr="00DD55E3">
        <w:t>В. лёжа на животе;</w:t>
      </w:r>
    </w:p>
    <w:p w:rsidR="00D32C89" w:rsidRPr="00DD55E3" w:rsidRDefault="00D32C89" w:rsidP="00D32C89">
      <w:r w:rsidRPr="00DD55E3">
        <w:t>Г. полулёжа и полусидя.</w:t>
      </w:r>
    </w:p>
    <w:p w:rsidR="00D32C89" w:rsidRPr="00DD55E3" w:rsidRDefault="00D32C89" w:rsidP="00D32C89">
      <w:r w:rsidRPr="00DD55E3">
        <w:t>61.</w:t>
      </w:r>
      <w:r w:rsidRPr="00DD55E3">
        <w:tab/>
      </w:r>
      <w:r w:rsidRPr="00DD55E3">
        <w:rPr>
          <w:i/>
        </w:rPr>
        <w:t>ПРИ ПОЯВЛЕНИИ ТРЕЩИН НА ГУБАХ МЕДИЦИНСКАЯ СЕСТРА ОБРАБАТЫВАЕТ ИХ:</w:t>
      </w:r>
    </w:p>
    <w:p w:rsidR="00D32C89" w:rsidRPr="00DD55E3" w:rsidRDefault="00D32C89" w:rsidP="00D32C89">
      <w:r w:rsidRPr="00DD55E3">
        <w:t>А. вазелином;</w:t>
      </w:r>
    </w:p>
    <w:p w:rsidR="00D32C89" w:rsidRPr="00DD55E3" w:rsidRDefault="00D32C89" w:rsidP="00D32C89">
      <w:r w:rsidRPr="00DD55E3">
        <w:t>Б. 3% р-ром перекиси водорода;</w:t>
      </w:r>
    </w:p>
    <w:p w:rsidR="00D32C89" w:rsidRPr="00DD55E3" w:rsidRDefault="00D32C89" w:rsidP="00D32C89">
      <w:r w:rsidRPr="00DD55E3">
        <w:t>В. 5% р-ром калия перманганата;</w:t>
      </w:r>
    </w:p>
    <w:p w:rsidR="00D32C89" w:rsidRPr="00DD55E3" w:rsidRDefault="00D32C89" w:rsidP="00D32C89">
      <w:r w:rsidRPr="00DD55E3">
        <w:t>Г. 70% р-ром этилового спирта.</w:t>
      </w:r>
    </w:p>
    <w:p w:rsidR="00D32C89" w:rsidRPr="00DD55E3" w:rsidRDefault="00D32C89" w:rsidP="00D32C89">
      <w:pPr>
        <w:rPr>
          <w:i/>
        </w:rPr>
      </w:pPr>
      <w:r w:rsidRPr="00DD55E3">
        <w:t>62.</w:t>
      </w:r>
      <w:r w:rsidRPr="00DD55E3">
        <w:tab/>
      </w:r>
      <w:r w:rsidRPr="00DD55E3">
        <w:rPr>
          <w:i/>
        </w:rPr>
        <w:t>ДЛЯ ТРЕТЬЕГО СЛОЯ СОГРЕВАЮЩЕГО КОМПРЕССА СЛЕДУЕТ ВЗЯТЬ:</w:t>
      </w:r>
    </w:p>
    <w:p w:rsidR="00D32C89" w:rsidRPr="00DD55E3" w:rsidRDefault="00D32C89" w:rsidP="00D32C89">
      <w:r w:rsidRPr="00DD55E3">
        <w:t>А. бинт;</w:t>
      </w:r>
    </w:p>
    <w:p w:rsidR="00D32C89" w:rsidRPr="00DD55E3" w:rsidRDefault="00D32C89" w:rsidP="00D32C89">
      <w:r w:rsidRPr="00DD55E3">
        <w:t>Б. 6 слоёв марлевой салфетки;</w:t>
      </w:r>
    </w:p>
    <w:p w:rsidR="00D32C89" w:rsidRPr="00DD55E3" w:rsidRDefault="00D32C89" w:rsidP="00D32C89">
      <w:r w:rsidRPr="00DD55E3">
        <w:t>В. вощёную бумагу;</w:t>
      </w:r>
    </w:p>
    <w:p w:rsidR="00D32C89" w:rsidRPr="00DD55E3" w:rsidRDefault="00D32C89" w:rsidP="00D32C89">
      <w:r w:rsidRPr="00DD55E3">
        <w:t>Г. вату.</w:t>
      </w:r>
    </w:p>
    <w:p w:rsidR="00D32C89" w:rsidRPr="00DD55E3" w:rsidRDefault="00D32C89" w:rsidP="00D32C89">
      <w:r w:rsidRPr="00DD55E3">
        <w:t>63.</w:t>
      </w:r>
      <w:r w:rsidRPr="00DD55E3">
        <w:tab/>
      </w:r>
      <w:r w:rsidRPr="00DD55E3">
        <w:rPr>
          <w:i/>
        </w:rPr>
        <w:t>ЦЕЛЬ СЕСТРИНСКОГО ПРОЦЕССА:</w:t>
      </w:r>
    </w:p>
    <w:p w:rsidR="00D32C89" w:rsidRPr="00DD55E3" w:rsidRDefault="00D32C89" w:rsidP="00D32C89">
      <w:r w:rsidRPr="00DD55E3">
        <w:t>А. определение очерёдности мероприятий ухода;</w:t>
      </w:r>
    </w:p>
    <w:p w:rsidR="00D32C89" w:rsidRPr="00DD55E3" w:rsidRDefault="00D32C89" w:rsidP="00D32C89">
      <w:r w:rsidRPr="00DD55E3">
        <w:t>Б. установление природы заболеваемости;</w:t>
      </w:r>
    </w:p>
    <w:p w:rsidR="00D32C89" w:rsidRPr="00DD55E3" w:rsidRDefault="00D32C89" w:rsidP="00D32C89">
      <w:r w:rsidRPr="00DD55E3">
        <w:t>В. удовлетворение основных потребностей организма;</w:t>
      </w:r>
    </w:p>
    <w:p w:rsidR="00D32C89" w:rsidRPr="00DD55E3" w:rsidRDefault="00D32C89" w:rsidP="00D32C89">
      <w:r w:rsidRPr="00DD55E3">
        <w:t>Г. назначение лечения.</w:t>
      </w:r>
    </w:p>
    <w:p w:rsidR="00D32C89" w:rsidRPr="00DD55E3" w:rsidRDefault="00D32C89" w:rsidP="00D32C89">
      <w:pPr>
        <w:rPr>
          <w:i/>
        </w:rPr>
      </w:pPr>
      <w:r w:rsidRPr="00DD55E3">
        <w:t>64.</w:t>
      </w:r>
      <w:r w:rsidRPr="00DD55E3">
        <w:tab/>
      </w:r>
      <w:r w:rsidRPr="00DD55E3">
        <w:rPr>
          <w:i/>
        </w:rPr>
        <w:t>К СОЦИАЛЬНЫМ ПОТРЕБНОСТЯМ ОТНОСЯТСЯ:</w:t>
      </w:r>
    </w:p>
    <w:p w:rsidR="00D32C89" w:rsidRPr="00DD55E3" w:rsidRDefault="00D32C89" w:rsidP="00D32C89">
      <w:r w:rsidRPr="00DD55E3">
        <w:t>А. сон;</w:t>
      </w:r>
    </w:p>
    <w:p w:rsidR="00D32C89" w:rsidRPr="00DD55E3" w:rsidRDefault="00D32C89" w:rsidP="00D32C89">
      <w:r w:rsidRPr="00DD55E3">
        <w:t>Б. уважение;</w:t>
      </w:r>
    </w:p>
    <w:p w:rsidR="00D32C89" w:rsidRPr="00DD55E3" w:rsidRDefault="00D32C89" w:rsidP="00D32C89">
      <w:r w:rsidRPr="00DD55E3">
        <w:t>В. жажда;</w:t>
      </w:r>
    </w:p>
    <w:p w:rsidR="00D32C89" w:rsidRPr="00DD55E3" w:rsidRDefault="00D32C89" w:rsidP="00D32C89">
      <w:r w:rsidRPr="00DD55E3">
        <w:t>Г. питание.</w:t>
      </w:r>
    </w:p>
    <w:p w:rsidR="00D32C89" w:rsidRPr="00DD55E3" w:rsidRDefault="00D32C89" w:rsidP="00D32C89">
      <w:pPr>
        <w:rPr>
          <w:i/>
        </w:rPr>
      </w:pPr>
      <w:r w:rsidRPr="00DD55E3">
        <w:t>65.</w:t>
      </w:r>
      <w:r w:rsidRPr="00DD55E3">
        <w:tab/>
      </w:r>
      <w:r w:rsidRPr="00DD55E3">
        <w:rPr>
          <w:i/>
        </w:rPr>
        <w:t>ТЕМПЕРАТУРА ВОДЫ ДЛЯ РАЗВЕДЕНИЯ ХЛОРАМИНА (В ºС):</w:t>
      </w:r>
    </w:p>
    <w:p w:rsidR="00D32C89" w:rsidRPr="00DD55E3" w:rsidRDefault="00D32C89" w:rsidP="00D32C89">
      <w:r w:rsidRPr="00DD55E3">
        <w:t>А. 18 – 20;</w:t>
      </w:r>
    </w:p>
    <w:p w:rsidR="00D32C89" w:rsidRPr="00DD55E3" w:rsidRDefault="00D32C89" w:rsidP="00D32C89">
      <w:r w:rsidRPr="00DD55E3">
        <w:t>Б. 25 –  35;</w:t>
      </w:r>
    </w:p>
    <w:p w:rsidR="00D32C89" w:rsidRPr="00DD55E3" w:rsidRDefault="00D32C89" w:rsidP="00D32C89">
      <w:r w:rsidRPr="00DD55E3">
        <w:t>В. 40 – 45;</w:t>
      </w:r>
    </w:p>
    <w:p w:rsidR="00D32C89" w:rsidRPr="00DD55E3" w:rsidRDefault="00D32C89" w:rsidP="00D32C89">
      <w:r w:rsidRPr="00DD55E3">
        <w:t>Г. 45 – 50.</w:t>
      </w:r>
    </w:p>
    <w:p w:rsidR="00D32C89" w:rsidRPr="00DD55E3" w:rsidRDefault="00D32C89" w:rsidP="00D32C89">
      <w:pPr>
        <w:rPr>
          <w:i/>
        </w:rPr>
      </w:pPr>
      <w:r w:rsidRPr="00DD55E3">
        <w:t>66.</w:t>
      </w:r>
      <w:r w:rsidRPr="00DD55E3">
        <w:tab/>
      </w:r>
      <w:r w:rsidRPr="00DD55E3">
        <w:rPr>
          <w:i/>
        </w:rPr>
        <w:t>ТЕМПЕРАТУРА МОЮЩЕГО РАСТВОРА ПРИ ПРЕДСТЕРИЛИЗАЦИОННОЙ ОЧИСТКЕ (В Сº):</w:t>
      </w:r>
    </w:p>
    <w:p w:rsidR="00D32C89" w:rsidRPr="00DD55E3" w:rsidRDefault="00D32C89" w:rsidP="00D32C89">
      <w:r w:rsidRPr="00DD55E3">
        <w:t>А. 18 – 20;</w:t>
      </w:r>
    </w:p>
    <w:p w:rsidR="00D32C89" w:rsidRPr="00DD55E3" w:rsidRDefault="00D32C89" w:rsidP="00D32C89">
      <w:r w:rsidRPr="00DD55E3">
        <w:t>Б. 25 – 35;</w:t>
      </w:r>
    </w:p>
    <w:p w:rsidR="00D32C89" w:rsidRPr="00DD55E3" w:rsidRDefault="00D32C89" w:rsidP="00D32C89">
      <w:r w:rsidRPr="00DD55E3">
        <w:t>В. 40 – 45;</w:t>
      </w:r>
    </w:p>
    <w:p w:rsidR="00D32C89" w:rsidRPr="00DD55E3" w:rsidRDefault="00D32C89" w:rsidP="00D32C89">
      <w:r w:rsidRPr="00DD55E3">
        <w:t>Г. 50 –55.</w:t>
      </w:r>
    </w:p>
    <w:p w:rsidR="00D32C89" w:rsidRPr="00DD55E3" w:rsidRDefault="00D32C89" w:rsidP="00D32C89">
      <w:r w:rsidRPr="00DD55E3">
        <w:t>67.</w:t>
      </w:r>
      <w:r w:rsidRPr="00DD55E3">
        <w:tab/>
      </w:r>
      <w:r w:rsidRPr="00DD55E3">
        <w:rPr>
          <w:i/>
        </w:rPr>
        <w:t>ЦЕЛИ СЕСТРИНСКОГО УХОДА БЫВАЮТ:</w:t>
      </w:r>
    </w:p>
    <w:p w:rsidR="00D32C89" w:rsidRPr="00DD55E3" w:rsidRDefault="00D32C89" w:rsidP="00D32C89">
      <w:r w:rsidRPr="00DD55E3">
        <w:t>А. общими;</w:t>
      </w:r>
    </w:p>
    <w:p w:rsidR="00D32C89" w:rsidRPr="00DD55E3" w:rsidRDefault="00D32C89" w:rsidP="00D32C89">
      <w:r w:rsidRPr="00DD55E3">
        <w:t>Б. личными;</w:t>
      </w:r>
    </w:p>
    <w:p w:rsidR="00D32C89" w:rsidRPr="00DD55E3" w:rsidRDefault="00D32C89" w:rsidP="00D32C89">
      <w:r w:rsidRPr="00DD55E3">
        <w:t>В. неконкретными;</w:t>
      </w:r>
    </w:p>
    <w:p w:rsidR="00D32C89" w:rsidRPr="00DD55E3" w:rsidRDefault="00D32C89" w:rsidP="00D32C89">
      <w:r w:rsidRPr="00DD55E3">
        <w:t>Г. краткосрочными.</w:t>
      </w:r>
    </w:p>
    <w:p w:rsidR="00D32C89" w:rsidRPr="00DD55E3" w:rsidRDefault="00D32C89" w:rsidP="00D32C89">
      <w:pPr>
        <w:rPr>
          <w:i/>
        </w:rPr>
      </w:pPr>
      <w:r w:rsidRPr="00DD55E3">
        <w:t>68.</w:t>
      </w:r>
      <w:r w:rsidRPr="00DD55E3">
        <w:tab/>
      </w:r>
      <w:r w:rsidRPr="00DD55E3">
        <w:rPr>
          <w:i/>
        </w:rPr>
        <w:t xml:space="preserve">КОЛИЧЕСТВО ДЫХАТЕЛЬНЫХ ДВИЖЕНИЙ В МИНУТУ У ВЗРОСЛОГО В НОРМЕ: </w:t>
      </w:r>
    </w:p>
    <w:p w:rsidR="00D32C89" w:rsidRPr="00DD55E3" w:rsidRDefault="00D32C89" w:rsidP="00D32C89">
      <w:r w:rsidRPr="00DD55E3">
        <w:t>А. 10 – 12;</w:t>
      </w:r>
    </w:p>
    <w:p w:rsidR="00D32C89" w:rsidRPr="00DD55E3" w:rsidRDefault="00D32C89" w:rsidP="00D32C89">
      <w:r w:rsidRPr="00DD55E3">
        <w:t>Б. 12 – 16;</w:t>
      </w:r>
    </w:p>
    <w:p w:rsidR="00D32C89" w:rsidRPr="00DD55E3" w:rsidRDefault="00D32C89" w:rsidP="00D32C89">
      <w:r w:rsidRPr="00DD55E3">
        <w:t>В. 16 –20;</w:t>
      </w:r>
    </w:p>
    <w:p w:rsidR="00D32C89" w:rsidRPr="00DD55E3" w:rsidRDefault="00D32C89" w:rsidP="00D32C89">
      <w:r w:rsidRPr="00DD55E3">
        <w:t>Г. 20 –24.</w:t>
      </w:r>
    </w:p>
    <w:p w:rsidR="00D32C89" w:rsidRPr="00DD55E3" w:rsidRDefault="00D32C89" w:rsidP="00D32C89">
      <w:r w:rsidRPr="00DD55E3">
        <w:t>69.</w:t>
      </w:r>
      <w:r w:rsidRPr="00DD55E3">
        <w:tab/>
      </w:r>
      <w:r w:rsidRPr="00DD55E3">
        <w:rPr>
          <w:i/>
        </w:rPr>
        <w:t>ОДНО ИЗ СВОЙСТВ ПУЛЬСА:</w:t>
      </w:r>
    </w:p>
    <w:p w:rsidR="00D32C89" w:rsidRPr="00DD55E3" w:rsidRDefault="00D32C89" w:rsidP="00D32C89">
      <w:r w:rsidRPr="00DD55E3">
        <w:t>А. гипотония;</w:t>
      </w:r>
    </w:p>
    <w:p w:rsidR="00D32C89" w:rsidRPr="00DD55E3" w:rsidRDefault="00D32C89" w:rsidP="00D32C89">
      <w:r w:rsidRPr="00DD55E3">
        <w:t>Б. частота;</w:t>
      </w:r>
    </w:p>
    <w:p w:rsidR="00D32C89" w:rsidRPr="00DD55E3" w:rsidRDefault="00D32C89" w:rsidP="00D32C89">
      <w:r w:rsidRPr="00DD55E3">
        <w:t xml:space="preserve">В. </w:t>
      </w:r>
      <w:proofErr w:type="spellStart"/>
      <w:r w:rsidRPr="00DD55E3">
        <w:t>тахипноэ</w:t>
      </w:r>
      <w:proofErr w:type="spellEnd"/>
      <w:r w:rsidRPr="00DD55E3">
        <w:t>;</w:t>
      </w:r>
    </w:p>
    <w:p w:rsidR="00D32C89" w:rsidRPr="00DD55E3" w:rsidRDefault="00D32C89" w:rsidP="00D32C89">
      <w:r w:rsidRPr="00DD55E3">
        <w:t>Г. атония.</w:t>
      </w:r>
    </w:p>
    <w:p w:rsidR="00D32C89" w:rsidRPr="00DD55E3" w:rsidRDefault="00D32C89" w:rsidP="00D32C89">
      <w:pPr>
        <w:rPr>
          <w:i/>
        </w:rPr>
      </w:pPr>
      <w:r w:rsidRPr="00DD55E3">
        <w:t>70.</w:t>
      </w:r>
      <w:r w:rsidRPr="00DD55E3">
        <w:tab/>
      </w:r>
      <w:r w:rsidRPr="00DD55E3">
        <w:rPr>
          <w:i/>
        </w:rPr>
        <w:t xml:space="preserve">ПО ЧАСТОТЕ ПУЛЬС РАЗЛИЧАЮТ: </w:t>
      </w:r>
    </w:p>
    <w:p w:rsidR="00D32C89" w:rsidRPr="00DD55E3" w:rsidRDefault="00D32C89" w:rsidP="00D32C89">
      <w:r w:rsidRPr="00DD55E3">
        <w:lastRenderedPageBreak/>
        <w:t>А. нормальный;</w:t>
      </w:r>
    </w:p>
    <w:p w:rsidR="00D32C89" w:rsidRPr="00DD55E3" w:rsidRDefault="00D32C89" w:rsidP="00D32C89">
      <w:r w:rsidRPr="00DD55E3">
        <w:t>Б. полный;</w:t>
      </w:r>
    </w:p>
    <w:p w:rsidR="00D32C89" w:rsidRPr="00DD55E3" w:rsidRDefault="00D32C89" w:rsidP="00D32C89">
      <w:r w:rsidRPr="00DD55E3">
        <w:t>В. аритмичный;</w:t>
      </w:r>
    </w:p>
    <w:p w:rsidR="00D32C89" w:rsidRPr="00DD55E3" w:rsidRDefault="00D32C89" w:rsidP="00D32C89">
      <w:r w:rsidRPr="00DD55E3">
        <w:t>Г. твёрдый.</w:t>
      </w:r>
    </w:p>
    <w:p w:rsidR="00D32C89" w:rsidRPr="00DD55E3" w:rsidRDefault="00D32C89" w:rsidP="00D32C89">
      <w:pPr>
        <w:rPr>
          <w:i/>
        </w:rPr>
      </w:pPr>
      <w:r w:rsidRPr="00DD55E3">
        <w:t>71.</w:t>
      </w:r>
      <w:r w:rsidRPr="00DD55E3">
        <w:tab/>
      </w:r>
      <w:r w:rsidRPr="00DD55E3">
        <w:rPr>
          <w:i/>
        </w:rPr>
        <w:t>ВОЗМОЖНЫЕ ИНФЕКЦИИ ПРИ ВОЗДУШНО-КАПЕЛЬНОМ МЕХАНИЗМЕ ПЕРЕДАЧИ:</w:t>
      </w:r>
    </w:p>
    <w:p w:rsidR="00D32C89" w:rsidRPr="00DD55E3" w:rsidRDefault="00D32C89" w:rsidP="00D32C89">
      <w:r w:rsidRPr="00DD55E3">
        <w:t>А. кожных покровов;</w:t>
      </w:r>
    </w:p>
    <w:p w:rsidR="00D32C89" w:rsidRPr="00DD55E3" w:rsidRDefault="00D32C89" w:rsidP="00D32C89">
      <w:r w:rsidRPr="00DD55E3">
        <w:t>Б. кишечные;</w:t>
      </w:r>
    </w:p>
    <w:p w:rsidR="00D32C89" w:rsidRPr="00DD55E3" w:rsidRDefault="00D32C89" w:rsidP="00D32C89">
      <w:r w:rsidRPr="00DD55E3">
        <w:t>В. дыхательных путей;</w:t>
      </w:r>
    </w:p>
    <w:p w:rsidR="00D32C89" w:rsidRPr="00DD55E3" w:rsidRDefault="00D32C89" w:rsidP="00D32C89">
      <w:r w:rsidRPr="00DD55E3">
        <w:t>Г. мочеполовой системы.</w:t>
      </w:r>
    </w:p>
    <w:p w:rsidR="00D32C89" w:rsidRPr="00DD55E3" w:rsidRDefault="00D32C89" w:rsidP="00D32C89">
      <w:pPr>
        <w:rPr>
          <w:i/>
        </w:rPr>
      </w:pPr>
      <w:r w:rsidRPr="00DD55E3">
        <w:t>72.</w:t>
      </w:r>
      <w:r w:rsidRPr="00DD55E3">
        <w:tab/>
      </w:r>
      <w:r w:rsidRPr="00DD55E3">
        <w:rPr>
          <w:i/>
        </w:rPr>
        <w:t>ПРОВЕДЕНИЕ ПЕРВОГО ЭТАПА «СЕСТРИНСКОГО ПРОЦЕССА» ТРЕБУЕТ:</w:t>
      </w:r>
    </w:p>
    <w:p w:rsidR="00D32C89" w:rsidRPr="00DD55E3" w:rsidRDefault="00D32C89" w:rsidP="00D32C89">
      <w:r w:rsidRPr="00DD55E3">
        <w:t>А. согласия лечащего врача;</w:t>
      </w:r>
    </w:p>
    <w:p w:rsidR="00D32C89" w:rsidRPr="00DD55E3" w:rsidRDefault="00D32C89" w:rsidP="00D32C89">
      <w:r w:rsidRPr="00DD55E3">
        <w:t>Б. согласия старшей сестры;</w:t>
      </w:r>
    </w:p>
    <w:p w:rsidR="00D32C89" w:rsidRPr="00DD55E3" w:rsidRDefault="00D32C89" w:rsidP="00D32C89">
      <w:r w:rsidRPr="00DD55E3">
        <w:t>В. согласия заведующего отделением;</w:t>
      </w:r>
    </w:p>
    <w:p w:rsidR="00D32C89" w:rsidRPr="00DD55E3" w:rsidRDefault="00D32C89" w:rsidP="00D32C89">
      <w:r w:rsidRPr="00DD55E3">
        <w:t>Г. умения проводить беседу с пациентом.</w:t>
      </w:r>
    </w:p>
    <w:p w:rsidR="00D32C89" w:rsidRPr="00DD55E3" w:rsidRDefault="00D32C89" w:rsidP="00D32C89">
      <w:r w:rsidRPr="00DD55E3">
        <w:t>73.</w:t>
      </w:r>
      <w:r w:rsidRPr="00DD55E3">
        <w:tab/>
      </w:r>
      <w:r w:rsidRPr="00DD55E3">
        <w:rPr>
          <w:i/>
        </w:rPr>
        <w:t>ЗАКЛЮЧИТЕЛЬНЫЙ ЭТАП СЕСТРИНСКОГО ПРОЦЕССА ВКЛЮЧАЕТ</w:t>
      </w:r>
      <w:r w:rsidRPr="00DD55E3">
        <w:t>:</w:t>
      </w:r>
    </w:p>
    <w:p w:rsidR="00D32C89" w:rsidRPr="00DD55E3" w:rsidRDefault="00D32C89" w:rsidP="00D32C89">
      <w:r w:rsidRPr="00DD55E3">
        <w:t>А. выбор приоритетов;</w:t>
      </w:r>
    </w:p>
    <w:p w:rsidR="00D32C89" w:rsidRPr="00DD55E3" w:rsidRDefault="00D32C89" w:rsidP="00D32C89">
      <w:r w:rsidRPr="00DD55E3">
        <w:t>Б. установление проблем пациента;</w:t>
      </w:r>
    </w:p>
    <w:p w:rsidR="00D32C89" w:rsidRPr="00DD55E3" w:rsidRDefault="00D32C89" w:rsidP="00D32C89">
      <w:r w:rsidRPr="00DD55E3">
        <w:t>В. определение целей;</w:t>
      </w:r>
    </w:p>
    <w:p w:rsidR="00D32C89" w:rsidRPr="00DD55E3" w:rsidRDefault="00D32C89" w:rsidP="00D32C89">
      <w:r w:rsidRPr="00DD55E3">
        <w:t>Г. определение эффективности проводимого сестринского ухода.</w:t>
      </w:r>
    </w:p>
    <w:p w:rsidR="00D32C89" w:rsidRPr="00DD55E3" w:rsidRDefault="00D32C89" w:rsidP="00D32C89">
      <w:pPr>
        <w:rPr>
          <w:i/>
        </w:rPr>
      </w:pPr>
      <w:r w:rsidRPr="00DD55E3">
        <w:t>74.</w:t>
      </w:r>
      <w:r w:rsidRPr="00DD55E3">
        <w:tab/>
      </w:r>
      <w:r w:rsidRPr="00DD55E3">
        <w:rPr>
          <w:i/>
        </w:rPr>
        <w:t xml:space="preserve">К «ВИДАМ ПОВСЕДНЕВНОЙ ДЕЯТЕЛЬНОСТИ» ЧЕЛОВЕКА ОТНОСИТСЯ ВСЁ, КРОМЕ: </w:t>
      </w:r>
    </w:p>
    <w:p w:rsidR="00D32C89" w:rsidRPr="00DD55E3" w:rsidRDefault="00D32C89" w:rsidP="00D32C89">
      <w:r w:rsidRPr="00DD55E3">
        <w:t>А. прогулки;</w:t>
      </w:r>
    </w:p>
    <w:p w:rsidR="00D32C89" w:rsidRPr="00DD55E3" w:rsidRDefault="00D32C89" w:rsidP="00D32C89">
      <w:r w:rsidRPr="00DD55E3">
        <w:t>Б. умывания;</w:t>
      </w:r>
    </w:p>
    <w:p w:rsidR="00D32C89" w:rsidRPr="00DD55E3" w:rsidRDefault="00D32C89" w:rsidP="00D32C89">
      <w:r w:rsidRPr="00DD55E3">
        <w:t>В. нормального дыхания;</w:t>
      </w:r>
    </w:p>
    <w:p w:rsidR="00D32C89" w:rsidRPr="00DD55E3" w:rsidRDefault="00D32C89" w:rsidP="00D32C89">
      <w:r w:rsidRPr="00DD55E3">
        <w:t>Г. просмотр телепередач.</w:t>
      </w:r>
    </w:p>
    <w:p w:rsidR="00D32C89" w:rsidRPr="00DD55E3" w:rsidRDefault="00D32C89" w:rsidP="00D32C89">
      <w:pPr>
        <w:rPr>
          <w:i/>
        </w:rPr>
      </w:pPr>
      <w:r w:rsidRPr="00DD55E3">
        <w:t>75.</w:t>
      </w:r>
      <w:r w:rsidRPr="00DD55E3">
        <w:tab/>
      </w:r>
      <w:r w:rsidRPr="00DD55E3">
        <w:rPr>
          <w:i/>
        </w:rPr>
        <w:t>ПОЛНОЕ УНИЧТОЖЕНИЕ МИКРООРГАНИЗМОВ, СПОР И ВИРУСОВ НАЗЫВАЕТСЯ:</w:t>
      </w:r>
    </w:p>
    <w:p w:rsidR="00D32C89" w:rsidRPr="00DD55E3" w:rsidRDefault="00D32C89" w:rsidP="00D32C89">
      <w:r w:rsidRPr="00DD55E3">
        <w:t>А. дезинфекцией;</w:t>
      </w:r>
    </w:p>
    <w:p w:rsidR="00D32C89" w:rsidRPr="00DD55E3" w:rsidRDefault="00D32C89" w:rsidP="00D32C89">
      <w:r w:rsidRPr="00DD55E3">
        <w:t>Б. стерилизацией;</w:t>
      </w:r>
    </w:p>
    <w:p w:rsidR="00D32C89" w:rsidRPr="00DD55E3" w:rsidRDefault="00D32C89" w:rsidP="00D32C89">
      <w:r w:rsidRPr="00DD55E3">
        <w:t>В. дезинсекцией;</w:t>
      </w:r>
    </w:p>
    <w:p w:rsidR="00D32C89" w:rsidRPr="00DD55E3" w:rsidRDefault="00D32C89" w:rsidP="00D32C89">
      <w:r w:rsidRPr="00DD55E3">
        <w:t>Г. дератизацией.</w:t>
      </w:r>
    </w:p>
    <w:p w:rsidR="00D32C89" w:rsidRPr="00DD55E3" w:rsidRDefault="00D32C89" w:rsidP="00D32C89">
      <w:pPr>
        <w:rPr>
          <w:i/>
        </w:rPr>
      </w:pPr>
      <w:r w:rsidRPr="00DD55E3">
        <w:t>76.</w:t>
      </w:r>
      <w:r w:rsidRPr="00DD55E3">
        <w:tab/>
      </w:r>
      <w:r w:rsidRPr="00DD55E3">
        <w:rPr>
          <w:i/>
        </w:rPr>
        <w:t>К ТЕРМИЧЕСКОМУ МЕТОДУ ДЕЗИНФЕКЦИИ ОТНОСИТСЯ:</w:t>
      </w:r>
    </w:p>
    <w:p w:rsidR="00D32C89" w:rsidRPr="00DD55E3" w:rsidRDefault="00D32C89" w:rsidP="00D32C89">
      <w:r w:rsidRPr="00DD55E3">
        <w:t>А. УФО – ультрафиолетовое облучение;</w:t>
      </w:r>
    </w:p>
    <w:p w:rsidR="00D32C89" w:rsidRPr="00DD55E3" w:rsidRDefault="00D32C89" w:rsidP="00D32C89">
      <w:r w:rsidRPr="00DD55E3">
        <w:t xml:space="preserve">Б. полное погружение в </w:t>
      </w:r>
      <w:proofErr w:type="spellStart"/>
      <w:r w:rsidRPr="00DD55E3">
        <w:t>дезинфектант</w:t>
      </w:r>
      <w:proofErr w:type="spellEnd"/>
      <w:r w:rsidRPr="00DD55E3">
        <w:t>;</w:t>
      </w:r>
    </w:p>
    <w:p w:rsidR="00D32C89" w:rsidRPr="00DD55E3" w:rsidRDefault="00D32C89" w:rsidP="00D32C89">
      <w:r w:rsidRPr="00DD55E3">
        <w:t>В. кипячение;</w:t>
      </w:r>
    </w:p>
    <w:p w:rsidR="00D32C89" w:rsidRPr="00DD55E3" w:rsidRDefault="00D32C89" w:rsidP="00D32C89">
      <w:r w:rsidRPr="00DD55E3">
        <w:t xml:space="preserve">Г. 2-кратное протирание </w:t>
      </w:r>
      <w:proofErr w:type="spellStart"/>
      <w:r w:rsidRPr="00DD55E3">
        <w:t>дезраствором</w:t>
      </w:r>
      <w:proofErr w:type="spellEnd"/>
      <w:r w:rsidRPr="00DD55E3">
        <w:t>.</w:t>
      </w:r>
    </w:p>
    <w:p w:rsidR="00D32C89" w:rsidRPr="00DD55E3" w:rsidRDefault="00D32C89" w:rsidP="00D32C89">
      <w:pPr>
        <w:rPr>
          <w:i/>
        </w:rPr>
      </w:pPr>
      <w:r w:rsidRPr="00DD55E3">
        <w:t>77.</w:t>
      </w:r>
      <w:r w:rsidRPr="00DD55E3">
        <w:tab/>
      </w:r>
      <w:r w:rsidRPr="00DD55E3">
        <w:rPr>
          <w:i/>
        </w:rPr>
        <w:t>ЭКСПОЗИЦИЯ ПРИ ДЕЗИНФЕКЦИИ МЕДИНСТРУМЕНТАРИЯ В 3% РАСТВОРЕ ХЛОРАМИНА (В МИНУТАХ):</w:t>
      </w:r>
    </w:p>
    <w:p w:rsidR="00D32C89" w:rsidRPr="00DD55E3" w:rsidRDefault="00D32C89" w:rsidP="00D32C89">
      <w:r w:rsidRPr="00DD55E3">
        <w:t>А. 90</w:t>
      </w:r>
    </w:p>
    <w:p w:rsidR="00D32C89" w:rsidRPr="00DD55E3" w:rsidRDefault="00D32C89" w:rsidP="00D32C89">
      <w:r w:rsidRPr="00DD55E3">
        <w:t>Б. 60</w:t>
      </w:r>
    </w:p>
    <w:p w:rsidR="00D32C89" w:rsidRPr="00DD55E3" w:rsidRDefault="00D32C89" w:rsidP="00D32C89">
      <w:r w:rsidRPr="00DD55E3">
        <w:t>В. 30</w:t>
      </w:r>
    </w:p>
    <w:p w:rsidR="00D32C89" w:rsidRPr="00DD55E3" w:rsidRDefault="00D32C89" w:rsidP="00D32C89">
      <w:r w:rsidRPr="00DD55E3">
        <w:t>Г. 15</w:t>
      </w:r>
    </w:p>
    <w:p w:rsidR="00D32C89" w:rsidRPr="00DD55E3" w:rsidRDefault="00D32C89" w:rsidP="00D32C89">
      <w:pPr>
        <w:rPr>
          <w:i/>
        </w:rPr>
      </w:pPr>
      <w:r w:rsidRPr="00DD55E3">
        <w:t>78.</w:t>
      </w:r>
      <w:r w:rsidRPr="00DD55E3">
        <w:tab/>
      </w:r>
      <w:r w:rsidRPr="00DD55E3">
        <w:rPr>
          <w:i/>
        </w:rPr>
        <w:t>КОЛИЧЕСТВО ИГЛ, ЗАКЛАДЫВАЕМЫХ ПРИ УПАКОВКЕ В КРАФТ-ПАКЕТ:</w:t>
      </w:r>
    </w:p>
    <w:p w:rsidR="00D32C89" w:rsidRPr="00DD55E3" w:rsidRDefault="00D32C89" w:rsidP="00D32C89">
      <w:r w:rsidRPr="00DD55E3">
        <w:t>А. 2</w:t>
      </w:r>
    </w:p>
    <w:p w:rsidR="00D32C89" w:rsidRPr="00DD55E3" w:rsidRDefault="00D32C89" w:rsidP="00D32C89">
      <w:r w:rsidRPr="00DD55E3">
        <w:t>Б. 3</w:t>
      </w:r>
    </w:p>
    <w:p w:rsidR="00D32C89" w:rsidRPr="00DD55E3" w:rsidRDefault="00D32C89" w:rsidP="00D32C89">
      <w:r w:rsidRPr="00DD55E3">
        <w:t>В. 1</w:t>
      </w:r>
    </w:p>
    <w:p w:rsidR="00D32C89" w:rsidRPr="00DD55E3" w:rsidRDefault="00D32C89" w:rsidP="00D32C89">
      <w:r w:rsidRPr="00DD55E3">
        <w:t>Г. 4</w:t>
      </w:r>
    </w:p>
    <w:p w:rsidR="00D32C89" w:rsidRPr="00DD55E3" w:rsidRDefault="00D32C89" w:rsidP="00D32C89">
      <w:pPr>
        <w:rPr>
          <w:i/>
        </w:rPr>
      </w:pPr>
      <w:r w:rsidRPr="00DD55E3">
        <w:t>79.</w:t>
      </w:r>
      <w:r w:rsidRPr="00DD55E3">
        <w:tab/>
      </w:r>
      <w:r w:rsidRPr="00DD55E3">
        <w:rPr>
          <w:i/>
        </w:rPr>
        <w:t>ЦСО – ЭТО:</w:t>
      </w:r>
    </w:p>
    <w:p w:rsidR="00D32C89" w:rsidRPr="00DD55E3" w:rsidRDefault="00D32C89" w:rsidP="00D32C89">
      <w:r w:rsidRPr="00DD55E3">
        <w:t>А. центральное стерилизационное отделение;</w:t>
      </w:r>
    </w:p>
    <w:p w:rsidR="00D32C89" w:rsidRPr="00DD55E3" w:rsidRDefault="00D32C89" w:rsidP="00D32C89">
      <w:r w:rsidRPr="00DD55E3">
        <w:t>Б. централизованное стерилизационное отделение;</w:t>
      </w:r>
    </w:p>
    <w:p w:rsidR="00D32C89" w:rsidRPr="00DD55E3" w:rsidRDefault="00D32C89" w:rsidP="00D32C89">
      <w:r w:rsidRPr="00DD55E3">
        <w:t>В. централизованное специализированное отделение;</w:t>
      </w:r>
    </w:p>
    <w:p w:rsidR="00D32C89" w:rsidRPr="00DD55E3" w:rsidRDefault="00D32C89" w:rsidP="00D32C89">
      <w:r w:rsidRPr="00DD55E3">
        <w:t>Г. централизованное стерильное отделение.</w:t>
      </w:r>
    </w:p>
    <w:p w:rsidR="00D32C89" w:rsidRPr="00DD55E3" w:rsidRDefault="00D32C89" w:rsidP="00D32C89">
      <w:pPr>
        <w:rPr>
          <w:i/>
        </w:rPr>
      </w:pPr>
      <w:r w:rsidRPr="00DD55E3">
        <w:t>80.</w:t>
      </w:r>
      <w:r w:rsidRPr="00DD55E3">
        <w:tab/>
      </w:r>
      <w:r w:rsidRPr="00DD55E3">
        <w:rPr>
          <w:i/>
        </w:rPr>
        <w:t>В СОСТАВ ЦСО ВХОДИТ:</w:t>
      </w:r>
    </w:p>
    <w:p w:rsidR="00D32C89" w:rsidRPr="00DD55E3" w:rsidRDefault="00D32C89" w:rsidP="00D32C89">
      <w:r w:rsidRPr="00DD55E3">
        <w:t>А. кабинет врача;</w:t>
      </w:r>
    </w:p>
    <w:p w:rsidR="00D32C89" w:rsidRPr="00DD55E3" w:rsidRDefault="00D32C89" w:rsidP="00D32C89">
      <w:r w:rsidRPr="00DD55E3">
        <w:t>Б. стерильный блок;</w:t>
      </w:r>
    </w:p>
    <w:p w:rsidR="00D32C89" w:rsidRPr="00DD55E3" w:rsidRDefault="00D32C89" w:rsidP="00D32C89">
      <w:r w:rsidRPr="00DD55E3">
        <w:t>В. процедурный кабинет;</w:t>
      </w:r>
    </w:p>
    <w:p w:rsidR="00D32C89" w:rsidRPr="00DD55E3" w:rsidRDefault="00D32C89" w:rsidP="00D32C89">
      <w:r w:rsidRPr="00DD55E3">
        <w:t>Г. изолятор.</w:t>
      </w:r>
    </w:p>
    <w:p w:rsidR="00D32C89" w:rsidRPr="00DD55E3" w:rsidRDefault="00D32C89" w:rsidP="00D32C89">
      <w:pPr>
        <w:rPr>
          <w:i/>
        </w:rPr>
      </w:pPr>
      <w:r w:rsidRPr="00DD55E3">
        <w:t>81.</w:t>
      </w:r>
      <w:r w:rsidRPr="00DD55E3">
        <w:tab/>
      </w:r>
      <w:r w:rsidRPr="00DD55E3">
        <w:rPr>
          <w:i/>
        </w:rPr>
        <w:t>ПОМЕЩЕНИЕ ПОСЛЕ ОБРАБОТКИ ПЕДИКУЛЁЗНОГО ПАЦИЕНТА ОБРАБАТЫВАЕТСЯ РАСТВОРОМ:</w:t>
      </w:r>
    </w:p>
    <w:p w:rsidR="00D32C89" w:rsidRPr="00DD55E3" w:rsidRDefault="00D32C89" w:rsidP="00D32C89">
      <w:r w:rsidRPr="00DD55E3">
        <w:lastRenderedPageBreak/>
        <w:t>А. 0,5% хлорамина;</w:t>
      </w:r>
    </w:p>
    <w:p w:rsidR="00D32C89" w:rsidRPr="00DD55E3" w:rsidRDefault="00D32C89" w:rsidP="00D32C89">
      <w:r w:rsidRPr="00DD55E3">
        <w:t>Б. 1% хлорамина;</w:t>
      </w:r>
    </w:p>
    <w:p w:rsidR="00D32C89" w:rsidRPr="00DD55E3" w:rsidRDefault="00D32C89" w:rsidP="00D32C89">
      <w:r w:rsidRPr="00DD55E3">
        <w:t>В. 3% хлорамина;</w:t>
      </w:r>
    </w:p>
    <w:p w:rsidR="00D32C89" w:rsidRPr="00DD55E3" w:rsidRDefault="00D32C89" w:rsidP="00D32C89">
      <w:r w:rsidRPr="00DD55E3">
        <w:t xml:space="preserve">Г. 0,15% </w:t>
      </w:r>
      <w:proofErr w:type="spellStart"/>
      <w:r w:rsidRPr="00DD55E3">
        <w:t>карбофоса</w:t>
      </w:r>
      <w:proofErr w:type="spellEnd"/>
      <w:r w:rsidRPr="00DD55E3">
        <w:t>.</w:t>
      </w:r>
    </w:p>
    <w:p w:rsidR="00D32C89" w:rsidRPr="00DD55E3" w:rsidRDefault="00D32C89" w:rsidP="00D32C89">
      <w:pPr>
        <w:rPr>
          <w:i/>
        </w:rPr>
      </w:pPr>
      <w:r w:rsidRPr="00DD55E3">
        <w:t>82.</w:t>
      </w:r>
      <w:r w:rsidRPr="00DD55E3">
        <w:tab/>
      </w:r>
      <w:r w:rsidRPr="00DD55E3">
        <w:rPr>
          <w:i/>
        </w:rPr>
        <w:t>СПОСОБ ТРАНСПОРТИРОВКИ ПАЦИЕНТА ИЗ ПРИЁМНОГО ПОКОЯ В ОТДЕЛЕНИЕ ОПРЕДЕЛЯЕТ:</w:t>
      </w:r>
    </w:p>
    <w:p w:rsidR="00D32C89" w:rsidRPr="00DD55E3" w:rsidRDefault="00D32C89" w:rsidP="00D32C89">
      <w:r w:rsidRPr="00DD55E3">
        <w:t>А. медицинская сестра приёмного отделения;</w:t>
      </w:r>
    </w:p>
    <w:p w:rsidR="00D32C89" w:rsidRPr="00DD55E3" w:rsidRDefault="00D32C89" w:rsidP="00D32C89">
      <w:r w:rsidRPr="00DD55E3">
        <w:t>Б. старшая медсестра приёмного отделения;</w:t>
      </w:r>
    </w:p>
    <w:p w:rsidR="00D32C89" w:rsidRPr="00DD55E3" w:rsidRDefault="00D32C89" w:rsidP="00D32C89">
      <w:r w:rsidRPr="00DD55E3">
        <w:t>В. заведующий приёмным отделением;</w:t>
      </w:r>
    </w:p>
    <w:p w:rsidR="00D32C89" w:rsidRPr="00DD55E3" w:rsidRDefault="00D32C89" w:rsidP="00D32C89">
      <w:r w:rsidRPr="00DD55E3">
        <w:t>Г. врач.</w:t>
      </w:r>
    </w:p>
    <w:p w:rsidR="00D32C89" w:rsidRPr="00DD55E3" w:rsidRDefault="00D32C89" w:rsidP="00D32C89">
      <w:r w:rsidRPr="00DD55E3">
        <w:t>83.</w:t>
      </w:r>
      <w:r w:rsidRPr="00DD55E3">
        <w:tab/>
      </w:r>
      <w:r w:rsidRPr="00DD55E3">
        <w:rPr>
          <w:i/>
        </w:rPr>
        <w:t>ПОСТЕЛЬНОЕ БЕЛЬЁ ТЯЖЕЛО БОЛЬНОМУ ПАЦИЕНТУ МЕНЯЮТ:</w:t>
      </w:r>
    </w:p>
    <w:p w:rsidR="00D32C89" w:rsidRPr="00DD55E3" w:rsidRDefault="00D32C89" w:rsidP="00D32C89">
      <w:r w:rsidRPr="00DD55E3">
        <w:t>А. 1 раз в 10 дней;</w:t>
      </w:r>
    </w:p>
    <w:p w:rsidR="00D32C89" w:rsidRPr="00DD55E3" w:rsidRDefault="00D32C89" w:rsidP="00D32C89">
      <w:r w:rsidRPr="00DD55E3">
        <w:t>Б. 1 раз в 7 дней;</w:t>
      </w:r>
    </w:p>
    <w:p w:rsidR="00D32C89" w:rsidRPr="00DD55E3" w:rsidRDefault="00D32C89" w:rsidP="00D32C89">
      <w:r w:rsidRPr="00DD55E3">
        <w:t>В. 1 раз в день;</w:t>
      </w:r>
    </w:p>
    <w:p w:rsidR="00D32C89" w:rsidRPr="00DD55E3" w:rsidRDefault="00D32C89" w:rsidP="00D32C89">
      <w:r w:rsidRPr="00DD55E3">
        <w:t>Г. по мере загрязнения.</w:t>
      </w:r>
    </w:p>
    <w:p w:rsidR="00D32C89" w:rsidRPr="00DD55E3" w:rsidRDefault="00D32C89" w:rsidP="00D32C89">
      <w:pPr>
        <w:rPr>
          <w:i/>
        </w:rPr>
      </w:pPr>
      <w:r w:rsidRPr="00DD55E3">
        <w:t>84.</w:t>
      </w:r>
      <w:r w:rsidRPr="00DD55E3">
        <w:tab/>
      </w:r>
      <w:r w:rsidRPr="00DD55E3">
        <w:rPr>
          <w:i/>
        </w:rPr>
        <w:t>НАИБОЛЕЕ ЧАСТАЯ ОБЛАСТЬ ОБРАЗОВАНИЯ ПРОЛЕЖНЕЙ ПРИ ПОЛОЖЕНИИ ЛЁЖА НА СПИНЕ;</w:t>
      </w:r>
    </w:p>
    <w:p w:rsidR="00D32C89" w:rsidRPr="00DD55E3" w:rsidRDefault="00D32C89" w:rsidP="00D32C89">
      <w:r w:rsidRPr="00DD55E3">
        <w:t>А. крестец;</w:t>
      </w:r>
    </w:p>
    <w:p w:rsidR="00D32C89" w:rsidRPr="00DD55E3" w:rsidRDefault="00D32C89" w:rsidP="00D32C89">
      <w:r w:rsidRPr="00DD55E3">
        <w:t>Б. подколенная ямка;</w:t>
      </w:r>
    </w:p>
    <w:p w:rsidR="00D32C89" w:rsidRPr="00DD55E3" w:rsidRDefault="00D32C89" w:rsidP="00D32C89">
      <w:r w:rsidRPr="00DD55E3">
        <w:t>В. бедро;</w:t>
      </w:r>
    </w:p>
    <w:p w:rsidR="00D32C89" w:rsidRPr="00DD55E3" w:rsidRDefault="00D32C89" w:rsidP="00D32C89">
      <w:r w:rsidRPr="00DD55E3">
        <w:t>Г. голень.</w:t>
      </w:r>
    </w:p>
    <w:p w:rsidR="00D32C89" w:rsidRPr="00DD55E3" w:rsidRDefault="00D32C89" w:rsidP="00D32C89">
      <w:pPr>
        <w:rPr>
          <w:i/>
        </w:rPr>
      </w:pPr>
      <w:r w:rsidRPr="00DD55E3">
        <w:t>85.</w:t>
      </w:r>
      <w:r w:rsidRPr="00DD55E3">
        <w:tab/>
      </w:r>
      <w:r w:rsidRPr="00DD55E3">
        <w:rPr>
          <w:i/>
        </w:rPr>
        <w:t>ПРЕДМЕТ УХОДА, ИСПОЛЬЗУЕМЫЙ ПРИ ИСКУССТВЕННОМ КОРМЛЕНИИ:</w:t>
      </w:r>
    </w:p>
    <w:p w:rsidR="00D32C89" w:rsidRPr="00DD55E3" w:rsidRDefault="00D32C89" w:rsidP="00D32C89">
      <w:r w:rsidRPr="00DD55E3">
        <w:t>А. дуоденальный зонд;</w:t>
      </w:r>
    </w:p>
    <w:p w:rsidR="00D32C89" w:rsidRPr="00DD55E3" w:rsidRDefault="00D32C89" w:rsidP="00D32C89">
      <w:r w:rsidRPr="00DD55E3">
        <w:t>Б. толстый желудочный зон;</w:t>
      </w:r>
    </w:p>
    <w:p w:rsidR="00D32C89" w:rsidRPr="00DD55E3" w:rsidRDefault="00D32C89" w:rsidP="00D32C89">
      <w:r w:rsidRPr="00DD55E3">
        <w:t>В. поильник;</w:t>
      </w:r>
    </w:p>
    <w:p w:rsidR="00D32C89" w:rsidRPr="00DD55E3" w:rsidRDefault="00D32C89" w:rsidP="00D32C89">
      <w:r w:rsidRPr="00DD55E3">
        <w:t xml:space="preserve">Г. </w:t>
      </w:r>
      <w:proofErr w:type="spellStart"/>
      <w:r w:rsidRPr="00DD55E3">
        <w:t>назогастральный</w:t>
      </w:r>
      <w:proofErr w:type="spellEnd"/>
      <w:r w:rsidRPr="00DD55E3">
        <w:t xml:space="preserve"> зонд.</w:t>
      </w:r>
    </w:p>
    <w:p w:rsidR="00D32C89" w:rsidRPr="00DD55E3" w:rsidRDefault="00D32C89" w:rsidP="00D32C89">
      <w:pPr>
        <w:rPr>
          <w:i/>
        </w:rPr>
      </w:pPr>
      <w:r w:rsidRPr="00DD55E3">
        <w:t>86.</w:t>
      </w:r>
      <w:r w:rsidRPr="00DD55E3">
        <w:tab/>
      </w:r>
      <w:r w:rsidRPr="00DD55E3">
        <w:rPr>
          <w:i/>
        </w:rPr>
        <w:t>ПРИ УШИБЕ В ПЕРВЫЕ ЧАСЫ ПРИМЕНЯЮТ:</w:t>
      </w:r>
    </w:p>
    <w:p w:rsidR="00D32C89" w:rsidRPr="00DD55E3" w:rsidRDefault="00D32C89" w:rsidP="00D32C89">
      <w:r w:rsidRPr="00DD55E3">
        <w:t>А. согревающий компресс;</w:t>
      </w:r>
    </w:p>
    <w:p w:rsidR="00D32C89" w:rsidRPr="00DD55E3" w:rsidRDefault="00D32C89" w:rsidP="00D32C89">
      <w:r w:rsidRPr="00DD55E3">
        <w:t>Б. горячий компресс;</w:t>
      </w:r>
    </w:p>
    <w:p w:rsidR="00D32C89" w:rsidRPr="00DD55E3" w:rsidRDefault="00D32C89" w:rsidP="00D32C89">
      <w:r w:rsidRPr="00DD55E3">
        <w:t>В. грелку;</w:t>
      </w:r>
    </w:p>
    <w:p w:rsidR="00D32C89" w:rsidRPr="00DD55E3" w:rsidRDefault="00D32C89" w:rsidP="00D32C89">
      <w:r w:rsidRPr="00DD55E3">
        <w:t>Г. пузырь со льдом.</w:t>
      </w:r>
    </w:p>
    <w:p w:rsidR="00D32C89" w:rsidRPr="00DD55E3" w:rsidRDefault="00D32C89" w:rsidP="00D32C89">
      <w:pPr>
        <w:rPr>
          <w:i/>
        </w:rPr>
      </w:pPr>
      <w:r w:rsidRPr="00DD55E3">
        <w:t>87.</w:t>
      </w:r>
      <w:r w:rsidRPr="00DD55E3">
        <w:tab/>
      </w:r>
      <w:r w:rsidRPr="00DD55E3">
        <w:rPr>
          <w:i/>
        </w:rPr>
        <w:t>СОГРЕВАЮЩИЙ КОМПРЕСС ПРОТИВОПОКАЗАН ПРИ:</w:t>
      </w:r>
    </w:p>
    <w:p w:rsidR="00D32C89" w:rsidRPr="00DD55E3" w:rsidRDefault="00D32C89" w:rsidP="00D32C89">
      <w:r w:rsidRPr="00DD55E3">
        <w:t>А. отите;</w:t>
      </w:r>
    </w:p>
    <w:p w:rsidR="00D32C89" w:rsidRPr="00DD55E3" w:rsidRDefault="00D32C89" w:rsidP="00D32C89">
      <w:r w:rsidRPr="00DD55E3">
        <w:t>Б. инфильтрате;</w:t>
      </w:r>
    </w:p>
    <w:p w:rsidR="00D32C89" w:rsidRPr="00DD55E3" w:rsidRDefault="00D32C89" w:rsidP="00D32C89">
      <w:r w:rsidRPr="00DD55E3">
        <w:t xml:space="preserve">В. </w:t>
      </w:r>
      <w:proofErr w:type="spellStart"/>
      <w:r w:rsidRPr="00DD55E3">
        <w:t>тонзилите</w:t>
      </w:r>
      <w:proofErr w:type="spellEnd"/>
      <w:r w:rsidRPr="00DD55E3">
        <w:t>;</w:t>
      </w:r>
    </w:p>
    <w:p w:rsidR="00D32C89" w:rsidRPr="00DD55E3" w:rsidRDefault="00D32C89" w:rsidP="00D32C89">
      <w:r w:rsidRPr="00DD55E3">
        <w:t>Г. ушибе в первые часы.</w:t>
      </w:r>
    </w:p>
    <w:p w:rsidR="00D32C89" w:rsidRPr="00DD55E3" w:rsidRDefault="00D32C89" w:rsidP="00D32C89">
      <w:pPr>
        <w:rPr>
          <w:i/>
        </w:rPr>
      </w:pPr>
      <w:r w:rsidRPr="00DD55E3">
        <w:t>88.</w:t>
      </w:r>
      <w:r w:rsidRPr="00DD55E3">
        <w:tab/>
      </w:r>
      <w:r w:rsidRPr="00DD55E3">
        <w:rPr>
          <w:i/>
        </w:rPr>
        <w:t>В РАЗВИТИИ ЛИХОРАДКИ РАЗЛИЧАЮТ ПЕРИОДЫ:</w:t>
      </w:r>
    </w:p>
    <w:p w:rsidR="00D32C89" w:rsidRPr="00DD55E3" w:rsidRDefault="00D32C89" w:rsidP="00D32C89">
      <w:r w:rsidRPr="00DD55E3">
        <w:t>А. один;</w:t>
      </w:r>
    </w:p>
    <w:p w:rsidR="00D32C89" w:rsidRPr="00DD55E3" w:rsidRDefault="00D32C89" w:rsidP="00D32C89">
      <w:r w:rsidRPr="00DD55E3">
        <w:t>Б. два;</w:t>
      </w:r>
    </w:p>
    <w:p w:rsidR="00D32C89" w:rsidRPr="00DD55E3" w:rsidRDefault="00D32C89" w:rsidP="00D32C89">
      <w:r w:rsidRPr="00DD55E3">
        <w:t>В. три;</w:t>
      </w:r>
    </w:p>
    <w:p w:rsidR="00D32C89" w:rsidRPr="00DD55E3" w:rsidRDefault="00D32C89" w:rsidP="00D32C89">
      <w:r w:rsidRPr="00DD55E3">
        <w:t>Г. четыре.</w:t>
      </w:r>
    </w:p>
    <w:p w:rsidR="00D32C89" w:rsidRPr="00DD55E3" w:rsidRDefault="00D32C89" w:rsidP="00D32C89">
      <w:r w:rsidRPr="00DD55E3">
        <w:t>89.</w:t>
      </w:r>
      <w:r w:rsidRPr="00DD55E3">
        <w:tab/>
      </w:r>
      <w:r w:rsidRPr="00DD55E3">
        <w:rPr>
          <w:i/>
        </w:rPr>
        <w:t>В ПЕРВОМ ПЕРИОДЕ ЛИХОРАДКИ ВОЗМОЖНО ПРИМЕНЕНИЕ:</w:t>
      </w:r>
    </w:p>
    <w:p w:rsidR="00D32C89" w:rsidRPr="00DD55E3" w:rsidRDefault="00D32C89" w:rsidP="00D32C89">
      <w:r w:rsidRPr="00DD55E3">
        <w:t>А. влажного обтирания;</w:t>
      </w:r>
    </w:p>
    <w:p w:rsidR="00D32C89" w:rsidRPr="00DD55E3" w:rsidRDefault="00D32C89" w:rsidP="00D32C89">
      <w:r w:rsidRPr="00DD55E3">
        <w:t>Б. холодного компресса;</w:t>
      </w:r>
    </w:p>
    <w:p w:rsidR="00D32C89" w:rsidRPr="00DD55E3" w:rsidRDefault="00D32C89" w:rsidP="00D32C89">
      <w:r w:rsidRPr="00DD55E3">
        <w:t>В. грелки;</w:t>
      </w:r>
    </w:p>
    <w:p w:rsidR="00D32C89" w:rsidRPr="00DD55E3" w:rsidRDefault="00D32C89" w:rsidP="00D32C89">
      <w:r w:rsidRPr="00DD55E3">
        <w:t>Г. пузыря со льдом.</w:t>
      </w:r>
    </w:p>
    <w:p w:rsidR="00D32C89" w:rsidRPr="00DD55E3" w:rsidRDefault="00D32C89" w:rsidP="00D32C89">
      <w:pPr>
        <w:rPr>
          <w:i/>
        </w:rPr>
      </w:pPr>
      <w:r w:rsidRPr="00DD55E3">
        <w:t>90.</w:t>
      </w:r>
      <w:r w:rsidRPr="00DD55E3">
        <w:tab/>
      </w:r>
      <w:r w:rsidRPr="00DD55E3">
        <w:rPr>
          <w:i/>
        </w:rPr>
        <w:t>ПРОДОЛЖИТЕЛЬНОСТЬ ИЗМЕРЕНИЯ ТЕМПЕРАТУРЫ ТЕЛА В ПОДМЫШЕЧНОЙ ОБЛАСТИ (В МИНУТАХ):</w:t>
      </w:r>
    </w:p>
    <w:p w:rsidR="00D32C89" w:rsidRPr="00DD55E3" w:rsidRDefault="00D32C89" w:rsidP="00D32C89">
      <w:r w:rsidRPr="00DD55E3">
        <w:t>А. 10</w:t>
      </w:r>
    </w:p>
    <w:p w:rsidR="00D32C89" w:rsidRPr="00DD55E3" w:rsidRDefault="00D32C89" w:rsidP="00D32C89">
      <w:r w:rsidRPr="00DD55E3">
        <w:t>Б. 5</w:t>
      </w:r>
    </w:p>
    <w:p w:rsidR="00D32C89" w:rsidRPr="00DD55E3" w:rsidRDefault="00D32C89" w:rsidP="00D32C89">
      <w:r w:rsidRPr="00DD55E3">
        <w:t>В. 3</w:t>
      </w:r>
    </w:p>
    <w:p w:rsidR="00D32C89" w:rsidRPr="00DD55E3" w:rsidRDefault="00D32C89" w:rsidP="00D32C89">
      <w:r w:rsidRPr="00DD55E3">
        <w:t>Г. 1</w:t>
      </w:r>
    </w:p>
    <w:p w:rsidR="00D32C89" w:rsidRPr="00DD55E3" w:rsidRDefault="00D32C89" w:rsidP="00D32C89">
      <w:r w:rsidRPr="00DD55E3">
        <w:t>91.</w:t>
      </w:r>
      <w:r w:rsidRPr="00DD55E3">
        <w:tab/>
      </w:r>
      <w:r w:rsidRPr="00DD55E3">
        <w:rPr>
          <w:i/>
        </w:rPr>
        <w:t>К СПИСКУ «Б» ОТНОСЯТСЯ ЛЕКАРСТВЕННЫЕ ВЕЩЕСТВА:</w:t>
      </w:r>
    </w:p>
    <w:p w:rsidR="00D32C89" w:rsidRPr="00DD55E3" w:rsidRDefault="00D32C89" w:rsidP="00D32C89">
      <w:r w:rsidRPr="00DD55E3">
        <w:t>А. дорогостоящие;</w:t>
      </w:r>
    </w:p>
    <w:p w:rsidR="00D32C89" w:rsidRPr="00DD55E3" w:rsidRDefault="00D32C89" w:rsidP="00D32C89">
      <w:r w:rsidRPr="00DD55E3">
        <w:t>Б. ядовитые;</w:t>
      </w:r>
    </w:p>
    <w:p w:rsidR="00D32C89" w:rsidRPr="00DD55E3" w:rsidRDefault="00D32C89" w:rsidP="00D32C89">
      <w:r w:rsidRPr="00DD55E3">
        <w:t>В. сильнодействующие;</w:t>
      </w:r>
    </w:p>
    <w:p w:rsidR="00D32C89" w:rsidRPr="00DD55E3" w:rsidRDefault="00D32C89" w:rsidP="00D32C89">
      <w:r w:rsidRPr="00DD55E3">
        <w:t>Г. снотворные.</w:t>
      </w:r>
    </w:p>
    <w:p w:rsidR="00D32C89" w:rsidRPr="00DD55E3" w:rsidRDefault="00D32C89" w:rsidP="00D32C89">
      <w:r w:rsidRPr="00DD55E3">
        <w:lastRenderedPageBreak/>
        <w:t>92.</w:t>
      </w:r>
      <w:r w:rsidRPr="00DD55E3">
        <w:tab/>
      </w:r>
      <w:r w:rsidRPr="00DD55E3">
        <w:rPr>
          <w:i/>
        </w:rPr>
        <w:t>К СПИСКУ «А» ОТНОСЯТСЯ ЛЕКАРСТВЕННЫЕ ВЕЩЕСТВА:</w:t>
      </w:r>
    </w:p>
    <w:p w:rsidR="00D32C89" w:rsidRPr="00DD55E3" w:rsidRDefault="00D32C89" w:rsidP="00D32C89">
      <w:r w:rsidRPr="00DD55E3">
        <w:t>А. наркотические;</w:t>
      </w:r>
    </w:p>
    <w:p w:rsidR="00D32C89" w:rsidRPr="00DD55E3" w:rsidRDefault="00D32C89" w:rsidP="00D32C89">
      <w:r w:rsidRPr="00DD55E3">
        <w:t>Б. снотворные;</w:t>
      </w:r>
    </w:p>
    <w:p w:rsidR="00D32C89" w:rsidRPr="00DD55E3" w:rsidRDefault="00D32C89" w:rsidP="00D32C89">
      <w:r w:rsidRPr="00DD55E3">
        <w:t>В. сильнодействующие;</w:t>
      </w:r>
    </w:p>
    <w:p w:rsidR="00D32C89" w:rsidRPr="00DD55E3" w:rsidRDefault="00D32C89" w:rsidP="00D32C89">
      <w:r w:rsidRPr="00DD55E3">
        <w:t>Г. дорогостоящие.</w:t>
      </w:r>
    </w:p>
    <w:p w:rsidR="00D32C89" w:rsidRPr="00DD55E3" w:rsidRDefault="00D32C89" w:rsidP="00D32C89">
      <w:pPr>
        <w:rPr>
          <w:i/>
        </w:rPr>
      </w:pPr>
      <w:r w:rsidRPr="00DD55E3">
        <w:t>93.</w:t>
      </w:r>
      <w:r w:rsidRPr="00DD55E3">
        <w:tab/>
      </w:r>
      <w:r w:rsidRPr="00DD55E3">
        <w:rPr>
          <w:i/>
        </w:rPr>
        <w:t>ПРИ ПОПАДАНИИ 10% ХЛОРИДА КАЛЬЦИЯ В ТКАНИ РАЗВИВАЕТСЯ ОСЛОЖНЕНИЕ:</w:t>
      </w:r>
    </w:p>
    <w:p w:rsidR="00D32C89" w:rsidRPr="00DD55E3" w:rsidRDefault="00D32C89" w:rsidP="00D32C89">
      <w:r w:rsidRPr="00DD55E3">
        <w:t>А. тромбофлебит;</w:t>
      </w:r>
    </w:p>
    <w:p w:rsidR="00D32C89" w:rsidRPr="00DD55E3" w:rsidRDefault="00D32C89" w:rsidP="00D32C89">
      <w:r w:rsidRPr="00DD55E3">
        <w:t>Б. инфильтрат;</w:t>
      </w:r>
    </w:p>
    <w:p w:rsidR="00D32C89" w:rsidRPr="00DD55E3" w:rsidRDefault="00D32C89" w:rsidP="00D32C89">
      <w:r w:rsidRPr="00DD55E3">
        <w:t>В. некроз</w:t>
      </w:r>
    </w:p>
    <w:p w:rsidR="00D32C89" w:rsidRPr="00DD55E3" w:rsidRDefault="00D32C89" w:rsidP="00D32C89">
      <w:r w:rsidRPr="00DD55E3">
        <w:t>Г. абсцесс.</w:t>
      </w:r>
    </w:p>
    <w:p w:rsidR="00D32C89" w:rsidRPr="00DD55E3" w:rsidRDefault="00D32C89" w:rsidP="00D32C89">
      <w:pPr>
        <w:rPr>
          <w:i/>
        </w:rPr>
      </w:pPr>
      <w:r w:rsidRPr="00DD55E3">
        <w:t>94.</w:t>
      </w:r>
      <w:r w:rsidRPr="00DD55E3">
        <w:tab/>
      </w:r>
      <w:r w:rsidRPr="00DD55E3">
        <w:rPr>
          <w:i/>
        </w:rPr>
        <w:t>ДЛЯ ПОСТАНОВКИ ОЧИСТИТЕЛЬНОЙ КЛИЗМЫ ОПОРОЖНЕНИЕ КИШЕЧНИКА, КАК ПРАВИЛО, НАСТУПАЕТ ЧЕРЕЗ (В ЧАСАХ):</w:t>
      </w:r>
    </w:p>
    <w:p w:rsidR="00D32C89" w:rsidRPr="00DD55E3" w:rsidRDefault="00D32C89" w:rsidP="00D32C89">
      <w:r w:rsidRPr="00DD55E3">
        <w:t>А. 8 –10;</w:t>
      </w:r>
    </w:p>
    <w:p w:rsidR="00D32C89" w:rsidRPr="00DD55E3" w:rsidRDefault="00D32C89" w:rsidP="00D32C89">
      <w:r w:rsidRPr="00DD55E3">
        <w:t>Б. 5 –6;</w:t>
      </w:r>
    </w:p>
    <w:p w:rsidR="00D32C89" w:rsidRPr="00DD55E3" w:rsidRDefault="00D32C89" w:rsidP="00D32C89">
      <w:r w:rsidRPr="00DD55E3">
        <w:t>В. 2 -3</w:t>
      </w:r>
    </w:p>
    <w:p w:rsidR="00D32C89" w:rsidRPr="00DD55E3" w:rsidRDefault="00D32C89" w:rsidP="00D32C89">
      <w:r w:rsidRPr="00DD55E3">
        <w:t>Г. 1 –1,5.</w:t>
      </w:r>
    </w:p>
    <w:p w:rsidR="00D32C89" w:rsidRPr="00DD55E3" w:rsidRDefault="00D32C89" w:rsidP="00D32C89">
      <w:pPr>
        <w:rPr>
          <w:i/>
        </w:rPr>
      </w:pPr>
      <w:r w:rsidRPr="00DD55E3">
        <w:t>95.</w:t>
      </w:r>
      <w:r w:rsidRPr="00DD55E3">
        <w:tab/>
      </w:r>
      <w:r w:rsidRPr="00DD55E3">
        <w:rPr>
          <w:i/>
        </w:rPr>
        <w:t>ДЛЯ ПОСТАНОВКИ СИФОННОЙ КЛИЗМЫ НАДО ПРИГОТОВИТЬ ЧИСТОЙ ВОДЫ (В ЛИТРАХ):</w:t>
      </w:r>
    </w:p>
    <w:p w:rsidR="00D32C89" w:rsidRPr="00DD55E3" w:rsidRDefault="00D32C89" w:rsidP="00D32C89">
      <w:r w:rsidRPr="00DD55E3">
        <w:t>А. 8 – 10;</w:t>
      </w:r>
    </w:p>
    <w:p w:rsidR="00D32C89" w:rsidRPr="00DD55E3" w:rsidRDefault="00D32C89" w:rsidP="00D32C89">
      <w:r w:rsidRPr="00DD55E3">
        <w:t>Б. 5 – 6;</w:t>
      </w:r>
    </w:p>
    <w:p w:rsidR="00D32C89" w:rsidRPr="00DD55E3" w:rsidRDefault="00D32C89" w:rsidP="00D32C89">
      <w:r w:rsidRPr="00DD55E3">
        <w:t>В. 2 – 3;</w:t>
      </w:r>
    </w:p>
    <w:p w:rsidR="00D32C89" w:rsidRPr="00DD55E3" w:rsidRDefault="00D32C89" w:rsidP="00D32C89">
      <w:r w:rsidRPr="00DD55E3">
        <w:t>Г. 1 –1,5.</w:t>
      </w:r>
    </w:p>
    <w:p w:rsidR="00D32C89" w:rsidRPr="00DD55E3" w:rsidRDefault="00D32C89" w:rsidP="00D32C89">
      <w:pPr>
        <w:rPr>
          <w:i/>
        </w:rPr>
      </w:pPr>
      <w:r w:rsidRPr="00DD55E3">
        <w:t>96.</w:t>
      </w:r>
      <w:r w:rsidRPr="00DD55E3">
        <w:tab/>
      </w:r>
      <w:r w:rsidRPr="00DD55E3">
        <w:rPr>
          <w:i/>
        </w:rPr>
        <w:t>ПОСЛЕ МАСЛЯНОЙ КЛИЗМЫ ОПОРОЖНЕНИЕ, КАК ПРАВИЛО, НАСТУПАЕТ  ЧЕРЕЗ (В ЧАСАХ):</w:t>
      </w:r>
    </w:p>
    <w:p w:rsidR="00D32C89" w:rsidRPr="00DD55E3" w:rsidRDefault="00D32C89" w:rsidP="00D32C89">
      <w:r w:rsidRPr="00DD55E3">
        <w:t>А. 8 –10;</w:t>
      </w:r>
    </w:p>
    <w:p w:rsidR="00D32C89" w:rsidRPr="00DD55E3" w:rsidRDefault="00D32C89" w:rsidP="00D32C89">
      <w:r w:rsidRPr="00DD55E3">
        <w:t>Б. 4 – 6;</w:t>
      </w:r>
    </w:p>
    <w:p w:rsidR="00D32C89" w:rsidRPr="00DD55E3" w:rsidRDefault="00D32C89" w:rsidP="00D32C89">
      <w:r w:rsidRPr="00DD55E3">
        <w:t>В. 2 –4;</w:t>
      </w:r>
    </w:p>
    <w:p w:rsidR="00D32C89" w:rsidRPr="00DD55E3" w:rsidRDefault="00D32C89" w:rsidP="00D32C89">
      <w:r w:rsidRPr="00DD55E3">
        <w:t>Г. 1.</w:t>
      </w:r>
    </w:p>
    <w:p w:rsidR="00D32C89" w:rsidRPr="00DD55E3" w:rsidRDefault="00D32C89" w:rsidP="00D32C89">
      <w:pPr>
        <w:rPr>
          <w:i/>
        </w:rPr>
      </w:pPr>
      <w:r w:rsidRPr="00DD55E3">
        <w:t>97.</w:t>
      </w:r>
      <w:r w:rsidRPr="00DD55E3">
        <w:tab/>
      </w:r>
      <w:r w:rsidRPr="00DD55E3">
        <w:rPr>
          <w:i/>
        </w:rPr>
        <w:t>ПРИ ГИПЕРТЕНЗИИ ПОЛОЖЕНИЕ ПАЦИЕНТА ДОЛЖНО БЫТЬ:</w:t>
      </w:r>
    </w:p>
    <w:p w:rsidR="00D32C89" w:rsidRPr="00DD55E3" w:rsidRDefault="00D32C89" w:rsidP="00D32C89">
      <w:r w:rsidRPr="00DD55E3">
        <w:t>А. лёжа без подушки;</w:t>
      </w:r>
    </w:p>
    <w:p w:rsidR="00D32C89" w:rsidRPr="00DD55E3" w:rsidRDefault="00D32C89" w:rsidP="00D32C89">
      <w:r w:rsidRPr="00DD55E3">
        <w:t>Б. лёжа с приподнятыми ногами;</w:t>
      </w:r>
    </w:p>
    <w:p w:rsidR="00D32C89" w:rsidRPr="00DD55E3" w:rsidRDefault="00D32C89" w:rsidP="00D32C89">
      <w:r w:rsidRPr="00DD55E3">
        <w:t>В. с приподнятой головой;</w:t>
      </w:r>
    </w:p>
    <w:p w:rsidR="00D32C89" w:rsidRPr="00DD55E3" w:rsidRDefault="00D32C89" w:rsidP="00D32C89">
      <w:r w:rsidRPr="00DD55E3">
        <w:t>Г. сидя.</w:t>
      </w:r>
    </w:p>
    <w:p w:rsidR="00D32C89" w:rsidRPr="00DD55E3" w:rsidRDefault="00D32C89" w:rsidP="00D32C89">
      <w:pPr>
        <w:rPr>
          <w:i/>
        </w:rPr>
      </w:pPr>
      <w:r w:rsidRPr="00DD55E3">
        <w:t>98.</w:t>
      </w:r>
      <w:r w:rsidRPr="00DD55E3">
        <w:tab/>
      </w:r>
      <w:r w:rsidRPr="00DD55E3">
        <w:rPr>
          <w:i/>
        </w:rPr>
        <w:t>С МОМЕНТА ВСКРЫТИЯ СТЕРИЛЬНЫМ БИКСОМ МОЖНО ПОЛЬЗОВАТЬСЯ (В ЧАСАХ)</w:t>
      </w:r>
    </w:p>
    <w:p w:rsidR="00D32C89" w:rsidRPr="00DD55E3" w:rsidRDefault="00D32C89" w:rsidP="00D32C89">
      <w:r w:rsidRPr="00DD55E3">
        <w:t>А. 2;</w:t>
      </w:r>
    </w:p>
    <w:p w:rsidR="00D32C89" w:rsidRPr="00DD55E3" w:rsidRDefault="00D32C89" w:rsidP="00D32C89">
      <w:r w:rsidRPr="00DD55E3">
        <w:t>Б. 4;</w:t>
      </w:r>
    </w:p>
    <w:p w:rsidR="00D32C89" w:rsidRPr="00DD55E3" w:rsidRDefault="00D32C89" w:rsidP="00D32C89">
      <w:r w:rsidRPr="00DD55E3">
        <w:t>В. 6;</w:t>
      </w:r>
    </w:p>
    <w:p w:rsidR="00D32C89" w:rsidRPr="00DD55E3" w:rsidRDefault="00D32C89" w:rsidP="00D32C89">
      <w:r w:rsidRPr="00DD55E3">
        <w:t>Г. 8.</w:t>
      </w:r>
    </w:p>
    <w:p w:rsidR="00D32C89" w:rsidRPr="00DD55E3" w:rsidRDefault="00D32C89" w:rsidP="00D32C89">
      <w:r w:rsidRPr="00DD55E3">
        <w:t>99.</w:t>
      </w:r>
      <w:r w:rsidRPr="00DD55E3">
        <w:tab/>
      </w:r>
      <w:r w:rsidRPr="00DD55E3">
        <w:rPr>
          <w:i/>
        </w:rPr>
        <w:t>ОДНИМ ИЗ ПЕРВЫХ ПРИЗНАКОВ БЕССОЗНАТЕЛЬНОГО СОСТОЯНИЯ ПАЦИЕНТА ЯВЛЯЕТСЯ ОТСУТСТВИЕ:</w:t>
      </w:r>
    </w:p>
    <w:p w:rsidR="00D32C89" w:rsidRPr="00DD55E3" w:rsidRDefault="00D32C89" w:rsidP="00D32C89">
      <w:r w:rsidRPr="00DD55E3">
        <w:t>А. дыхания;</w:t>
      </w:r>
    </w:p>
    <w:p w:rsidR="00D32C89" w:rsidRPr="00DD55E3" w:rsidRDefault="00D32C89" w:rsidP="00D32C89">
      <w:r w:rsidRPr="00DD55E3">
        <w:t>Б. пульса;</w:t>
      </w:r>
    </w:p>
    <w:p w:rsidR="00D32C89" w:rsidRPr="00DD55E3" w:rsidRDefault="00D32C89" w:rsidP="00D32C89">
      <w:r w:rsidRPr="00DD55E3">
        <w:t>В. давления;</w:t>
      </w:r>
    </w:p>
    <w:p w:rsidR="00D32C89" w:rsidRPr="00DD55E3" w:rsidRDefault="00D32C89" w:rsidP="00D32C89">
      <w:r w:rsidRPr="00DD55E3">
        <w:t>Г. реакции на окружающее.</w:t>
      </w:r>
    </w:p>
    <w:p w:rsidR="00D32C89" w:rsidRPr="00DD55E3" w:rsidRDefault="00D32C89" w:rsidP="00D32C89">
      <w:pPr>
        <w:rPr>
          <w:i/>
        </w:rPr>
      </w:pPr>
      <w:r w:rsidRPr="00DD55E3">
        <w:t>100.</w:t>
      </w:r>
      <w:r w:rsidRPr="00DD55E3">
        <w:tab/>
      </w:r>
      <w:r w:rsidRPr="00DD55E3">
        <w:rPr>
          <w:i/>
        </w:rPr>
        <w:t>АРТЕРИАЛЬНОЕ ДАВЛЕНИЕ ПРИ КРИТИЧЕСКОМ ПАДЕНИИ ТЕМПЕРАТУРЫ ТЕЛА:</w:t>
      </w:r>
    </w:p>
    <w:p w:rsidR="00D32C89" w:rsidRPr="00DD55E3" w:rsidRDefault="00D32C89" w:rsidP="00D32C89">
      <w:r w:rsidRPr="00DD55E3">
        <w:t>А. не меняется;</w:t>
      </w:r>
    </w:p>
    <w:p w:rsidR="00D32C89" w:rsidRPr="00DD55E3" w:rsidRDefault="00D32C89" w:rsidP="00D32C89">
      <w:r w:rsidRPr="00DD55E3">
        <w:t>Б. снижается;</w:t>
      </w:r>
    </w:p>
    <w:p w:rsidR="00D32C89" w:rsidRPr="00DD55E3" w:rsidRDefault="00D32C89" w:rsidP="00D32C89">
      <w:r w:rsidRPr="00DD55E3">
        <w:t>В. резко снижается;</w:t>
      </w:r>
    </w:p>
    <w:p w:rsidR="00D32C89" w:rsidRPr="00DD55E3" w:rsidRDefault="00D32C89" w:rsidP="00D32C89">
      <w:r w:rsidRPr="00DD55E3">
        <w:t>Г. повышается.</w:t>
      </w:r>
    </w:p>
    <w:p w:rsidR="00842F1F" w:rsidRPr="00DD55E3" w:rsidRDefault="00842F1F"/>
    <w:p w:rsidR="009B0201" w:rsidRPr="00DD55E3" w:rsidRDefault="009B0201"/>
    <w:p w:rsidR="009B0201" w:rsidRPr="00DD55E3" w:rsidRDefault="009B0201" w:rsidP="009B0201">
      <w:pPr>
        <w:tabs>
          <w:tab w:val="left" w:pos="357"/>
          <w:tab w:val="left" w:pos="414"/>
        </w:tabs>
        <w:spacing w:before="120" w:after="6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1. Постельное белье тяжелобольному пациенту меняют:</w:t>
      </w:r>
    </w:p>
    <w:p w:rsidR="009B0201" w:rsidRPr="00DD55E3" w:rsidRDefault="009B0201" w:rsidP="00D90EDE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раз в 2 недели</w:t>
      </w:r>
    </w:p>
    <w:p w:rsidR="009B0201" w:rsidRPr="00DD55E3" w:rsidRDefault="009B0201" w:rsidP="00D90EDE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раз в неделю</w:t>
      </w:r>
    </w:p>
    <w:p w:rsidR="009B0201" w:rsidRPr="00DD55E3" w:rsidRDefault="009B0201" w:rsidP="00D90EDE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раз в 3 дня</w:t>
      </w:r>
    </w:p>
    <w:p w:rsidR="009B0201" w:rsidRPr="00DD55E3" w:rsidRDefault="009B0201" w:rsidP="00D90EDE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ежедневно и по мере загрязнения</w:t>
      </w:r>
    </w:p>
    <w:p w:rsidR="009B0201" w:rsidRPr="00DD55E3" w:rsidRDefault="009B0201" w:rsidP="009B0201">
      <w:pPr>
        <w:tabs>
          <w:tab w:val="left" w:pos="357"/>
          <w:tab w:val="left" w:pos="414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2. С целью удаления корочек из носовой полости используется:</w:t>
      </w:r>
    </w:p>
    <w:p w:rsidR="009B0201" w:rsidRPr="00DD55E3" w:rsidRDefault="009B0201" w:rsidP="00D90EDE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70 градусный этиловый спирт</w:t>
      </w:r>
    </w:p>
    <w:p w:rsidR="009B0201" w:rsidRPr="00DD55E3" w:rsidRDefault="009B0201" w:rsidP="00D90EDE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вазелиновое масло</w:t>
      </w:r>
    </w:p>
    <w:p w:rsidR="009B0201" w:rsidRPr="00DD55E3" w:rsidRDefault="009B0201" w:rsidP="00D90EDE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10% раствор камфорного спирта</w:t>
      </w:r>
    </w:p>
    <w:p w:rsidR="009B0201" w:rsidRPr="00DD55E3" w:rsidRDefault="009B0201" w:rsidP="00D90EDE">
      <w:pPr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3% раствором перекиси водорода</w:t>
      </w:r>
    </w:p>
    <w:p w:rsidR="009B0201" w:rsidRPr="00DD55E3" w:rsidRDefault="009B0201" w:rsidP="009B020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3. При появлении у пациента трещин на губах медицинская сестра может обработать их:</w:t>
      </w:r>
    </w:p>
    <w:p w:rsidR="009B0201" w:rsidRPr="00DD55E3" w:rsidRDefault="009B0201" w:rsidP="00D90EDE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5% раствором перманганата калия</w:t>
      </w:r>
    </w:p>
    <w:p w:rsidR="009B0201" w:rsidRPr="00DD55E3" w:rsidRDefault="009B0201" w:rsidP="00D90EDE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3% раствором перекиси водорода</w:t>
      </w:r>
    </w:p>
    <w:p w:rsidR="009B0201" w:rsidRPr="00DD55E3" w:rsidRDefault="009B0201" w:rsidP="00D90EDE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вазелином</w:t>
      </w:r>
    </w:p>
    <w:p w:rsidR="009B0201" w:rsidRPr="00DD55E3" w:rsidRDefault="009B0201" w:rsidP="00D90EDE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5% раствором глюкозы</w:t>
      </w:r>
    </w:p>
    <w:p w:rsidR="009B0201" w:rsidRPr="00DD55E3" w:rsidRDefault="009B0201" w:rsidP="009B020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4. Области образования пролежней у тяжелобольного пациента при положении на спине:</w:t>
      </w:r>
    </w:p>
    <w:p w:rsidR="009B0201" w:rsidRPr="00DD55E3" w:rsidRDefault="009B0201" w:rsidP="00D90ED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крестец</w:t>
      </w:r>
    </w:p>
    <w:p w:rsidR="009B0201" w:rsidRPr="00DD55E3" w:rsidRDefault="009B0201" w:rsidP="00D90ED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лопатки</w:t>
      </w:r>
    </w:p>
    <w:p w:rsidR="009B0201" w:rsidRPr="00DD55E3" w:rsidRDefault="009B0201" w:rsidP="00D90ED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пятки</w:t>
      </w:r>
    </w:p>
    <w:p w:rsidR="009B0201" w:rsidRPr="00DD55E3" w:rsidRDefault="009B0201" w:rsidP="00D90ED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все перечисленное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5. При ушибе  в качестве первой помощи применяют:</w:t>
      </w:r>
    </w:p>
    <w:p w:rsidR="009B0201" w:rsidRPr="00DD55E3" w:rsidRDefault="009B0201" w:rsidP="00D90EDE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согревающий компресс</w:t>
      </w:r>
    </w:p>
    <w:p w:rsidR="009B0201" w:rsidRPr="00DD55E3" w:rsidRDefault="009B0201" w:rsidP="00D90EDE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пузырь со льдом</w:t>
      </w:r>
    </w:p>
    <w:p w:rsidR="009B0201" w:rsidRPr="00DD55E3" w:rsidRDefault="009B0201" w:rsidP="00D90EDE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горячий компресс</w:t>
      </w:r>
    </w:p>
    <w:p w:rsidR="009B0201" w:rsidRPr="00DD55E3" w:rsidRDefault="009B0201" w:rsidP="00D90EDE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влажное обертывание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6. Температура воды в горячей ванне составляет (в град. С):</w:t>
      </w:r>
    </w:p>
    <w:p w:rsidR="009B0201" w:rsidRPr="00DD55E3" w:rsidRDefault="009B0201" w:rsidP="00D90EDE">
      <w:pPr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50-60</w:t>
      </w:r>
    </w:p>
    <w:p w:rsidR="009B0201" w:rsidRPr="00DD55E3" w:rsidRDefault="009B0201" w:rsidP="00D90EDE">
      <w:pPr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40-42</w:t>
      </w:r>
    </w:p>
    <w:p w:rsidR="009B0201" w:rsidRPr="00DD55E3" w:rsidRDefault="009B0201" w:rsidP="00D90EDE">
      <w:pPr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37-39</w:t>
      </w:r>
    </w:p>
    <w:p w:rsidR="009B0201" w:rsidRPr="00DD55E3" w:rsidRDefault="009B0201" w:rsidP="00D90EDE">
      <w:pPr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34-36</w:t>
      </w:r>
    </w:p>
    <w:p w:rsidR="009B0201" w:rsidRPr="00DD55E3" w:rsidRDefault="009B0201" w:rsidP="009B020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7. Температура воды, используемая для смачивания горчичников (в град. С):</w:t>
      </w:r>
    </w:p>
    <w:p w:rsidR="009B0201" w:rsidRPr="00DD55E3" w:rsidRDefault="009B0201" w:rsidP="00D90EDE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60-70</w:t>
      </w:r>
    </w:p>
    <w:p w:rsidR="009B0201" w:rsidRPr="00DD55E3" w:rsidRDefault="009B0201" w:rsidP="00D90EDE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40-45</w:t>
      </w:r>
    </w:p>
    <w:p w:rsidR="009B0201" w:rsidRPr="00DD55E3" w:rsidRDefault="009B0201" w:rsidP="00D90EDE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36-37</w:t>
      </w:r>
    </w:p>
    <w:p w:rsidR="009B0201" w:rsidRPr="00DD55E3" w:rsidRDefault="009B0201" w:rsidP="00D90EDE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20-30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8. Местный </w:t>
      </w:r>
      <w:proofErr w:type="spellStart"/>
      <w:r w:rsidRPr="00DD55E3">
        <w:rPr>
          <w:color w:val="000000"/>
          <w:lang w:eastAsia="en-US"/>
        </w:rPr>
        <w:t>полуспиртовый</w:t>
      </w:r>
      <w:proofErr w:type="spellEnd"/>
      <w:r w:rsidRPr="00DD55E3">
        <w:rPr>
          <w:color w:val="000000"/>
          <w:lang w:eastAsia="en-US"/>
        </w:rPr>
        <w:t xml:space="preserve"> компресс следует снять через (в часах):</w:t>
      </w:r>
    </w:p>
    <w:p w:rsidR="009B0201" w:rsidRPr="00DD55E3" w:rsidRDefault="009B0201" w:rsidP="00D90EDE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24</w:t>
      </w:r>
    </w:p>
    <w:p w:rsidR="009B0201" w:rsidRPr="00DD55E3" w:rsidRDefault="009B0201" w:rsidP="00D90EDE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</w:t>
      </w:r>
    </w:p>
    <w:p w:rsidR="009B0201" w:rsidRPr="00DD55E3" w:rsidRDefault="009B0201" w:rsidP="00D90EDE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в6-8</w:t>
      </w:r>
    </w:p>
    <w:p w:rsidR="009B0201" w:rsidRPr="00DD55E3" w:rsidRDefault="009B0201" w:rsidP="00D90EDE">
      <w:pPr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1-2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9. Одним из показаний для применения спиртового компресса является:</w:t>
      </w:r>
    </w:p>
    <w:p w:rsidR="009B0201" w:rsidRPr="00DD55E3" w:rsidRDefault="009B0201" w:rsidP="00D90EDE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острый аппендицит</w:t>
      </w:r>
    </w:p>
    <w:p w:rsidR="009B0201" w:rsidRPr="00DD55E3" w:rsidRDefault="009B0201" w:rsidP="00D90EDE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кровотечение</w:t>
      </w:r>
    </w:p>
    <w:p w:rsidR="009B0201" w:rsidRPr="00DD55E3" w:rsidRDefault="009B0201" w:rsidP="00D90EDE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ушибы в первые часы</w:t>
      </w:r>
    </w:p>
    <w:p w:rsidR="009B0201" w:rsidRPr="00DD55E3" w:rsidRDefault="009B0201" w:rsidP="00D90EDE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инфильтрат на месте инъекций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10.Пузырь со льдом местно следует применять при:</w:t>
      </w:r>
    </w:p>
    <w:p w:rsidR="009B0201" w:rsidRPr="00DD55E3" w:rsidRDefault="009B0201" w:rsidP="00D90ED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приступе почечной колики</w:t>
      </w:r>
    </w:p>
    <w:p w:rsidR="009B0201" w:rsidRPr="00DD55E3" w:rsidRDefault="009B0201" w:rsidP="00D90ED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артритах</w:t>
      </w:r>
    </w:p>
    <w:p w:rsidR="009B0201" w:rsidRPr="00DD55E3" w:rsidRDefault="009B0201" w:rsidP="00D90ED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пневмонии</w:t>
      </w:r>
    </w:p>
    <w:p w:rsidR="009B0201" w:rsidRPr="00DD55E3" w:rsidRDefault="009B0201" w:rsidP="00D90ED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кровотечении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11.Температура тела в течение дня колеблется в пределах (град. С):</w:t>
      </w:r>
    </w:p>
    <w:p w:rsidR="009B0201" w:rsidRPr="00DD55E3" w:rsidRDefault="009B0201" w:rsidP="00D90EDE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1-1,5</w:t>
      </w:r>
    </w:p>
    <w:p w:rsidR="009B0201" w:rsidRPr="00DD55E3" w:rsidRDefault="009B0201" w:rsidP="00D90EDE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0,8-1</w:t>
      </w:r>
    </w:p>
    <w:p w:rsidR="009B0201" w:rsidRPr="00DD55E3" w:rsidRDefault="009B0201" w:rsidP="00D90EDE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0,3-0,8</w:t>
      </w:r>
    </w:p>
    <w:p w:rsidR="009B0201" w:rsidRPr="00DD55E3" w:rsidRDefault="009B0201" w:rsidP="00D90EDE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0,1-0,3</w:t>
      </w:r>
    </w:p>
    <w:p w:rsidR="009B0201" w:rsidRPr="00DD55E3" w:rsidRDefault="009B0201" w:rsidP="009B020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12.Кратность измерений температуры тела пациента в течение дня:</w:t>
      </w:r>
    </w:p>
    <w:p w:rsidR="009B0201" w:rsidRPr="00DD55E3" w:rsidRDefault="009B0201" w:rsidP="00D90EDE">
      <w:pPr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</w:t>
      </w:r>
    </w:p>
    <w:p w:rsidR="009B0201" w:rsidRPr="00DD55E3" w:rsidRDefault="009B0201" w:rsidP="00D90EDE">
      <w:pPr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</w:t>
      </w:r>
    </w:p>
    <w:p w:rsidR="009B0201" w:rsidRPr="00DD55E3" w:rsidRDefault="009B0201" w:rsidP="00D90EDE">
      <w:pPr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</w:t>
      </w:r>
    </w:p>
    <w:p w:rsidR="009B0201" w:rsidRPr="00DD55E3" w:rsidRDefault="009B0201" w:rsidP="00D90EDE">
      <w:pPr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13.Субфебрильная температура тела (в град. С):</w:t>
      </w:r>
    </w:p>
    <w:p w:rsidR="009B0201" w:rsidRPr="00DD55E3" w:rsidRDefault="009B0201" w:rsidP="00D90EDE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39-39,5</w:t>
      </w:r>
    </w:p>
    <w:p w:rsidR="009B0201" w:rsidRPr="00DD55E3" w:rsidRDefault="009B0201" w:rsidP="00D90EDE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38,3-38,7</w:t>
      </w:r>
    </w:p>
    <w:p w:rsidR="009B0201" w:rsidRPr="00DD55E3" w:rsidRDefault="009B0201" w:rsidP="00D90EDE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38,1-38,2</w:t>
      </w:r>
    </w:p>
    <w:p w:rsidR="009B0201" w:rsidRPr="00DD55E3" w:rsidRDefault="009B0201" w:rsidP="00D90EDE">
      <w:pPr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37,1-38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14.Фебрильная температура тела (в град. С):</w:t>
      </w:r>
    </w:p>
    <w:p w:rsidR="009B0201" w:rsidRPr="00DD55E3" w:rsidRDefault="009B0201" w:rsidP="00D90EDE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39-40</w:t>
      </w:r>
    </w:p>
    <w:p w:rsidR="009B0201" w:rsidRPr="00DD55E3" w:rsidRDefault="009B0201" w:rsidP="00D90EDE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38,1-39</w:t>
      </w:r>
    </w:p>
    <w:p w:rsidR="009B0201" w:rsidRPr="00DD55E3" w:rsidRDefault="009B0201" w:rsidP="00D90EDE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37,1-38</w:t>
      </w:r>
    </w:p>
    <w:p w:rsidR="009B0201" w:rsidRPr="00DD55E3" w:rsidRDefault="009B0201" w:rsidP="00D90EDE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36-37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15.Физиологическая температура тела пациента чаще бывает ниже:</w:t>
      </w:r>
    </w:p>
    <w:p w:rsidR="009B0201" w:rsidRPr="00DD55E3" w:rsidRDefault="009B0201" w:rsidP="00D90EDE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утром</w:t>
      </w:r>
    </w:p>
    <w:p w:rsidR="009B0201" w:rsidRPr="00DD55E3" w:rsidRDefault="009B0201" w:rsidP="00D90EDE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обед</w:t>
      </w:r>
    </w:p>
    <w:p w:rsidR="009B0201" w:rsidRPr="00DD55E3" w:rsidRDefault="009B0201" w:rsidP="00D90EDE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вечером</w:t>
      </w:r>
    </w:p>
    <w:p w:rsidR="009B0201" w:rsidRPr="00DD55E3" w:rsidRDefault="009B0201" w:rsidP="00D90EDE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ночью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16.Продолжительность измерения температуры тела  в подмышечной области не менее (в мин):</w:t>
      </w:r>
    </w:p>
    <w:p w:rsidR="009B0201" w:rsidRPr="00DD55E3" w:rsidRDefault="009B0201" w:rsidP="00D90EDE">
      <w:pPr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D90EDE">
      <w:pPr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D90EDE">
      <w:pPr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</w:t>
      </w:r>
    </w:p>
    <w:p w:rsidR="009B0201" w:rsidRPr="00DD55E3" w:rsidRDefault="009B0201" w:rsidP="00D90EDE">
      <w:pPr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17.Сублингвальный путь введения лекарственных веществ – это введение:</w:t>
      </w:r>
    </w:p>
    <w:p w:rsidR="009B0201" w:rsidRPr="00DD55E3" w:rsidRDefault="009B0201" w:rsidP="00D90EDE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прямую кишку</w:t>
      </w:r>
    </w:p>
    <w:p w:rsidR="009B0201" w:rsidRPr="00DD55E3" w:rsidRDefault="009B0201" w:rsidP="00D90EDE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дыхательные пути</w:t>
      </w:r>
    </w:p>
    <w:p w:rsidR="009B0201" w:rsidRPr="00DD55E3" w:rsidRDefault="009B0201" w:rsidP="00D90EDE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 язык</w:t>
      </w:r>
    </w:p>
    <w:p w:rsidR="009B0201" w:rsidRPr="00DD55E3" w:rsidRDefault="009B0201" w:rsidP="00D90EDE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на кожу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18.Применение лекарств, действие которых направлено  на симптом болезни, называется:</w:t>
      </w:r>
    </w:p>
    <w:p w:rsidR="009B0201" w:rsidRPr="00DD55E3" w:rsidRDefault="009B0201" w:rsidP="00D90EDE">
      <w:pPr>
        <w:numPr>
          <w:ilvl w:val="0"/>
          <w:numId w:val="3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этиологическим</w:t>
      </w:r>
    </w:p>
    <w:p w:rsidR="009B0201" w:rsidRPr="00DD55E3" w:rsidRDefault="009B0201" w:rsidP="00D90EDE">
      <w:pPr>
        <w:numPr>
          <w:ilvl w:val="0"/>
          <w:numId w:val="3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патогенетическим</w:t>
      </w:r>
    </w:p>
    <w:p w:rsidR="009B0201" w:rsidRPr="00DD55E3" w:rsidRDefault="009B0201" w:rsidP="00D90EDE">
      <w:pPr>
        <w:numPr>
          <w:ilvl w:val="0"/>
          <w:numId w:val="3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симптоматическим</w:t>
      </w:r>
    </w:p>
    <w:p w:rsidR="009B0201" w:rsidRPr="00DD55E3" w:rsidRDefault="009B0201" w:rsidP="00D90EDE">
      <w:pPr>
        <w:numPr>
          <w:ilvl w:val="0"/>
          <w:numId w:val="3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паллиативным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19.Лекарственная форма, изготовленная в аптеке для наружного употребления, должна иметь этикетку цвета:</w:t>
      </w:r>
    </w:p>
    <w:p w:rsidR="009B0201" w:rsidRPr="00DD55E3" w:rsidRDefault="009B0201" w:rsidP="00D90EDE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белого</w:t>
      </w:r>
    </w:p>
    <w:p w:rsidR="009B0201" w:rsidRPr="00DD55E3" w:rsidRDefault="009B0201" w:rsidP="00D90EDE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желтого</w:t>
      </w:r>
    </w:p>
    <w:p w:rsidR="009B0201" w:rsidRPr="00DD55E3" w:rsidRDefault="009B0201" w:rsidP="00D90EDE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голубого</w:t>
      </w:r>
    </w:p>
    <w:p w:rsidR="009B0201" w:rsidRPr="00DD55E3" w:rsidRDefault="009B0201" w:rsidP="00D90EDE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розового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00" w:after="4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20.Энтеральным следует назвать способ введения лекарств:</w:t>
      </w:r>
    </w:p>
    <w:p w:rsidR="009B0201" w:rsidRPr="00DD55E3" w:rsidRDefault="009B0201" w:rsidP="00D90EDE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внутримышечный</w:t>
      </w:r>
    </w:p>
    <w:p w:rsidR="009B0201" w:rsidRPr="00DD55E3" w:rsidRDefault="009B0201" w:rsidP="00D90EDE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внутривенный</w:t>
      </w:r>
    </w:p>
    <w:p w:rsidR="009B0201" w:rsidRPr="00DD55E3" w:rsidRDefault="009B0201" w:rsidP="00D90EDE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интраспинальный</w:t>
      </w:r>
      <w:proofErr w:type="spellEnd"/>
      <w:r w:rsidRPr="00DD55E3">
        <w:rPr>
          <w:rFonts w:eastAsia="Calibri"/>
          <w:color w:val="000000"/>
        </w:rPr>
        <w:t xml:space="preserve"> (в </w:t>
      </w:r>
      <w:proofErr w:type="spellStart"/>
      <w:r w:rsidRPr="00DD55E3">
        <w:rPr>
          <w:rFonts w:eastAsia="Calibri"/>
          <w:color w:val="000000"/>
        </w:rPr>
        <w:t>спинно-мозговой</w:t>
      </w:r>
      <w:proofErr w:type="spellEnd"/>
      <w:r w:rsidRPr="00DD55E3">
        <w:rPr>
          <w:rFonts w:eastAsia="Calibri"/>
          <w:color w:val="000000"/>
        </w:rPr>
        <w:t xml:space="preserve"> канал)</w:t>
      </w:r>
    </w:p>
    <w:p w:rsidR="009B0201" w:rsidRPr="00DD55E3" w:rsidRDefault="009B0201" w:rsidP="00D90EDE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желудочно-кишечный тракт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21.Вместимость одной столовой ложки  (в мл):</w:t>
      </w:r>
    </w:p>
    <w:p w:rsidR="009B0201" w:rsidRPr="00DD55E3" w:rsidRDefault="009B0201" w:rsidP="00D90ED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15</w:t>
      </w:r>
    </w:p>
    <w:p w:rsidR="009B0201" w:rsidRPr="00DD55E3" w:rsidRDefault="009B0201" w:rsidP="00D90ED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D90ED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22.Вместимость 1 десертной ложки ( в мл):</w:t>
      </w:r>
    </w:p>
    <w:p w:rsidR="009B0201" w:rsidRPr="00DD55E3" w:rsidRDefault="009B0201" w:rsidP="00D90EDE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15</w:t>
      </w:r>
    </w:p>
    <w:p w:rsidR="009B0201" w:rsidRPr="00DD55E3" w:rsidRDefault="009B0201" w:rsidP="00D90EDE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D90EDE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23.Вместимость одной чайной ложки ( в мл):</w:t>
      </w:r>
    </w:p>
    <w:p w:rsidR="009B0201" w:rsidRPr="00DD55E3" w:rsidRDefault="009B0201" w:rsidP="00D90EDE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15</w:t>
      </w:r>
    </w:p>
    <w:p w:rsidR="009B0201" w:rsidRPr="00DD55E3" w:rsidRDefault="009B0201" w:rsidP="00D90EDE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D90EDE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24.Ферментные препараты, улучшающие пищеварение (сок желудочный, кислота соляная разведенная), следует применять:</w:t>
      </w:r>
    </w:p>
    <w:p w:rsidR="009B0201" w:rsidRPr="00DD55E3" w:rsidRDefault="009B0201" w:rsidP="00D90EDE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 1 час до еды</w:t>
      </w:r>
    </w:p>
    <w:p w:rsidR="009B0201" w:rsidRPr="00DD55E3" w:rsidRDefault="009B0201" w:rsidP="00D90EDE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во время еды</w:t>
      </w:r>
    </w:p>
    <w:p w:rsidR="009B0201" w:rsidRPr="00DD55E3" w:rsidRDefault="009B0201" w:rsidP="00D90EDE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еды запивая молоком или водой</w:t>
      </w:r>
    </w:p>
    <w:p w:rsidR="009B0201" w:rsidRPr="00DD55E3" w:rsidRDefault="009B0201" w:rsidP="00D90EDE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между приемами пищи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25.Наружный способ применения лекарственных средств:</w:t>
      </w:r>
    </w:p>
    <w:p w:rsidR="009B0201" w:rsidRPr="00DD55E3" w:rsidRDefault="009B0201" w:rsidP="00D90EDE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 рот</w:t>
      </w:r>
    </w:p>
    <w:p w:rsidR="009B0201" w:rsidRPr="00DD55E3" w:rsidRDefault="009B0201" w:rsidP="00D90EDE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прямую кишку</w:t>
      </w:r>
    </w:p>
    <w:p w:rsidR="009B0201" w:rsidRPr="00DD55E3" w:rsidRDefault="009B0201" w:rsidP="00D90EDE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внутрикожно</w:t>
      </w:r>
      <w:proofErr w:type="spellEnd"/>
    </w:p>
    <w:p w:rsidR="009B0201" w:rsidRPr="00DD55E3" w:rsidRDefault="009B0201" w:rsidP="00D90EDE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на кожу, слизистые</w:t>
      </w:r>
    </w:p>
    <w:p w:rsidR="009B0201" w:rsidRPr="00DD55E3" w:rsidRDefault="009B0201" w:rsidP="009B0201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26.Энтеральный путь введения лекарственных средств:</w:t>
      </w:r>
    </w:p>
    <w:p w:rsidR="009B0201" w:rsidRPr="00DD55E3" w:rsidRDefault="009B0201" w:rsidP="00D90EDE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субконьюктивальный</w:t>
      </w:r>
      <w:proofErr w:type="spellEnd"/>
    </w:p>
    <w:p w:rsidR="009B0201" w:rsidRPr="00DD55E3" w:rsidRDefault="009B0201" w:rsidP="00D90EDE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ингаляционный</w:t>
      </w:r>
    </w:p>
    <w:p w:rsidR="009B0201" w:rsidRPr="00DD55E3" w:rsidRDefault="009B0201" w:rsidP="00D90EDE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внутрикожный</w:t>
      </w:r>
    </w:p>
    <w:p w:rsidR="009B0201" w:rsidRPr="00DD55E3" w:rsidRDefault="009B0201" w:rsidP="00D90EDE">
      <w:pPr>
        <w:numPr>
          <w:ilvl w:val="0"/>
          <w:numId w:val="3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ректальный (через прямую кишку)</w:t>
      </w:r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27.Концентрация спирта для обработки места инъекции (в град. С):</w:t>
      </w:r>
    </w:p>
    <w:p w:rsidR="009B0201" w:rsidRPr="00DD55E3" w:rsidRDefault="009B0201" w:rsidP="00D90EDE">
      <w:pPr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96</w:t>
      </w:r>
    </w:p>
    <w:p w:rsidR="009B0201" w:rsidRPr="00DD55E3" w:rsidRDefault="009B0201" w:rsidP="00D90EDE">
      <w:pPr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80</w:t>
      </w:r>
    </w:p>
    <w:p w:rsidR="009B0201" w:rsidRPr="00DD55E3" w:rsidRDefault="009B0201" w:rsidP="00D90EDE">
      <w:pPr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75</w:t>
      </w:r>
    </w:p>
    <w:p w:rsidR="009B0201" w:rsidRPr="00DD55E3" w:rsidRDefault="009B0201" w:rsidP="00D90EDE">
      <w:pPr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28.Угол наклона иглы  при внутрикожной инъекции (в град.):</w:t>
      </w:r>
    </w:p>
    <w:p w:rsidR="009B0201" w:rsidRPr="00DD55E3" w:rsidRDefault="009B0201" w:rsidP="00D90EDE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90</w:t>
      </w:r>
    </w:p>
    <w:p w:rsidR="009B0201" w:rsidRPr="00DD55E3" w:rsidRDefault="009B0201" w:rsidP="00D90EDE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45</w:t>
      </w:r>
    </w:p>
    <w:p w:rsidR="009B0201" w:rsidRPr="00DD55E3" w:rsidRDefault="009B0201" w:rsidP="00D90EDE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D90EDE">
      <w:pPr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9B0201">
      <w:pPr>
        <w:tabs>
          <w:tab w:val="left" w:pos="-2127"/>
          <w:tab w:val="num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29.Внутримышечные инъекции делают в область квадранта ягодицы:</w:t>
      </w:r>
    </w:p>
    <w:p w:rsidR="009B0201" w:rsidRPr="00DD55E3" w:rsidRDefault="009B0201" w:rsidP="00D90EDE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верхневнутренний</w:t>
      </w:r>
    </w:p>
    <w:p w:rsidR="009B0201" w:rsidRPr="00DD55E3" w:rsidRDefault="009B0201" w:rsidP="00D90EDE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верхненаружный</w:t>
      </w:r>
    </w:p>
    <w:p w:rsidR="009B0201" w:rsidRPr="00DD55E3" w:rsidRDefault="009B0201" w:rsidP="00D90EDE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нижненаружный</w:t>
      </w:r>
      <w:proofErr w:type="spellEnd"/>
    </w:p>
    <w:p w:rsidR="009B0201" w:rsidRPr="00DD55E3" w:rsidRDefault="009B0201" w:rsidP="00D90EDE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lastRenderedPageBreak/>
        <w:t>нижневнутренний</w:t>
      </w:r>
      <w:proofErr w:type="spellEnd"/>
    </w:p>
    <w:p w:rsidR="009B0201" w:rsidRPr="00DD55E3" w:rsidRDefault="009B0201" w:rsidP="009B0201">
      <w:pPr>
        <w:autoSpaceDE w:val="0"/>
        <w:autoSpaceDN w:val="0"/>
        <w:adjustRightInd w:val="0"/>
        <w:ind w:left="641" w:hanging="284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 xml:space="preserve">30. Сколько мл. новокаина необходимо для разведения 100 000 </w:t>
      </w:r>
      <w:proofErr w:type="spellStart"/>
      <w:r w:rsidRPr="00DD55E3">
        <w:rPr>
          <w:color w:val="000000"/>
          <w:lang w:eastAsia="en-US"/>
        </w:rPr>
        <w:t>Едбензилпенициллина</w:t>
      </w:r>
      <w:proofErr w:type="spellEnd"/>
      <w:r w:rsidRPr="00DD55E3">
        <w:rPr>
          <w:color w:val="000000"/>
          <w:lang w:eastAsia="en-US"/>
        </w:rPr>
        <w:t xml:space="preserve"> натриевой соли:</w:t>
      </w:r>
    </w:p>
    <w:p w:rsidR="009B0201" w:rsidRPr="00DD55E3" w:rsidRDefault="009B0201" w:rsidP="00D90EDE">
      <w:pPr>
        <w:numPr>
          <w:ilvl w:val="0"/>
          <w:numId w:val="41"/>
        </w:numPr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мл</w:t>
      </w:r>
    </w:p>
    <w:p w:rsidR="009B0201" w:rsidRPr="00DD55E3" w:rsidRDefault="009B0201" w:rsidP="00D90EDE">
      <w:pPr>
        <w:numPr>
          <w:ilvl w:val="0"/>
          <w:numId w:val="41"/>
        </w:numPr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 мл</w:t>
      </w:r>
    </w:p>
    <w:p w:rsidR="009B0201" w:rsidRPr="00DD55E3" w:rsidRDefault="009B0201" w:rsidP="00D90EDE">
      <w:pPr>
        <w:numPr>
          <w:ilvl w:val="0"/>
          <w:numId w:val="41"/>
        </w:numPr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 мл</w:t>
      </w:r>
    </w:p>
    <w:p w:rsidR="009B0201" w:rsidRPr="00DD55E3" w:rsidRDefault="009B0201" w:rsidP="00D90EDE">
      <w:pPr>
        <w:numPr>
          <w:ilvl w:val="0"/>
          <w:numId w:val="41"/>
        </w:numPr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 мл</w:t>
      </w: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31.Парентеральные пути введения лекарственных средств:</w:t>
      </w:r>
    </w:p>
    <w:p w:rsidR="009B0201" w:rsidRPr="00DD55E3" w:rsidRDefault="009B0201" w:rsidP="00D90EDE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дыхательные пути</w:t>
      </w:r>
    </w:p>
    <w:p w:rsidR="009B0201" w:rsidRPr="00DD55E3" w:rsidRDefault="009B0201" w:rsidP="00D90EDE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прямую кишку</w:t>
      </w:r>
    </w:p>
    <w:p w:rsidR="009B0201" w:rsidRPr="00DD55E3" w:rsidRDefault="009B0201" w:rsidP="00D90EDE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внутривенно, внутримышечно</w:t>
      </w:r>
    </w:p>
    <w:p w:rsidR="009B0201" w:rsidRPr="00DD55E3" w:rsidRDefault="009B0201" w:rsidP="00D90EDE">
      <w:pPr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 язык</w:t>
      </w:r>
    </w:p>
    <w:p w:rsidR="009B0201" w:rsidRPr="00DD55E3" w:rsidRDefault="009B0201" w:rsidP="009B0201">
      <w:pPr>
        <w:rPr>
          <w:color w:val="000000"/>
          <w:lang w:eastAsia="en-US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32.Наиболее часто внутривенно вводят лекарственное вещество в вены:</w:t>
      </w:r>
    </w:p>
    <w:p w:rsidR="009B0201" w:rsidRPr="00DD55E3" w:rsidRDefault="009B0201" w:rsidP="00D90EDE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кисти</w:t>
      </w:r>
    </w:p>
    <w:p w:rsidR="009B0201" w:rsidRPr="00DD55E3" w:rsidRDefault="009B0201" w:rsidP="00D90EDE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локтевого сгиба</w:t>
      </w:r>
    </w:p>
    <w:p w:rsidR="009B0201" w:rsidRPr="00DD55E3" w:rsidRDefault="009B0201" w:rsidP="00D90EDE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стопы</w:t>
      </w:r>
    </w:p>
    <w:p w:rsidR="009B0201" w:rsidRPr="00DD55E3" w:rsidRDefault="009B0201" w:rsidP="00D90EDE">
      <w:pPr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подключичные</w:t>
      </w:r>
    </w:p>
    <w:p w:rsidR="009B0201" w:rsidRPr="00DD55E3" w:rsidRDefault="009B0201" w:rsidP="009B0201">
      <w:pPr>
        <w:tabs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33.При несоблюдении правил асептики может возникнуть  осложнение:</w:t>
      </w:r>
    </w:p>
    <w:p w:rsidR="009B0201" w:rsidRPr="00DD55E3" w:rsidRDefault="009B0201" w:rsidP="00D90EDE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отек </w:t>
      </w:r>
      <w:proofErr w:type="spellStart"/>
      <w:r w:rsidRPr="00DD55E3">
        <w:rPr>
          <w:rFonts w:eastAsia="Calibri"/>
          <w:color w:val="000000"/>
        </w:rPr>
        <w:t>Квинке</w:t>
      </w:r>
      <w:proofErr w:type="spellEnd"/>
    </w:p>
    <w:p w:rsidR="009B0201" w:rsidRPr="00DD55E3" w:rsidRDefault="009B0201" w:rsidP="00D90EDE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крапивница</w:t>
      </w:r>
    </w:p>
    <w:p w:rsidR="009B0201" w:rsidRPr="00DD55E3" w:rsidRDefault="009B0201" w:rsidP="00D90EDE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абсцесс</w:t>
      </w:r>
    </w:p>
    <w:p w:rsidR="009B0201" w:rsidRPr="00DD55E3" w:rsidRDefault="009B0201" w:rsidP="00D90EDE">
      <w:pPr>
        <w:numPr>
          <w:ilvl w:val="0"/>
          <w:numId w:val="4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анафилактический шок</w:t>
      </w:r>
    </w:p>
    <w:p w:rsidR="009B0201" w:rsidRPr="00DD55E3" w:rsidRDefault="009B0201" w:rsidP="009B0201">
      <w:pPr>
        <w:tabs>
          <w:tab w:val="left" w:pos="-2127"/>
          <w:tab w:val="num" w:pos="-1985"/>
        </w:tabs>
        <w:spacing w:before="240" w:after="60"/>
        <w:ind w:left="142" w:hanging="142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34.Осложнение внутривенной инъекции, приводящее к моментальной смерти:</w:t>
      </w:r>
    </w:p>
    <w:p w:rsidR="009B0201" w:rsidRPr="00DD55E3" w:rsidRDefault="009B0201" w:rsidP="00D90EDE">
      <w:pPr>
        <w:numPr>
          <w:ilvl w:val="0"/>
          <w:numId w:val="4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воздушная эмболия</w:t>
      </w:r>
    </w:p>
    <w:p w:rsidR="009B0201" w:rsidRPr="00DD55E3" w:rsidRDefault="009B0201" w:rsidP="00D90EDE">
      <w:pPr>
        <w:numPr>
          <w:ilvl w:val="0"/>
          <w:numId w:val="4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гематома</w:t>
      </w:r>
    </w:p>
    <w:p w:rsidR="009B0201" w:rsidRPr="00DD55E3" w:rsidRDefault="009B0201" w:rsidP="00D90EDE">
      <w:pPr>
        <w:numPr>
          <w:ilvl w:val="0"/>
          <w:numId w:val="4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некроз</w:t>
      </w:r>
    </w:p>
    <w:p w:rsidR="009B0201" w:rsidRPr="00DD55E3" w:rsidRDefault="009B0201" w:rsidP="00D90EDE">
      <w:pPr>
        <w:numPr>
          <w:ilvl w:val="0"/>
          <w:numId w:val="4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сепсис</w:t>
      </w:r>
    </w:p>
    <w:p w:rsidR="009B0201" w:rsidRPr="00DD55E3" w:rsidRDefault="009B0201" w:rsidP="009B0201">
      <w:pPr>
        <w:tabs>
          <w:tab w:val="left" w:pos="-2127"/>
          <w:tab w:val="left" w:pos="-1843"/>
        </w:tabs>
        <w:spacing w:before="200" w:after="40"/>
        <w:ind w:left="142" w:hanging="142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35.При попадании 10% хлорида кальция в ткани развивается осложнение:</w:t>
      </w:r>
    </w:p>
    <w:p w:rsidR="009B0201" w:rsidRPr="00DD55E3" w:rsidRDefault="009B0201" w:rsidP="00D90EDE">
      <w:pPr>
        <w:numPr>
          <w:ilvl w:val="0"/>
          <w:numId w:val="4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тромбофлебит</w:t>
      </w:r>
    </w:p>
    <w:p w:rsidR="009B0201" w:rsidRPr="00DD55E3" w:rsidRDefault="009B0201" w:rsidP="00D90EDE">
      <w:pPr>
        <w:numPr>
          <w:ilvl w:val="0"/>
          <w:numId w:val="4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некроз</w:t>
      </w:r>
    </w:p>
    <w:p w:rsidR="009B0201" w:rsidRPr="00DD55E3" w:rsidRDefault="009B0201" w:rsidP="00D90EDE">
      <w:pPr>
        <w:numPr>
          <w:ilvl w:val="0"/>
          <w:numId w:val="4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абсцесс</w:t>
      </w:r>
    </w:p>
    <w:p w:rsidR="009B0201" w:rsidRPr="00DD55E3" w:rsidRDefault="009B0201" w:rsidP="00D90EDE">
      <w:pPr>
        <w:numPr>
          <w:ilvl w:val="0"/>
          <w:numId w:val="4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гепатит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00" w:after="4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36.Раствор для постановки гипертонической клизмы:</w:t>
      </w:r>
    </w:p>
    <w:p w:rsidR="009B0201" w:rsidRPr="00DD55E3" w:rsidRDefault="009B0201" w:rsidP="00D90EDE">
      <w:pPr>
        <w:numPr>
          <w:ilvl w:val="0"/>
          <w:numId w:val="4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10%  натрия хлорида</w:t>
      </w:r>
    </w:p>
    <w:p w:rsidR="009B0201" w:rsidRPr="00DD55E3" w:rsidRDefault="009B0201" w:rsidP="00D90EDE">
      <w:pPr>
        <w:numPr>
          <w:ilvl w:val="0"/>
          <w:numId w:val="4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5% сульфата магния</w:t>
      </w:r>
    </w:p>
    <w:p w:rsidR="009B0201" w:rsidRPr="00DD55E3" w:rsidRDefault="009B0201" w:rsidP="00D90EDE">
      <w:pPr>
        <w:numPr>
          <w:ilvl w:val="0"/>
          <w:numId w:val="4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в2% натрия гидрокарбоната</w:t>
      </w:r>
    </w:p>
    <w:p w:rsidR="009B0201" w:rsidRPr="00DD55E3" w:rsidRDefault="009B0201" w:rsidP="00D90EDE">
      <w:pPr>
        <w:numPr>
          <w:ilvl w:val="0"/>
          <w:numId w:val="4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0,9% натрия хлорида</w:t>
      </w:r>
    </w:p>
    <w:p w:rsidR="009B0201" w:rsidRPr="00DD55E3" w:rsidRDefault="009B0201" w:rsidP="009B0201">
      <w:pPr>
        <w:tabs>
          <w:tab w:val="left" w:pos="-1985"/>
        </w:tabs>
        <w:spacing w:before="200" w:after="4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37.Необходимое количество растительного масла для постановки масляной клизмы (взрослому пациенту):</w:t>
      </w:r>
    </w:p>
    <w:p w:rsidR="009B0201" w:rsidRPr="00DD55E3" w:rsidRDefault="009B0201" w:rsidP="00D90EDE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1000</w:t>
      </w:r>
    </w:p>
    <w:p w:rsidR="009B0201" w:rsidRPr="00DD55E3" w:rsidRDefault="009B0201" w:rsidP="00D90EDE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500</w:t>
      </w:r>
    </w:p>
    <w:p w:rsidR="009B0201" w:rsidRPr="00DD55E3" w:rsidRDefault="009B0201" w:rsidP="00D90EDE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</w:t>
      </w:r>
    </w:p>
    <w:p w:rsidR="009B0201" w:rsidRPr="00DD55E3" w:rsidRDefault="009B0201" w:rsidP="00D90EDE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00" w:after="40"/>
        <w:ind w:left="720" w:hanging="720"/>
        <w:rPr>
          <w:rFonts w:eastAsia="Calibri"/>
          <w:iCs/>
          <w:color w:val="000000"/>
        </w:rPr>
      </w:pP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00" w:after="4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38.При запорах  пациенту назначается клизма:</w:t>
      </w:r>
    </w:p>
    <w:p w:rsidR="009B0201" w:rsidRPr="00DD55E3" w:rsidRDefault="009B0201" w:rsidP="00D90EDE">
      <w:pPr>
        <w:numPr>
          <w:ilvl w:val="0"/>
          <w:numId w:val="4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гипертоническая</w:t>
      </w:r>
    </w:p>
    <w:p w:rsidR="009B0201" w:rsidRPr="00DD55E3" w:rsidRDefault="009B0201" w:rsidP="00D90EDE">
      <w:pPr>
        <w:numPr>
          <w:ilvl w:val="0"/>
          <w:numId w:val="4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обычная очистительная</w:t>
      </w:r>
    </w:p>
    <w:p w:rsidR="009B0201" w:rsidRPr="00DD55E3" w:rsidRDefault="009B0201" w:rsidP="00D90EDE">
      <w:pPr>
        <w:numPr>
          <w:ilvl w:val="0"/>
          <w:numId w:val="4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сифонная</w:t>
      </w:r>
    </w:p>
    <w:p w:rsidR="009B0201" w:rsidRPr="00DD55E3" w:rsidRDefault="009B0201" w:rsidP="00D90EDE">
      <w:pPr>
        <w:numPr>
          <w:ilvl w:val="0"/>
          <w:numId w:val="4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масляная</w:t>
      </w:r>
    </w:p>
    <w:p w:rsidR="009B0201" w:rsidRPr="00DD55E3" w:rsidRDefault="009B0201" w:rsidP="009B0201">
      <w:pPr>
        <w:tabs>
          <w:tab w:val="num" w:pos="-1985"/>
        </w:tabs>
        <w:spacing w:before="200" w:after="4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39.Противопоказанием к постановке очистительной клизмы является:</w:t>
      </w:r>
    </w:p>
    <w:p w:rsidR="009B0201" w:rsidRPr="00DD55E3" w:rsidRDefault="009B0201" w:rsidP="00D90EDE">
      <w:pPr>
        <w:numPr>
          <w:ilvl w:val="0"/>
          <w:numId w:val="5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желудочно-кишечное кровотечение </w:t>
      </w:r>
    </w:p>
    <w:p w:rsidR="009B0201" w:rsidRPr="00DD55E3" w:rsidRDefault="009B0201" w:rsidP="00D90EDE">
      <w:pPr>
        <w:numPr>
          <w:ilvl w:val="0"/>
          <w:numId w:val="5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подготовка к родам</w:t>
      </w:r>
    </w:p>
    <w:p w:rsidR="009B0201" w:rsidRPr="00DD55E3" w:rsidRDefault="009B0201" w:rsidP="00D90EDE">
      <w:pPr>
        <w:numPr>
          <w:ilvl w:val="0"/>
          <w:numId w:val="5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запор</w:t>
      </w:r>
    </w:p>
    <w:p w:rsidR="009B0201" w:rsidRPr="00DD55E3" w:rsidRDefault="009B0201" w:rsidP="00D90EDE">
      <w:pPr>
        <w:numPr>
          <w:ilvl w:val="0"/>
          <w:numId w:val="5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подготовка к операции</w:t>
      </w:r>
    </w:p>
    <w:p w:rsidR="009B0201" w:rsidRPr="00DD55E3" w:rsidRDefault="009B0201" w:rsidP="009B0201">
      <w:pPr>
        <w:tabs>
          <w:tab w:val="num" w:pos="-1985"/>
        </w:tabs>
        <w:spacing w:before="200" w:after="4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40.Температура раствора, используемого при постановке послабляющей клизмы (в град. С):</w:t>
      </w:r>
    </w:p>
    <w:p w:rsidR="009B0201" w:rsidRPr="00DD55E3" w:rsidRDefault="009B0201" w:rsidP="00D90EDE">
      <w:pPr>
        <w:numPr>
          <w:ilvl w:val="0"/>
          <w:numId w:val="5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60-70</w:t>
      </w:r>
    </w:p>
    <w:p w:rsidR="009B0201" w:rsidRPr="00DD55E3" w:rsidRDefault="009B0201" w:rsidP="00D90EDE">
      <w:pPr>
        <w:numPr>
          <w:ilvl w:val="0"/>
          <w:numId w:val="5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40-42</w:t>
      </w:r>
    </w:p>
    <w:p w:rsidR="009B0201" w:rsidRPr="00DD55E3" w:rsidRDefault="009B0201" w:rsidP="00D90EDE">
      <w:pPr>
        <w:numPr>
          <w:ilvl w:val="0"/>
          <w:numId w:val="5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37-38</w:t>
      </w:r>
    </w:p>
    <w:p w:rsidR="009B0201" w:rsidRPr="00DD55E3" w:rsidRDefault="009B0201" w:rsidP="00D90EDE">
      <w:pPr>
        <w:numPr>
          <w:ilvl w:val="0"/>
          <w:numId w:val="5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30-32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00" w:after="4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41.Обработку ресниц и век необходимо делать:</w:t>
      </w:r>
    </w:p>
    <w:p w:rsidR="009B0201" w:rsidRPr="00DD55E3" w:rsidRDefault="009B0201" w:rsidP="00D90EDE">
      <w:pPr>
        <w:numPr>
          <w:ilvl w:val="0"/>
          <w:numId w:val="5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круговыми движениями</w:t>
      </w:r>
    </w:p>
    <w:p w:rsidR="009B0201" w:rsidRPr="00DD55E3" w:rsidRDefault="009B0201" w:rsidP="00D90EDE">
      <w:pPr>
        <w:numPr>
          <w:ilvl w:val="0"/>
          <w:numId w:val="5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от внутреннего угла глаза к наружному</w:t>
      </w:r>
    </w:p>
    <w:p w:rsidR="009B0201" w:rsidRPr="00DD55E3" w:rsidRDefault="009B0201" w:rsidP="00D90EDE">
      <w:pPr>
        <w:numPr>
          <w:ilvl w:val="0"/>
          <w:numId w:val="5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снизу вверх</w:t>
      </w:r>
    </w:p>
    <w:p w:rsidR="009B0201" w:rsidRPr="00DD55E3" w:rsidRDefault="009B0201" w:rsidP="00D90EDE">
      <w:pPr>
        <w:numPr>
          <w:ilvl w:val="0"/>
          <w:numId w:val="5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от наружного угла глаза к внутреннему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42.Продолжительность воздействия пузыря со льдом (в мин):</w:t>
      </w:r>
    </w:p>
    <w:p w:rsidR="009B0201" w:rsidRPr="00DD55E3" w:rsidRDefault="009B0201" w:rsidP="00D90EDE">
      <w:pPr>
        <w:numPr>
          <w:ilvl w:val="0"/>
          <w:numId w:val="5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</w:t>
      </w:r>
    </w:p>
    <w:p w:rsidR="009B0201" w:rsidRPr="00DD55E3" w:rsidRDefault="009B0201" w:rsidP="00D90EDE">
      <w:pPr>
        <w:numPr>
          <w:ilvl w:val="0"/>
          <w:numId w:val="5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45</w:t>
      </w:r>
    </w:p>
    <w:p w:rsidR="009B0201" w:rsidRPr="00DD55E3" w:rsidRDefault="009B0201" w:rsidP="00D90EDE">
      <w:pPr>
        <w:numPr>
          <w:ilvl w:val="0"/>
          <w:numId w:val="5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5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15</w:t>
      </w:r>
    </w:p>
    <w:p w:rsidR="009B0201" w:rsidRPr="00DD55E3" w:rsidRDefault="009B0201" w:rsidP="009B0201">
      <w:pPr>
        <w:tabs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43.Температура тела, измеряемая в подмышечной</w:t>
      </w:r>
      <w:r w:rsidRPr="00DD55E3">
        <w:rPr>
          <w:rFonts w:eastAsia="Calibri"/>
          <w:iCs/>
          <w:vanish/>
          <w:color w:val="000000"/>
        </w:rPr>
        <w:t>операциимвотеячениее очистительной клизмы является:левания, "</w:t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vanish/>
          <w:color w:val="000000"/>
        </w:rPr>
        <w:pgNum/>
      </w:r>
      <w:r w:rsidRPr="00DD55E3">
        <w:rPr>
          <w:rFonts w:eastAsia="Calibri"/>
          <w:iCs/>
          <w:color w:val="000000"/>
        </w:rPr>
        <w:t xml:space="preserve"> впадине (в град. С):</w:t>
      </w:r>
    </w:p>
    <w:p w:rsidR="009B0201" w:rsidRPr="00DD55E3" w:rsidRDefault="009B0201" w:rsidP="00D90EDE">
      <w:pPr>
        <w:numPr>
          <w:ilvl w:val="0"/>
          <w:numId w:val="5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39-41</w:t>
      </w:r>
    </w:p>
    <w:p w:rsidR="009B0201" w:rsidRPr="00DD55E3" w:rsidRDefault="009B0201" w:rsidP="00D90EDE">
      <w:pPr>
        <w:numPr>
          <w:ilvl w:val="0"/>
          <w:numId w:val="5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38-39</w:t>
      </w:r>
    </w:p>
    <w:p w:rsidR="009B0201" w:rsidRPr="00DD55E3" w:rsidRDefault="009B0201" w:rsidP="00D90EDE">
      <w:pPr>
        <w:numPr>
          <w:ilvl w:val="0"/>
          <w:numId w:val="5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37-38</w:t>
      </w:r>
    </w:p>
    <w:p w:rsidR="009B0201" w:rsidRPr="00DD55E3" w:rsidRDefault="009B0201" w:rsidP="00D90EDE">
      <w:pPr>
        <w:numPr>
          <w:ilvl w:val="0"/>
          <w:numId w:val="5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36-37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44.В развитии лихорадки различают периоды:</w:t>
      </w:r>
    </w:p>
    <w:p w:rsidR="009B0201" w:rsidRPr="00DD55E3" w:rsidRDefault="009B0201" w:rsidP="00D90EDE">
      <w:pPr>
        <w:numPr>
          <w:ilvl w:val="0"/>
          <w:numId w:val="5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</w:t>
      </w:r>
    </w:p>
    <w:p w:rsidR="009B0201" w:rsidRPr="00DD55E3" w:rsidRDefault="009B0201" w:rsidP="00D90EDE">
      <w:pPr>
        <w:numPr>
          <w:ilvl w:val="0"/>
          <w:numId w:val="5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</w:t>
      </w:r>
    </w:p>
    <w:p w:rsidR="009B0201" w:rsidRPr="00DD55E3" w:rsidRDefault="009B0201" w:rsidP="00D90EDE">
      <w:pPr>
        <w:numPr>
          <w:ilvl w:val="0"/>
          <w:numId w:val="5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</w:t>
      </w:r>
    </w:p>
    <w:p w:rsidR="009B0201" w:rsidRPr="00DD55E3" w:rsidRDefault="009B0201" w:rsidP="00D90EDE">
      <w:pPr>
        <w:numPr>
          <w:ilvl w:val="0"/>
          <w:numId w:val="5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</w:t>
      </w:r>
    </w:p>
    <w:p w:rsidR="009B0201" w:rsidRPr="00DD55E3" w:rsidRDefault="009B0201" w:rsidP="009B0201">
      <w:pPr>
        <w:tabs>
          <w:tab w:val="left" w:pos="-2127"/>
          <w:tab w:val="num" w:pos="-1985"/>
        </w:tabs>
        <w:spacing w:before="240" w:after="60"/>
        <w:rPr>
          <w:rFonts w:eastAsia="Calibri"/>
          <w:i/>
          <w:iCs/>
          <w:color w:val="000000"/>
        </w:rPr>
      </w:pPr>
      <w:r w:rsidRPr="00DD55E3">
        <w:rPr>
          <w:rFonts w:eastAsia="Calibri"/>
          <w:iCs/>
          <w:color w:val="000000"/>
        </w:rPr>
        <w:t xml:space="preserve">45.У лихорадящего больного может возникнуть резкая слабость, обильный холодный пот, бледность кожных покровов, </w:t>
      </w:r>
      <w:proofErr w:type="spellStart"/>
      <w:r w:rsidRPr="00DD55E3">
        <w:rPr>
          <w:rFonts w:eastAsia="Calibri"/>
          <w:iCs/>
          <w:color w:val="000000"/>
        </w:rPr>
        <w:t>даженитевидный</w:t>
      </w:r>
      <w:proofErr w:type="spellEnd"/>
      <w:r w:rsidRPr="00DD55E3">
        <w:rPr>
          <w:rFonts w:eastAsia="Calibri"/>
          <w:iCs/>
          <w:color w:val="000000"/>
        </w:rPr>
        <w:t xml:space="preserve"> пульс и снижение АД – это наиболее вероятно при:</w:t>
      </w:r>
    </w:p>
    <w:p w:rsidR="009B0201" w:rsidRPr="00DD55E3" w:rsidRDefault="009B0201" w:rsidP="00D90EDE">
      <w:pPr>
        <w:numPr>
          <w:ilvl w:val="0"/>
          <w:numId w:val="5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быстром и значительном повышении температуры</w:t>
      </w:r>
    </w:p>
    <w:p w:rsidR="009B0201" w:rsidRPr="00DD55E3" w:rsidRDefault="009B0201" w:rsidP="00D90EDE">
      <w:pPr>
        <w:numPr>
          <w:ilvl w:val="0"/>
          <w:numId w:val="5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литическом снижении высокой температуры</w:t>
      </w:r>
    </w:p>
    <w:p w:rsidR="009B0201" w:rsidRPr="00DD55E3" w:rsidRDefault="009B0201" w:rsidP="00D90EDE">
      <w:pPr>
        <w:numPr>
          <w:ilvl w:val="0"/>
          <w:numId w:val="5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критическом снижении температуры</w:t>
      </w:r>
    </w:p>
    <w:p w:rsidR="009B0201" w:rsidRPr="00DD55E3" w:rsidRDefault="009B0201" w:rsidP="00D90EDE">
      <w:pPr>
        <w:numPr>
          <w:ilvl w:val="0"/>
          <w:numId w:val="5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субфебрилитете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46.В первом периоде лихорадки возможно применение:</w:t>
      </w:r>
    </w:p>
    <w:p w:rsidR="009B0201" w:rsidRPr="00DD55E3" w:rsidRDefault="009B0201" w:rsidP="00D90EDE">
      <w:pPr>
        <w:numPr>
          <w:ilvl w:val="0"/>
          <w:numId w:val="5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влажного обертывания</w:t>
      </w:r>
    </w:p>
    <w:p w:rsidR="009B0201" w:rsidRPr="00DD55E3" w:rsidRDefault="009B0201" w:rsidP="00D90EDE">
      <w:pPr>
        <w:numPr>
          <w:ilvl w:val="0"/>
          <w:numId w:val="5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грелки</w:t>
      </w:r>
    </w:p>
    <w:p w:rsidR="009B0201" w:rsidRPr="00DD55E3" w:rsidRDefault="009B0201" w:rsidP="00D90EDE">
      <w:pPr>
        <w:numPr>
          <w:ilvl w:val="0"/>
          <w:numId w:val="5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холодного компресса</w:t>
      </w:r>
    </w:p>
    <w:p w:rsidR="009B0201" w:rsidRPr="00DD55E3" w:rsidRDefault="009B0201" w:rsidP="00D90EDE">
      <w:pPr>
        <w:numPr>
          <w:ilvl w:val="0"/>
          <w:numId w:val="5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пузыря со льдом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47.Основной признак 1 периода лихорадки:</w:t>
      </w:r>
    </w:p>
    <w:p w:rsidR="009B0201" w:rsidRPr="00DD55E3" w:rsidRDefault="009B0201" w:rsidP="00D90EDE">
      <w:pPr>
        <w:numPr>
          <w:ilvl w:val="0"/>
          <w:numId w:val="5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озноб</w:t>
      </w:r>
    </w:p>
    <w:p w:rsidR="009B0201" w:rsidRPr="00DD55E3" w:rsidRDefault="009B0201" w:rsidP="00D90EDE">
      <w:pPr>
        <w:numPr>
          <w:ilvl w:val="0"/>
          <w:numId w:val="5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жажда</w:t>
      </w:r>
    </w:p>
    <w:p w:rsidR="009B0201" w:rsidRPr="00DD55E3" w:rsidRDefault="009B0201" w:rsidP="00D90EDE">
      <w:pPr>
        <w:numPr>
          <w:ilvl w:val="0"/>
          <w:numId w:val="5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чувство жара</w:t>
      </w:r>
    </w:p>
    <w:p w:rsidR="009B0201" w:rsidRPr="00DD55E3" w:rsidRDefault="009B0201" w:rsidP="00D90EDE">
      <w:pPr>
        <w:numPr>
          <w:ilvl w:val="0"/>
          <w:numId w:val="5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рвота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lastRenderedPageBreak/>
        <w:t>48.Правило хранения термометров:</w:t>
      </w:r>
    </w:p>
    <w:p w:rsidR="009B0201" w:rsidRPr="00DD55E3" w:rsidRDefault="009B0201" w:rsidP="00D90EDE">
      <w:pPr>
        <w:numPr>
          <w:ilvl w:val="0"/>
          <w:numId w:val="5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дезинфекции в сухом виде</w:t>
      </w:r>
    </w:p>
    <w:p w:rsidR="009B0201" w:rsidRPr="00DD55E3" w:rsidRDefault="009B0201" w:rsidP="00D90EDE">
      <w:pPr>
        <w:numPr>
          <w:ilvl w:val="0"/>
          <w:numId w:val="5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3% растворе перекиси водорода</w:t>
      </w:r>
    </w:p>
    <w:p w:rsidR="009B0201" w:rsidRPr="00DD55E3" w:rsidRDefault="009B0201" w:rsidP="00D90EDE">
      <w:pPr>
        <w:numPr>
          <w:ilvl w:val="0"/>
          <w:numId w:val="5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3% растворе хлорамина</w:t>
      </w:r>
    </w:p>
    <w:p w:rsidR="009B0201" w:rsidRPr="00DD55E3" w:rsidRDefault="009B0201" w:rsidP="00D90EDE">
      <w:pPr>
        <w:numPr>
          <w:ilvl w:val="0"/>
          <w:numId w:val="5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дистиллированной воде</w:t>
      </w:r>
    </w:p>
    <w:p w:rsidR="009B0201" w:rsidRPr="00DD55E3" w:rsidRDefault="009B0201" w:rsidP="009B0201">
      <w:pPr>
        <w:tabs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49.№ приказа МЗ РФ «О мерах по улучшению учета, хранения, выписывания и использования наркотических лекарственных средств»:</w:t>
      </w:r>
    </w:p>
    <w:p w:rsidR="009B0201" w:rsidRPr="00DD55E3" w:rsidRDefault="009B0201" w:rsidP="00D90EDE">
      <w:pPr>
        <w:numPr>
          <w:ilvl w:val="0"/>
          <w:numId w:val="6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342</w:t>
      </w:r>
    </w:p>
    <w:p w:rsidR="009B0201" w:rsidRPr="00DD55E3" w:rsidRDefault="009B0201" w:rsidP="00D90EDE">
      <w:pPr>
        <w:numPr>
          <w:ilvl w:val="0"/>
          <w:numId w:val="6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330</w:t>
      </w:r>
    </w:p>
    <w:p w:rsidR="009B0201" w:rsidRPr="00DD55E3" w:rsidRDefault="009B0201" w:rsidP="00D90EDE">
      <w:pPr>
        <w:numPr>
          <w:ilvl w:val="0"/>
          <w:numId w:val="6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770</w:t>
      </w:r>
    </w:p>
    <w:p w:rsidR="009B0201" w:rsidRPr="00DD55E3" w:rsidRDefault="009B0201" w:rsidP="00D90EDE">
      <w:pPr>
        <w:numPr>
          <w:ilvl w:val="0"/>
          <w:numId w:val="6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288</w:t>
      </w:r>
    </w:p>
    <w:p w:rsidR="009B0201" w:rsidRPr="00DD55E3" w:rsidRDefault="009B0201" w:rsidP="009B0201">
      <w:pPr>
        <w:tabs>
          <w:tab w:val="num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50.Место введения внутрикожной инъекции:</w:t>
      </w:r>
    </w:p>
    <w:p w:rsidR="009B0201" w:rsidRPr="00DD55E3" w:rsidRDefault="009B0201" w:rsidP="00D90EDE">
      <w:pPr>
        <w:numPr>
          <w:ilvl w:val="0"/>
          <w:numId w:val="6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бедро</w:t>
      </w:r>
    </w:p>
    <w:p w:rsidR="009B0201" w:rsidRPr="00DD55E3" w:rsidRDefault="009B0201" w:rsidP="00D90EDE">
      <w:pPr>
        <w:numPr>
          <w:ilvl w:val="0"/>
          <w:numId w:val="6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передняя  брюшная стенка</w:t>
      </w:r>
    </w:p>
    <w:p w:rsidR="009B0201" w:rsidRPr="00DD55E3" w:rsidRDefault="009B0201" w:rsidP="00D90EDE">
      <w:pPr>
        <w:numPr>
          <w:ilvl w:val="0"/>
          <w:numId w:val="6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наружная поверхность плеча</w:t>
      </w:r>
    </w:p>
    <w:p w:rsidR="009B0201" w:rsidRPr="00DD55E3" w:rsidRDefault="009B0201" w:rsidP="00D90EDE">
      <w:pPr>
        <w:numPr>
          <w:ilvl w:val="0"/>
          <w:numId w:val="6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внутренняя поверхность предплечья</w:t>
      </w:r>
    </w:p>
    <w:p w:rsidR="009B0201" w:rsidRPr="00DD55E3" w:rsidRDefault="009B0201" w:rsidP="009B0201">
      <w:pPr>
        <w:tabs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51.Перед введением стерильный масляный раствор необходимо подогреть до температуры (в град. С):</w:t>
      </w:r>
    </w:p>
    <w:p w:rsidR="009B0201" w:rsidRPr="00DD55E3" w:rsidRDefault="009B0201" w:rsidP="00D90EDE">
      <w:pPr>
        <w:numPr>
          <w:ilvl w:val="0"/>
          <w:numId w:val="6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40</w:t>
      </w:r>
    </w:p>
    <w:p w:rsidR="009B0201" w:rsidRPr="00DD55E3" w:rsidRDefault="009B0201" w:rsidP="00D90EDE">
      <w:pPr>
        <w:numPr>
          <w:ilvl w:val="0"/>
          <w:numId w:val="6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38</w:t>
      </w:r>
    </w:p>
    <w:p w:rsidR="009B0201" w:rsidRPr="00DD55E3" w:rsidRDefault="009B0201" w:rsidP="00D90EDE">
      <w:pPr>
        <w:numPr>
          <w:ilvl w:val="0"/>
          <w:numId w:val="6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6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52.Игла при подкожной инъекции вводится под углом (в град.):</w:t>
      </w:r>
    </w:p>
    <w:p w:rsidR="009B0201" w:rsidRPr="00DD55E3" w:rsidRDefault="009B0201" w:rsidP="00D90EDE">
      <w:pPr>
        <w:numPr>
          <w:ilvl w:val="0"/>
          <w:numId w:val="6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90</w:t>
      </w:r>
    </w:p>
    <w:p w:rsidR="009B0201" w:rsidRPr="00DD55E3" w:rsidRDefault="009B0201" w:rsidP="00D90EDE">
      <w:pPr>
        <w:numPr>
          <w:ilvl w:val="0"/>
          <w:numId w:val="6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</w:t>
      </w:r>
    </w:p>
    <w:p w:rsidR="009B0201" w:rsidRPr="00DD55E3" w:rsidRDefault="009B0201" w:rsidP="00D90EDE">
      <w:pPr>
        <w:numPr>
          <w:ilvl w:val="0"/>
          <w:numId w:val="6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45</w:t>
      </w:r>
    </w:p>
    <w:p w:rsidR="009B0201" w:rsidRPr="00DD55E3" w:rsidRDefault="009B0201" w:rsidP="00D90EDE">
      <w:pPr>
        <w:numPr>
          <w:ilvl w:val="0"/>
          <w:numId w:val="6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9B0201">
      <w:pPr>
        <w:tabs>
          <w:tab w:val="num" w:pos="-2127"/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53.Игла при внутримышечной  инъекции вводится  под углом (в град.):</w:t>
      </w:r>
    </w:p>
    <w:p w:rsidR="009B0201" w:rsidRPr="00DD55E3" w:rsidRDefault="009B0201" w:rsidP="00D90EDE">
      <w:pPr>
        <w:numPr>
          <w:ilvl w:val="0"/>
          <w:numId w:val="6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90</w:t>
      </w:r>
    </w:p>
    <w:p w:rsidR="009B0201" w:rsidRPr="00DD55E3" w:rsidRDefault="009B0201" w:rsidP="00D90EDE">
      <w:pPr>
        <w:numPr>
          <w:ilvl w:val="0"/>
          <w:numId w:val="6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</w:t>
      </w:r>
    </w:p>
    <w:p w:rsidR="009B0201" w:rsidRPr="00DD55E3" w:rsidRDefault="009B0201" w:rsidP="00D90EDE">
      <w:pPr>
        <w:numPr>
          <w:ilvl w:val="0"/>
          <w:numId w:val="6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45</w:t>
      </w:r>
    </w:p>
    <w:p w:rsidR="009B0201" w:rsidRPr="00DD55E3" w:rsidRDefault="009B0201" w:rsidP="00D90EDE">
      <w:pPr>
        <w:numPr>
          <w:ilvl w:val="0"/>
          <w:numId w:val="6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54.Возможное осложнение при инсулинотерапии:</w:t>
      </w:r>
    </w:p>
    <w:p w:rsidR="009B0201" w:rsidRPr="00DD55E3" w:rsidRDefault="009B0201" w:rsidP="00D90EDE">
      <w:pPr>
        <w:numPr>
          <w:ilvl w:val="0"/>
          <w:numId w:val="65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липодистрофия</w:t>
      </w:r>
      <w:proofErr w:type="spellEnd"/>
    </w:p>
    <w:p w:rsidR="009B0201" w:rsidRPr="00DD55E3" w:rsidRDefault="009B0201" w:rsidP="00D90EDE">
      <w:pPr>
        <w:numPr>
          <w:ilvl w:val="0"/>
          <w:numId w:val="6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некроз</w:t>
      </w:r>
    </w:p>
    <w:p w:rsidR="009B0201" w:rsidRPr="00DD55E3" w:rsidRDefault="009B0201" w:rsidP="00D90EDE">
      <w:pPr>
        <w:numPr>
          <w:ilvl w:val="0"/>
          <w:numId w:val="6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тромбофлебит</w:t>
      </w:r>
    </w:p>
    <w:p w:rsidR="009B0201" w:rsidRPr="00DD55E3" w:rsidRDefault="009B0201" w:rsidP="00D90EDE">
      <w:pPr>
        <w:numPr>
          <w:ilvl w:val="0"/>
          <w:numId w:val="6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гепатит</w:t>
      </w:r>
    </w:p>
    <w:p w:rsidR="009B0201" w:rsidRPr="00DD55E3" w:rsidRDefault="009B0201" w:rsidP="009B0201">
      <w:pPr>
        <w:tabs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55.Глубина введения иглы при выполнении внутримышечной инъекции:</w:t>
      </w:r>
    </w:p>
    <w:p w:rsidR="009B0201" w:rsidRPr="00DD55E3" w:rsidRDefault="009B0201" w:rsidP="00D90EDE">
      <w:pPr>
        <w:numPr>
          <w:ilvl w:val="0"/>
          <w:numId w:val="6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только срез иглы</w:t>
      </w:r>
    </w:p>
    <w:p w:rsidR="009B0201" w:rsidRPr="00DD55E3" w:rsidRDefault="009B0201" w:rsidP="00D90EDE">
      <w:pPr>
        <w:numPr>
          <w:ilvl w:val="0"/>
          <w:numId w:val="6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две трети иглы</w:t>
      </w:r>
    </w:p>
    <w:p w:rsidR="009B0201" w:rsidRPr="00DD55E3" w:rsidRDefault="009B0201" w:rsidP="00D90EDE">
      <w:pPr>
        <w:numPr>
          <w:ilvl w:val="0"/>
          <w:numId w:val="6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зависимости от расположения сосуда</w:t>
      </w:r>
    </w:p>
    <w:p w:rsidR="009B0201" w:rsidRPr="00DD55E3" w:rsidRDefault="009B0201" w:rsidP="00D90EDE">
      <w:pPr>
        <w:numPr>
          <w:ilvl w:val="0"/>
          <w:numId w:val="6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на всю длину иглы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56.При проведении венепункции игла располагается срезом:</w:t>
      </w:r>
    </w:p>
    <w:p w:rsidR="009B0201" w:rsidRPr="00DD55E3" w:rsidRDefault="009B0201" w:rsidP="00D90EDE">
      <w:pPr>
        <w:numPr>
          <w:ilvl w:val="0"/>
          <w:numId w:val="6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вверх</w:t>
      </w:r>
    </w:p>
    <w:p w:rsidR="009B0201" w:rsidRPr="00DD55E3" w:rsidRDefault="009B0201" w:rsidP="00D90EDE">
      <w:pPr>
        <w:numPr>
          <w:ilvl w:val="0"/>
          <w:numId w:val="6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влево</w:t>
      </w:r>
    </w:p>
    <w:p w:rsidR="009B0201" w:rsidRPr="00DD55E3" w:rsidRDefault="009B0201" w:rsidP="00D90EDE">
      <w:pPr>
        <w:numPr>
          <w:ilvl w:val="0"/>
          <w:numId w:val="6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вниз</w:t>
      </w:r>
    </w:p>
    <w:p w:rsidR="009B0201" w:rsidRPr="00DD55E3" w:rsidRDefault="009B0201" w:rsidP="00D90EDE">
      <w:pPr>
        <w:numPr>
          <w:ilvl w:val="0"/>
          <w:numId w:val="6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вправо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57.Концентрация изотонического раствора хлорида натрия:</w:t>
      </w:r>
    </w:p>
    <w:p w:rsidR="009B0201" w:rsidRPr="00DD55E3" w:rsidRDefault="009B0201" w:rsidP="00D90EDE">
      <w:pPr>
        <w:numPr>
          <w:ilvl w:val="0"/>
          <w:numId w:val="6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0,9%</w:t>
      </w:r>
    </w:p>
    <w:p w:rsidR="009B0201" w:rsidRPr="00DD55E3" w:rsidRDefault="009B0201" w:rsidP="00D90EDE">
      <w:pPr>
        <w:numPr>
          <w:ilvl w:val="0"/>
          <w:numId w:val="6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10%</w:t>
      </w:r>
    </w:p>
    <w:p w:rsidR="009B0201" w:rsidRPr="00DD55E3" w:rsidRDefault="009B0201" w:rsidP="00D90EDE">
      <w:pPr>
        <w:numPr>
          <w:ilvl w:val="0"/>
          <w:numId w:val="6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1%</w:t>
      </w:r>
    </w:p>
    <w:p w:rsidR="009B0201" w:rsidRPr="00DD55E3" w:rsidRDefault="009B0201" w:rsidP="00D90EDE">
      <w:pPr>
        <w:numPr>
          <w:ilvl w:val="0"/>
          <w:numId w:val="6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0,5%</w:t>
      </w:r>
    </w:p>
    <w:p w:rsidR="009B0201" w:rsidRPr="00DD55E3" w:rsidRDefault="009B0201" w:rsidP="009B0201">
      <w:pPr>
        <w:tabs>
          <w:tab w:val="num" w:pos="-2127"/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58.Перед лекарственной  клизмой за 20-30 мин. пациенту необходимо поставить:</w:t>
      </w:r>
    </w:p>
    <w:p w:rsidR="009B0201" w:rsidRPr="00DD55E3" w:rsidRDefault="009B0201" w:rsidP="00D90EDE">
      <w:pPr>
        <w:numPr>
          <w:ilvl w:val="0"/>
          <w:numId w:val="6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гипертоническую клизму</w:t>
      </w:r>
    </w:p>
    <w:p w:rsidR="009B0201" w:rsidRPr="00DD55E3" w:rsidRDefault="009B0201" w:rsidP="00D90EDE">
      <w:pPr>
        <w:numPr>
          <w:ilvl w:val="0"/>
          <w:numId w:val="6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очистительную клизму</w:t>
      </w:r>
    </w:p>
    <w:p w:rsidR="009B0201" w:rsidRPr="00DD55E3" w:rsidRDefault="009B0201" w:rsidP="00D90EDE">
      <w:pPr>
        <w:numPr>
          <w:ilvl w:val="0"/>
          <w:numId w:val="6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сифонную клизму</w:t>
      </w:r>
    </w:p>
    <w:p w:rsidR="009B0201" w:rsidRPr="00DD55E3" w:rsidRDefault="009B0201" w:rsidP="00D90EDE">
      <w:pPr>
        <w:numPr>
          <w:ilvl w:val="0"/>
          <w:numId w:val="6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газоотводную трубку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59.Отсутствие мочи называется:</w:t>
      </w:r>
    </w:p>
    <w:p w:rsidR="009B0201" w:rsidRPr="00DD55E3" w:rsidRDefault="009B0201" w:rsidP="00D90EDE">
      <w:pPr>
        <w:numPr>
          <w:ilvl w:val="0"/>
          <w:numId w:val="7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анурия</w:t>
      </w:r>
    </w:p>
    <w:p w:rsidR="009B0201" w:rsidRPr="00DD55E3" w:rsidRDefault="009B0201" w:rsidP="00D90EDE">
      <w:pPr>
        <w:numPr>
          <w:ilvl w:val="0"/>
          <w:numId w:val="7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полиурия</w:t>
      </w:r>
    </w:p>
    <w:p w:rsidR="009B0201" w:rsidRPr="00DD55E3" w:rsidRDefault="009B0201" w:rsidP="00D90EDE">
      <w:pPr>
        <w:numPr>
          <w:ilvl w:val="0"/>
          <w:numId w:val="70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олигурия</w:t>
      </w:r>
      <w:proofErr w:type="spellEnd"/>
    </w:p>
    <w:p w:rsidR="009B0201" w:rsidRPr="00DD55E3" w:rsidRDefault="009B0201" w:rsidP="00D90EDE">
      <w:pPr>
        <w:numPr>
          <w:ilvl w:val="0"/>
          <w:numId w:val="7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ишурия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60.Количество мочи для общего клинического анализа (в мл):</w:t>
      </w:r>
    </w:p>
    <w:p w:rsidR="009B0201" w:rsidRPr="00DD55E3" w:rsidRDefault="009B0201" w:rsidP="00D90EDE">
      <w:pPr>
        <w:numPr>
          <w:ilvl w:val="0"/>
          <w:numId w:val="7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500</w:t>
      </w:r>
    </w:p>
    <w:p w:rsidR="009B0201" w:rsidRPr="00DD55E3" w:rsidRDefault="009B0201" w:rsidP="00D90EDE">
      <w:pPr>
        <w:numPr>
          <w:ilvl w:val="0"/>
          <w:numId w:val="7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250-300</w:t>
      </w:r>
    </w:p>
    <w:p w:rsidR="009B0201" w:rsidRPr="00DD55E3" w:rsidRDefault="009B0201" w:rsidP="00D90EDE">
      <w:pPr>
        <w:numPr>
          <w:ilvl w:val="0"/>
          <w:numId w:val="7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100-200</w:t>
      </w:r>
    </w:p>
    <w:p w:rsidR="009B0201" w:rsidRPr="00DD55E3" w:rsidRDefault="009B0201" w:rsidP="00D90EDE">
      <w:pPr>
        <w:numPr>
          <w:ilvl w:val="0"/>
          <w:numId w:val="7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50-100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 xml:space="preserve">61.Пробой </w:t>
      </w:r>
      <w:proofErr w:type="spellStart"/>
      <w:r w:rsidRPr="00DD55E3">
        <w:rPr>
          <w:rFonts w:eastAsia="Calibri"/>
          <w:iCs/>
          <w:color w:val="000000"/>
        </w:rPr>
        <w:t>Зимницкого</w:t>
      </w:r>
      <w:proofErr w:type="spellEnd"/>
      <w:r w:rsidRPr="00DD55E3">
        <w:rPr>
          <w:rFonts w:eastAsia="Calibri"/>
          <w:iCs/>
          <w:color w:val="000000"/>
        </w:rPr>
        <w:t xml:space="preserve"> определяется в моче:</w:t>
      </w:r>
    </w:p>
    <w:p w:rsidR="009B0201" w:rsidRPr="00DD55E3" w:rsidRDefault="009B0201" w:rsidP="00D90EDE">
      <w:pPr>
        <w:numPr>
          <w:ilvl w:val="0"/>
          <w:numId w:val="7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количество сахара, ацетона</w:t>
      </w:r>
    </w:p>
    <w:p w:rsidR="009B0201" w:rsidRPr="00DD55E3" w:rsidRDefault="009B0201" w:rsidP="00D90EDE">
      <w:pPr>
        <w:numPr>
          <w:ilvl w:val="0"/>
          <w:numId w:val="7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количество форменных элементов, бактерий</w:t>
      </w:r>
    </w:p>
    <w:p w:rsidR="009B0201" w:rsidRPr="00DD55E3" w:rsidRDefault="009B0201" w:rsidP="00D90EDE">
      <w:pPr>
        <w:numPr>
          <w:ilvl w:val="0"/>
          <w:numId w:val="72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вналичие</w:t>
      </w:r>
      <w:proofErr w:type="spellEnd"/>
      <w:r w:rsidRPr="00DD55E3">
        <w:rPr>
          <w:rFonts w:eastAsia="Calibri"/>
          <w:color w:val="000000"/>
        </w:rPr>
        <w:t xml:space="preserve"> уробилина, желчных пигментов</w:t>
      </w:r>
    </w:p>
    <w:p w:rsidR="009B0201" w:rsidRPr="00DD55E3" w:rsidRDefault="009B0201" w:rsidP="00D90EDE">
      <w:pPr>
        <w:numPr>
          <w:ilvl w:val="0"/>
          <w:numId w:val="7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плотность и диурез</w:t>
      </w:r>
    </w:p>
    <w:p w:rsidR="009B0201" w:rsidRPr="00DD55E3" w:rsidRDefault="009B0201" w:rsidP="009B0201">
      <w:pPr>
        <w:tabs>
          <w:tab w:val="num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62.Для исследования мочи по методу Нечипоренко ее собирают (в час):</w:t>
      </w:r>
    </w:p>
    <w:p w:rsidR="009B0201" w:rsidRPr="00DD55E3" w:rsidRDefault="009B0201" w:rsidP="00D90EDE">
      <w:pPr>
        <w:numPr>
          <w:ilvl w:val="0"/>
          <w:numId w:val="7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 24</w:t>
      </w:r>
    </w:p>
    <w:p w:rsidR="009B0201" w:rsidRPr="00DD55E3" w:rsidRDefault="009B0201" w:rsidP="00D90EDE">
      <w:pPr>
        <w:numPr>
          <w:ilvl w:val="0"/>
          <w:numId w:val="7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 10</w:t>
      </w:r>
    </w:p>
    <w:p w:rsidR="009B0201" w:rsidRPr="00DD55E3" w:rsidRDefault="009B0201" w:rsidP="00D90EDE">
      <w:pPr>
        <w:numPr>
          <w:ilvl w:val="0"/>
          <w:numId w:val="7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 3</w:t>
      </w:r>
    </w:p>
    <w:p w:rsidR="009B0201" w:rsidRPr="00DD55E3" w:rsidRDefault="009B0201" w:rsidP="00D90EDE">
      <w:pPr>
        <w:numPr>
          <w:ilvl w:val="0"/>
          <w:numId w:val="7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среднюю порцию мочи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63.Пониженное выделение мочи называется:</w:t>
      </w:r>
    </w:p>
    <w:p w:rsidR="009B0201" w:rsidRPr="00DD55E3" w:rsidRDefault="009B0201" w:rsidP="00D90ED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олигурия</w:t>
      </w:r>
      <w:proofErr w:type="spellEnd"/>
    </w:p>
    <w:p w:rsidR="009B0201" w:rsidRPr="00DD55E3" w:rsidRDefault="009B0201" w:rsidP="00D90ED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никтурия</w:t>
      </w:r>
      <w:proofErr w:type="spellEnd"/>
    </w:p>
    <w:p w:rsidR="009B0201" w:rsidRPr="00DD55E3" w:rsidRDefault="009B0201" w:rsidP="00D90ED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анурия</w:t>
      </w:r>
    </w:p>
    <w:p w:rsidR="009B0201" w:rsidRPr="00DD55E3" w:rsidRDefault="009B0201" w:rsidP="00D90EDE">
      <w:pPr>
        <w:numPr>
          <w:ilvl w:val="0"/>
          <w:numId w:val="7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полиурия</w:t>
      </w:r>
    </w:p>
    <w:p w:rsidR="009B0201" w:rsidRPr="00DD55E3" w:rsidRDefault="009B0201" w:rsidP="009B0201">
      <w:pPr>
        <w:tabs>
          <w:tab w:val="num" w:pos="-2127"/>
          <w:tab w:val="left" w:pos="-1985"/>
        </w:tabs>
        <w:spacing w:before="240" w:after="60"/>
        <w:ind w:hanging="11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64.У пациента ночной диурез больше дневного. Этот симптом называется:</w:t>
      </w:r>
    </w:p>
    <w:p w:rsidR="009B0201" w:rsidRPr="00DD55E3" w:rsidRDefault="009B0201" w:rsidP="00D90EDE">
      <w:pPr>
        <w:numPr>
          <w:ilvl w:val="0"/>
          <w:numId w:val="7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полиурия</w:t>
      </w:r>
    </w:p>
    <w:p w:rsidR="009B0201" w:rsidRPr="00DD55E3" w:rsidRDefault="009B0201" w:rsidP="00D90EDE">
      <w:pPr>
        <w:numPr>
          <w:ilvl w:val="0"/>
          <w:numId w:val="75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никтурия</w:t>
      </w:r>
      <w:proofErr w:type="spellEnd"/>
    </w:p>
    <w:p w:rsidR="009B0201" w:rsidRPr="00DD55E3" w:rsidRDefault="009B0201" w:rsidP="00D90EDE">
      <w:pPr>
        <w:numPr>
          <w:ilvl w:val="0"/>
          <w:numId w:val="7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анурия</w:t>
      </w:r>
    </w:p>
    <w:p w:rsidR="009B0201" w:rsidRPr="00DD55E3" w:rsidRDefault="009B0201" w:rsidP="00D90EDE">
      <w:pPr>
        <w:numPr>
          <w:ilvl w:val="0"/>
          <w:numId w:val="75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олигурия</w:t>
      </w:r>
      <w:proofErr w:type="spellEnd"/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65.Повышенное выделение мочи называется:</w:t>
      </w:r>
    </w:p>
    <w:p w:rsidR="009B0201" w:rsidRPr="00DD55E3" w:rsidRDefault="009B0201" w:rsidP="00D90EDE">
      <w:pPr>
        <w:numPr>
          <w:ilvl w:val="0"/>
          <w:numId w:val="76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олигурия</w:t>
      </w:r>
      <w:proofErr w:type="spellEnd"/>
    </w:p>
    <w:p w:rsidR="009B0201" w:rsidRPr="00DD55E3" w:rsidRDefault="009B0201" w:rsidP="00D90EDE">
      <w:pPr>
        <w:numPr>
          <w:ilvl w:val="0"/>
          <w:numId w:val="76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никтурия</w:t>
      </w:r>
      <w:proofErr w:type="spellEnd"/>
    </w:p>
    <w:p w:rsidR="009B0201" w:rsidRPr="00DD55E3" w:rsidRDefault="009B0201" w:rsidP="00D90EDE">
      <w:pPr>
        <w:numPr>
          <w:ilvl w:val="0"/>
          <w:numId w:val="7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анурия</w:t>
      </w:r>
    </w:p>
    <w:p w:rsidR="009B0201" w:rsidRPr="00DD55E3" w:rsidRDefault="009B0201" w:rsidP="00D90EDE">
      <w:pPr>
        <w:numPr>
          <w:ilvl w:val="0"/>
          <w:numId w:val="7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полиурия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66.Название пункции костного мозга:</w:t>
      </w:r>
    </w:p>
    <w:p w:rsidR="009B0201" w:rsidRPr="00DD55E3" w:rsidRDefault="009B0201" w:rsidP="00D90EDE">
      <w:pPr>
        <w:numPr>
          <w:ilvl w:val="0"/>
          <w:numId w:val="77"/>
        </w:num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люмбальная</w:t>
      </w:r>
      <w:proofErr w:type="spellEnd"/>
    </w:p>
    <w:p w:rsidR="009B0201" w:rsidRPr="00DD55E3" w:rsidRDefault="009B0201" w:rsidP="00D90EDE">
      <w:pPr>
        <w:numPr>
          <w:ilvl w:val="0"/>
          <w:numId w:val="7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трахеальная</w:t>
      </w:r>
    </w:p>
    <w:p w:rsidR="009B0201" w:rsidRPr="00DD55E3" w:rsidRDefault="009B0201" w:rsidP="00D90EDE">
      <w:pPr>
        <w:numPr>
          <w:ilvl w:val="0"/>
          <w:numId w:val="7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плевральная</w:t>
      </w:r>
    </w:p>
    <w:p w:rsidR="009B0201" w:rsidRPr="00DD55E3" w:rsidRDefault="009B0201" w:rsidP="00D90EDE">
      <w:pPr>
        <w:numPr>
          <w:ilvl w:val="0"/>
          <w:numId w:val="7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стернальная</w:t>
      </w:r>
    </w:p>
    <w:p w:rsidR="009B0201" w:rsidRPr="00DD55E3" w:rsidRDefault="009B0201" w:rsidP="009B0201">
      <w:pPr>
        <w:tabs>
          <w:tab w:val="num" w:pos="-1985"/>
        </w:tabs>
        <w:spacing w:before="240" w:after="60"/>
        <w:ind w:left="284" w:hanging="284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 xml:space="preserve">67.Продолжительность сбора анализа мочи по </w:t>
      </w:r>
      <w:proofErr w:type="spellStart"/>
      <w:r w:rsidRPr="00DD55E3">
        <w:rPr>
          <w:rFonts w:eastAsia="Calibri"/>
          <w:iCs/>
          <w:color w:val="000000"/>
        </w:rPr>
        <w:t>Зимницкому</w:t>
      </w:r>
      <w:proofErr w:type="spellEnd"/>
      <w:r w:rsidRPr="00DD55E3">
        <w:rPr>
          <w:rFonts w:eastAsia="Calibri"/>
          <w:iCs/>
          <w:color w:val="000000"/>
        </w:rPr>
        <w:t xml:space="preserve"> (в час):</w:t>
      </w:r>
    </w:p>
    <w:p w:rsidR="009B0201" w:rsidRPr="00DD55E3" w:rsidRDefault="009B0201" w:rsidP="00D90EDE">
      <w:pPr>
        <w:numPr>
          <w:ilvl w:val="0"/>
          <w:numId w:val="7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24</w:t>
      </w:r>
    </w:p>
    <w:p w:rsidR="009B0201" w:rsidRPr="00DD55E3" w:rsidRDefault="009B0201" w:rsidP="00D90EDE">
      <w:pPr>
        <w:numPr>
          <w:ilvl w:val="0"/>
          <w:numId w:val="7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</w:t>
      </w:r>
    </w:p>
    <w:p w:rsidR="009B0201" w:rsidRPr="00DD55E3" w:rsidRDefault="009B0201" w:rsidP="00D90EDE">
      <w:pPr>
        <w:numPr>
          <w:ilvl w:val="0"/>
          <w:numId w:val="7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</w:t>
      </w:r>
    </w:p>
    <w:p w:rsidR="009B0201" w:rsidRPr="00DD55E3" w:rsidRDefault="009B0201" w:rsidP="00D90EDE">
      <w:pPr>
        <w:numPr>
          <w:ilvl w:val="0"/>
          <w:numId w:val="7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</w:t>
      </w:r>
    </w:p>
    <w:p w:rsidR="009B0201" w:rsidRPr="00DD55E3" w:rsidRDefault="009B0201" w:rsidP="009B0201">
      <w:pPr>
        <w:tabs>
          <w:tab w:val="num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68.При дуоденальном зондировании предельным пунктом продвижения оливы является:</w:t>
      </w:r>
    </w:p>
    <w:p w:rsidR="009B0201" w:rsidRPr="00DD55E3" w:rsidRDefault="009B0201" w:rsidP="00D90EDE">
      <w:pPr>
        <w:numPr>
          <w:ilvl w:val="0"/>
          <w:numId w:val="7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двенадцатиперстная кишка</w:t>
      </w:r>
    </w:p>
    <w:p w:rsidR="009B0201" w:rsidRPr="00DD55E3" w:rsidRDefault="009B0201" w:rsidP="00D90EDE">
      <w:pPr>
        <w:numPr>
          <w:ilvl w:val="0"/>
          <w:numId w:val="7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желудок</w:t>
      </w:r>
    </w:p>
    <w:p w:rsidR="009B0201" w:rsidRPr="00DD55E3" w:rsidRDefault="009B0201" w:rsidP="00D90EDE">
      <w:pPr>
        <w:numPr>
          <w:ilvl w:val="0"/>
          <w:numId w:val="7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печеночный проток</w:t>
      </w:r>
    </w:p>
    <w:p w:rsidR="009B0201" w:rsidRPr="00DD55E3" w:rsidRDefault="009B0201" w:rsidP="00D90EDE">
      <w:pPr>
        <w:numPr>
          <w:ilvl w:val="0"/>
          <w:numId w:val="7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желчный пузырь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69.При дуоденальном зондировании пациента укладывают на:</w:t>
      </w:r>
    </w:p>
    <w:p w:rsidR="009B0201" w:rsidRPr="00DD55E3" w:rsidRDefault="009B0201" w:rsidP="00D90EDE">
      <w:pPr>
        <w:numPr>
          <w:ilvl w:val="0"/>
          <w:numId w:val="8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правый бок</w:t>
      </w:r>
    </w:p>
    <w:p w:rsidR="009B0201" w:rsidRPr="00DD55E3" w:rsidRDefault="009B0201" w:rsidP="00D90EDE">
      <w:pPr>
        <w:numPr>
          <w:ilvl w:val="0"/>
          <w:numId w:val="8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живот</w:t>
      </w:r>
    </w:p>
    <w:p w:rsidR="009B0201" w:rsidRPr="00DD55E3" w:rsidRDefault="009B0201" w:rsidP="00D90EDE">
      <w:pPr>
        <w:numPr>
          <w:ilvl w:val="0"/>
          <w:numId w:val="8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левый бок</w:t>
      </w:r>
    </w:p>
    <w:p w:rsidR="009B0201" w:rsidRPr="00DD55E3" w:rsidRDefault="009B0201" w:rsidP="00D90EDE">
      <w:pPr>
        <w:numPr>
          <w:ilvl w:val="0"/>
          <w:numId w:val="80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спину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70.Влажный холодный компресс необходимо менять:</w:t>
      </w:r>
    </w:p>
    <w:p w:rsidR="009B0201" w:rsidRPr="00DD55E3" w:rsidRDefault="009B0201" w:rsidP="00D90EDE">
      <w:pPr>
        <w:numPr>
          <w:ilvl w:val="0"/>
          <w:numId w:val="8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как только высохнет</w:t>
      </w:r>
    </w:p>
    <w:p w:rsidR="009B0201" w:rsidRPr="00DD55E3" w:rsidRDefault="009B0201" w:rsidP="00D90EDE">
      <w:pPr>
        <w:numPr>
          <w:ilvl w:val="0"/>
          <w:numId w:val="8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2-3 минуты</w:t>
      </w:r>
    </w:p>
    <w:p w:rsidR="009B0201" w:rsidRPr="00DD55E3" w:rsidRDefault="009B0201" w:rsidP="00D90EDE">
      <w:pPr>
        <w:numPr>
          <w:ilvl w:val="0"/>
          <w:numId w:val="8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10-15 минут</w:t>
      </w:r>
    </w:p>
    <w:p w:rsidR="009B0201" w:rsidRPr="00DD55E3" w:rsidRDefault="009B0201" w:rsidP="00D90EDE">
      <w:pPr>
        <w:numPr>
          <w:ilvl w:val="0"/>
          <w:numId w:val="81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через 6-8 часов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71.При взятии крови из вены жгут снимают:</w:t>
      </w:r>
    </w:p>
    <w:p w:rsidR="009B0201" w:rsidRPr="00DD55E3" w:rsidRDefault="009B0201" w:rsidP="00D90EDE">
      <w:pPr>
        <w:numPr>
          <w:ilvl w:val="0"/>
          <w:numId w:val="8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перед извлечением иглы</w:t>
      </w:r>
    </w:p>
    <w:p w:rsidR="009B0201" w:rsidRPr="00DD55E3" w:rsidRDefault="009B0201" w:rsidP="00D90EDE">
      <w:pPr>
        <w:numPr>
          <w:ilvl w:val="0"/>
          <w:numId w:val="8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извлечения иглы</w:t>
      </w:r>
    </w:p>
    <w:p w:rsidR="009B0201" w:rsidRPr="00DD55E3" w:rsidRDefault="009B0201" w:rsidP="00D90EDE">
      <w:pPr>
        <w:numPr>
          <w:ilvl w:val="0"/>
          <w:numId w:val="8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пункции вены</w:t>
      </w:r>
    </w:p>
    <w:p w:rsidR="009B0201" w:rsidRPr="00DD55E3" w:rsidRDefault="009B0201" w:rsidP="00D90EDE">
      <w:pPr>
        <w:numPr>
          <w:ilvl w:val="0"/>
          <w:numId w:val="8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 снимают</w:t>
      </w:r>
    </w:p>
    <w:p w:rsidR="009B0201" w:rsidRPr="00DD55E3" w:rsidRDefault="009B0201" w:rsidP="009B0201">
      <w:pPr>
        <w:tabs>
          <w:tab w:val="left" w:pos="-2127"/>
          <w:tab w:val="left" w:pos="-1985"/>
        </w:tabs>
        <w:spacing w:before="240" w:after="6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72.Манипуляции и процедуры, потенциально опасны для развития внутри</w:t>
      </w:r>
      <w:r w:rsidRPr="00DD55E3">
        <w:rPr>
          <w:rFonts w:eastAsia="Calibri"/>
          <w:iCs/>
          <w:color w:val="000000"/>
        </w:rPr>
        <w:softHyphen/>
        <w:t>больничного заражения, кроме:</w:t>
      </w:r>
    </w:p>
    <w:p w:rsidR="009B0201" w:rsidRPr="00DD55E3" w:rsidRDefault="009B0201" w:rsidP="00D90EDE">
      <w:pPr>
        <w:numPr>
          <w:ilvl w:val="0"/>
          <w:numId w:val="8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инъекции</w:t>
      </w:r>
    </w:p>
    <w:p w:rsidR="009B0201" w:rsidRPr="00DD55E3" w:rsidRDefault="009B0201" w:rsidP="00D90EDE">
      <w:pPr>
        <w:numPr>
          <w:ilvl w:val="0"/>
          <w:numId w:val="8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оперативного вмешательства</w:t>
      </w:r>
    </w:p>
    <w:p w:rsidR="009B0201" w:rsidRPr="00DD55E3" w:rsidRDefault="009B0201" w:rsidP="00D90EDE">
      <w:pPr>
        <w:numPr>
          <w:ilvl w:val="0"/>
          <w:numId w:val="8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электрофореза</w:t>
      </w:r>
    </w:p>
    <w:p w:rsidR="009B0201" w:rsidRPr="00DD55E3" w:rsidRDefault="009B0201" w:rsidP="00D90EDE">
      <w:pPr>
        <w:numPr>
          <w:ilvl w:val="0"/>
          <w:numId w:val="8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катетеризации мочевого пузыря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73.Места определения пульса все, кроме:</w:t>
      </w:r>
    </w:p>
    <w:p w:rsidR="009B0201" w:rsidRPr="00DD55E3" w:rsidRDefault="009B0201" w:rsidP="00D90EDE">
      <w:pPr>
        <w:numPr>
          <w:ilvl w:val="0"/>
          <w:numId w:val="8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сонной артерии</w:t>
      </w:r>
    </w:p>
    <w:p w:rsidR="009B0201" w:rsidRPr="00DD55E3" w:rsidRDefault="009B0201" w:rsidP="00D90EDE">
      <w:pPr>
        <w:numPr>
          <w:ilvl w:val="0"/>
          <w:numId w:val="8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височной артерии</w:t>
      </w:r>
    </w:p>
    <w:p w:rsidR="009B0201" w:rsidRPr="00DD55E3" w:rsidRDefault="009B0201" w:rsidP="00D90EDE">
      <w:pPr>
        <w:numPr>
          <w:ilvl w:val="0"/>
          <w:numId w:val="8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лучевой артерии</w:t>
      </w:r>
    </w:p>
    <w:p w:rsidR="009B0201" w:rsidRPr="00DD55E3" w:rsidRDefault="009B0201" w:rsidP="00D90EDE">
      <w:pPr>
        <w:numPr>
          <w:ilvl w:val="0"/>
          <w:numId w:val="84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брюшной артерии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74.Время подсчета пульса, дыхания (в сек.)</w:t>
      </w:r>
    </w:p>
    <w:p w:rsidR="009B0201" w:rsidRPr="00DD55E3" w:rsidRDefault="009B0201" w:rsidP="00D90EDE">
      <w:pPr>
        <w:numPr>
          <w:ilvl w:val="0"/>
          <w:numId w:val="8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</w:t>
      </w:r>
    </w:p>
    <w:p w:rsidR="009B0201" w:rsidRPr="00DD55E3" w:rsidRDefault="009B0201" w:rsidP="00D90EDE">
      <w:pPr>
        <w:numPr>
          <w:ilvl w:val="0"/>
          <w:numId w:val="8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45</w:t>
      </w:r>
    </w:p>
    <w:p w:rsidR="009B0201" w:rsidRPr="00DD55E3" w:rsidRDefault="009B0201" w:rsidP="00D90EDE">
      <w:pPr>
        <w:numPr>
          <w:ilvl w:val="0"/>
          <w:numId w:val="8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30</w:t>
      </w:r>
    </w:p>
    <w:p w:rsidR="009B0201" w:rsidRPr="00DD55E3" w:rsidRDefault="009B0201" w:rsidP="00D90EDE">
      <w:pPr>
        <w:numPr>
          <w:ilvl w:val="0"/>
          <w:numId w:val="85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15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75.Положение ребенка при проведении очистительной клизмы на:</w:t>
      </w:r>
    </w:p>
    <w:p w:rsidR="009B0201" w:rsidRPr="00DD55E3" w:rsidRDefault="009B0201" w:rsidP="00D90EDE">
      <w:pPr>
        <w:numPr>
          <w:ilvl w:val="0"/>
          <w:numId w:val="8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левом боку </w:t>
      </w:r>
    </w:p>
    <w:p w:rsidR="009B0201" w:rsidRPr="00DD55E3" w:rsidRDefault="009B0201" w:rsidP="00D90EDE">
      <w:pPr>
        <w:numPr>
          <w:ilvl w:val="0"/>
          <w:numId w:val="8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спине </w:t>
      </w:r>
    </w:p>
    <w:p w:rsidR="009B0201" w:rsidRPr="00DD55E3" w:rsidRDefault="009B0201" w:rsidP="00D90EDE">
      <w:pPr>
        <w:numPr>
          <w:ilvl w:val="0"/>
          <w:numId w:val="8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правом боку </w:t>
      </w:r>
    </w:p>
    <w:p w:rsidR="009B0201" w:rsidRPr="00DD55E3" w:rsidRDefault="009B0201" w:rsidP="00D90EDE">
      <w:pPr>
        <w:numPr>
          <w:ilvl w:val="0"/>
          <w:numId w:val="8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животе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lastRenderedPageBreak/>
        <w:t>76.Температура воды для проведения очистительной клизмы:</w:t>
      </w:r>
    </w:p>
    <w:p w:rsidR="009B0201" w:rsidRPr="00DD55E3" w:rsidRDefault="009B0201" w:rsidP="00D90EDE">
      <w:pPr>
        <w:numPr>
          <w:ilvl w:val="0"/>
          <w:numId w:val="8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24-26 градусов </w:t>
      </w:r>
    </w:p>
    <w:p w:rsidR="009B0201" w:rsidRPr="00DD55E3" w:rsidRDefault="009B0201" w:rsidP="00D90EDE">
      <w:pPr>
        <w:numPr>
          <w:ilvl w:val="0"/>
          <w:numId w:val="8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34-36 градусов </w:t>
      </w:r>
    </w:p>
    <w:p w:rsidR="009B0201" w:rsidRPr="00DD55E3" w:rsidRDefault="009B0201" w:rsidP="00D90EDE">
      <w:pPr>
        <w:numPr>
          <w:ilvl w:val="0"/>
          <w:numId w:val="8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36-38 градусов </w:t>
      </w:r>
    </w:p>
    <w:p w:rsidR="009B0201" w:rsidRPr="00DD55E3" w:rsidRDefault="009B0201" w:rsidP="00D90EDE">
      <w:pPr>
        <w:numPr>
          <w:ilvl w:val="0"/>
          <w:numId w:val="87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40-42 градуса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240" w:after="60"/>
        <w:ind w:left="720" w:hanging="720"/>
        <w:rPr>
          <w:rFonts w:eastAsia="Calibri"/>
          <w:iCs/>
          <w:color w:val="000000"/>
        </w:rPr>
      </w:pPr>
      <w:r w:rsidRPr="00DD55E3">
        <w:rPr>
          <w:rFonts w:eastAsia="Calibri"/>
          <w:iCs/>
          <w:color w:val="000000"/>
        </w:rPr>
        <w:t>77.Температура растворов для проведения лечебной клизмы:</w:t>
      </w:r>
    </w:p>
    <w:p w:rsidR="009B0201" w:rsidRPr="00DD55E3" w:rsidRDefault="009B0201" w:rsidP="00D90EDE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24-26 градуса </w:t>
      </w:r>
    </w:p>
    <w:p w:rsidR="009B0201" w:rsidRPr="00DD55E3" w:rsidRDefault="009B0201" w:rsidP="00D90EDE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34-36 градуса </w:t>
      </w:r>
    </w:p>
    <w:p w:rsidR="009B0201" w:rsidRPr="00DD55E3" w:rsidRDefault="009B0201" w:rsidP="00D90EDE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40-42 градуса </w:t>
      </w:r>
    </w:p>
    <w:p w:rsidR="009B0201" w:rsidRPr="00DD55E3" w:rsidRDefault="009B0201" w:rsidP="00D90EDE">
      <w:pPr>
        <w:numPr>
          <w:ilvl w:val="0"/>
          <w:numId w:val="8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37-38 градусов</w:t>
      </w:r>
    </w:p>
    <w:p w:rsidR="009B0201" w:rsidRPr="00DD55E3" w:rsidRDefault="009B0201" w:rsidP="009B0201">
      <w:pPr>
        <w:tabs>
          <w:tab w:val="num" w:pos="-1985"/>
        </w:tabs>
        <w:spacing w:before="120" w:after="6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78.Для исследования кала на скрытую кровь пациент соблюдает специальную диету (в днях):</w:t>
      </w:r>
    </w:p>
    <w:p w:rsidR="009B0201" w:rsidRPr="00DD55E3" w:rsidRDefault="009B0201" w:rsidP="00D90EDE">
      <w:pPr>
        <w:numPr>
          <w:ilvl w:val="0"/>
          <w:numId w:val="89"/>
        </w:numPr>
        <w:tabs>
          <w:tab w:val="num" w:pos="993"/>
        </w:tabs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</w:t>
      </w:r>
    </w:p>
    <w:p w:rsidR="009B0201" w:rsidRPr="00DD55E3" w:rsidRDefault="009B0201" w:rsidP="00D90EDE">
      <w:pPr>
        <w:numPr>
          <w:ilvl w:val="0"/>
          <w:numId w:val="89"/>
        </w:numPr>
        <w:tabs>
          <w:tab w:val="num" w:pos="993"/>
        </w:tabs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</w:t>
      </w:r>
    </w:p>
    <w:p w:rsidR="009B0201" w:rsidRPr="00DD55E3" w:rsidRDefault="009B0201" w:rsidP="00D90EDE">
      <w:pPr>
        <w:numPr>
          <w:ilvl w:val="0"/>
          <w:numId w:val="89"/>
        </w:numPr>
        <w:tabs>
          <w:tab w:val="num" w:pos="993"/>
        </w:tabs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</w:t>
      </w:r>
    </w:p>
    <w:p w:rsidR="009B0201" w:rsidRPr="00DD55E3" w:rsidRDefault="009B0201" w:rsidP="00D90EDE">
      <w:pPr>
        <w:numPr>
          <w:ilvl w:val="0"/>
          <w:numId w:val="89"/>
        </w:numPr>
        <w:tabs>
          <w:tab w:val="num" w:pos="993"/>
        </w:tabs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</w:t>
      </w:r>
    </w:p>
    <w:p w:rsidR="009B0201" w:rsidRPr="00DD55E3" w:rsidRDefault="009B0201" w:rsidP="009B0201">
      <w:pPr>
        <w:tabs>
          <w:tab w:val="num" w:pos="-2127"/>
        </w:tabs>
        <w:spacing w:before="120" w:after="60"/>
        <w:rPr>
          <w:rFonts w:eastAsia="Calibri"/>
          <w:bCs/>
          <w:color w:val="000000"/>
        </w:rPr>
      </w:pPr>
      <w:r w:rsidRPr="00DD55E3">
        <w:rPr>
          <w:rFonts w:eastAsia="Calibri"/>
          <w:bCs/>
          <w:color w:val="000000"/>
        </w:rPr>
        <w:t>79.Формула определения глубины введения желудочного зонда при промывании желудка (в см):</w:t>
      </w:r>
    </w:p>
    <w:p w:rsidR="009B0201" w:rsidRPr="00DD55E3" w:rsidRDefault="009B0201" w:rsidP="00D90EDE">
      <w:pPr>
        <w:numPr>
          <w:ilvl w:val="0"/>
          <w:numId w:val="90"/>
        </w:numPr>
        <w:tabs>
          <w:tab w:val="num" w:pos="993"/>
        </w:tabs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рост – 100</w:t>
      </w:r>
    </w:p>
    <w:p w:rsidR="009B0201" w:rsidRPr="00DD55E3" w:rsidRDefault="009B0201" w:rsidP="00D90EDE">
      <w:pPr>
        <w:numPr>
          <w:ilvl w:val="0"/>
          <w:numId w:val="90"/>
        </w:numPr>
        <w:tabs>
          <w:tab w:val="num" w:pos="993"/>
        </w:tabs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рост – 80</w:t>
      </w:r>
    </w:p>
    <w:p w:rsidR="009B0201" w:rsidRPr="00DD55E3" w:rsidRDefault="009B0201" w:rsidP="00D90EDE">
      <w:pPr>
        <w:numPr>
          <w:ilvl w:val="0"/>
          <w:numId w:val="90"/>
        </w:numPr>
        <w:tabs>
          <w:tab w:val="num" w:pos="993"/>
        </w:tabs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рост – 50</w:t>
      </w:r>
    </w:p>
    <w:p w:rsidR="009B0201" w:rsidRPr="00DD55E3" w:rsidRDefault="009B0201" w:rsidP="00D90EDE">
      <w:pPr>
        <w:numPr>
          <w:ilvl w:val="0"/>
          <w:numId w:val="90"/>
        </w:numPr>
        <w:tabs>
          <w:tab w:val="num" w:pos="993"/>
        </w:tabs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рост – ½ роста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bCs/>
          <w:color w:val="000000"/>
        </w:rPr>
      </w:pPr>
      <w:r w:rsidRPr="00DD55E3">
        <w:rPr>
          <w:rFonts w:eastAsia="Calibri"/>
          <w:bCs/>
          <w:color w:val="000000"/>
        </w:rPr>
        <w:t>80.Признаки экспираторной одышки:</w:t>
      </w:r>
    </w:p>
    <w:p w:rsidR="009B0201" w:rsidRPr="00DD55E3" w:rsidRDefault="009B0201" w:rsidP="00D90EDE">
      <w:pPr>
        <w:numPr>
          <w:ilvl w:val="0"/>
          <w:numId w:val="91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учащенное поверхностное дыхание при хронической недостаточности кровообращения</w:t>
      </w:r>
    </w:p>
    <w:p w:rsidR="009B0201" w:rsidRPr="00DD55E3" w:rsidRDefault="009B0201" w:rsidP="00D90EDE">
      <w:pPr>
        <w:numPr>
          <w:ilvl w:val="0"/>
          <w:numId w:val="91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затрудненный шумный вдох при спазме гортани</w:t>
      </w:r>
    </w:p>
    <w:p w:rsidR="009B0201" w:rsidRPr="00DD55E3" w:rsidRDefault="009B0201" w:rsidP="00D90EDE">
      <w:pPr>
        <w:numPr>
          <w:ilvl w:val="0"/>
          <w:numId w:val="91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затрудненный выдох вследствие спазма бронхов при бронхиальной астме</w:t>
      </w:r>
    </w:p>
    <w:p w:rsidR="009B0201" w:rsidRPr="00DD55E3" w:rsidRDefault="009B0201" w:rsidP="00D90EDE">
      <w:pPr>
        <w:numPr>
          <w:ilvl w:val="0"/>
          <w:numId w:val="91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затрудненный шумный вдох и выдох</w:t>
      </w:r>
    </w:p>
    <w:p w:rsidR="009B0201" w:rsidRPr="00DD55E3" w:rsidRDefault="009B0201" w:rsidP="009B0201">
      <w:pPr>
        <w:tabs>
          <w:tab w:val="left" w:pos="-2127"/>
          <w:tab w:val="num" w:pos="-1985"/>
        </w:tabs>
        <w:spacing w:before="120" w:after="60"/>
        <w:ind w:left="142" w:hanging="142"/>
        <w:rPr>
          <w:rFonts w:eastAsia="Calibri"/>
          <w:bCs/>
          <w:color w:val="000000"/>
        </w:rPr>
      </w:pPr>
      <w:r w:rsidRPr="00DD55E3">
        <w:rPr>
          <w:rFonts w:eastAsia="Calibri"/>
          <w:bCs/>
          <w:color w:val="000000"/>
        </w:rPr>
        <w:t>81.Для промывания желудка необходимо приготовить чистую воду с температурой:</w:t>
      </w:r>
    </w:p>
    <w:p w:rsidR="009B0201" w:rsidRPr="00DD55E3" w:rsidRDefault="009B0201" w:rsidP="00D90EDE">
      <w:pPr>
        <w:numPr>
          <w:ilvl w:val="0"/>
          <w:numId w:val="92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 град. С</w:t>
      </w:r>
    </w:p>
    <w:p w:rsidR="009B0201" w:rsidRPr="00DD55E3" w:rsidRDefault="009B0201" w:rsidP="00D90EDE">
      <w:pPr>
        <w:numPr>
          <w:ilvl w:val="0"/>
          <w:numId w:val="92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18-20 град. С</w:t>
      </w:r>
    </w:p>
    <w:p w:rsidR="009B0201" w:rsidRPr="00DD55E3" w:rsidRDefault="009B0201" w:rsidP="00D90EDE">
      <w:pPr>
        <w:numPr>
          <w:ilvl w:val="0"/>
          <w:numId w:val="92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24-36 град. С</w:t>
      </w:r>
    </w:p>
    <w:p w:rsidR="009B0201" w:rsidRPr="00DD55E3" w:rsidRDefault="009B0201" w:rsidP="00D90EDE">
      <w:pPr>
        <w:numPr>
          <w:ilvl w:val="0"/>
          <w:numId w:val="92"/>
        </w:numPr>
        <w:tabs>
          <w:tab w:val="num" w:pos="993"/>
        </w:tabs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36-38 град. С</w:t>
      </w:r>
    </w:p>
    <w:p w:rsidR="009B0201" w:rsidRPr="00DD55E3" w:rsidRDefault="009B0201" w:rsidP="009B0201">
      <w:pPr>
        <w:tabs>
          <w:tab w:val="left" w:pos="-1985"/>
        </w:tabs>
        <w:spacing w:before="120" w:after="60"/>
        <w:rPr>
          <w:rFonts w:eastAsia="Calibri"/>
          <w:color w:val="000000"/>
        </w:rPr>
      </w:pPr>
    </w:p>
    <w:p w:rsidR="009B0201" w:rsidRPr="00DD55E3" w:rsidRDefault="009B0201" w:rsidP="009B0201">
      <w:pPr>
        <w:tabs>
          <w:tab w:val="left" w:pos="-1985"/>
        </w:tabs>
        <w:spacing w:before="120" w:after="60"/>
        <w:rPr>
          <w:rFonts w:eastAsia="Calibri"/>
          <w:color w:val="000000"/>
        </w:rPr>
      </w:pPr>
    </w:p>
    <w:p w:rsidR="009B0201" w:rsidRPr="00DD55E3" w:rsidRDefault="009B0201" w:rsidP="009B0201">
      <w:pPr>
        <w:tabs>
          <w:tab w:val="left" w:pos="-1985"/>
        </w:tabs>
        <w:spacing w:before="120" w:after="6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82.Для рентгенологического исследования каких отделов позвоночника требуется специальная подготовка:</w:t>
      </w:r>
    </w:p>
    <w:p w:rsidR="009B0201" w:rsidRPr="00DD55E3" w:rsidRDefault="009B0201" w:rsidP="00D90EDE">
      <w:pPr>
        <w:numPr>
          <w:ilvl w:val="0"/>
          <w:numId w:val="9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шейного отдела</w:t>
      </w:r>
    </w:p>
    <w:p w:rsidR="009B0201" w:rsidRPr="00DD55E3" w:rsidRDefault="009B0201" w:rsidP="00D90EDE">
      <w:pPr>
        <w:numPr>
          <w:ilvl w:val="0"/>
          <w:numId w:val="9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поясничного отдела</w:t>
      </w:r>
    </w:p>
    <w:p w:rsidR="009B0201" w:rsidRPr="00DD55E3" w:rsidRDefault="009B0201" w:rsidP="00D90EDE">
      <w:pPr>
        <w:numPr>
          <w:ilvl w:val="0"/>
          <w:numId w:val="9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грудного отдела</w:t>
      </w:r>
    </w:p>
    <w:p w:rsidR="009B0201" w:rsidRPr="00DD55E3" w:rsidRDefault="009B0201" w:rsidP="00D90EDE">
      <w:pPr>
        <w:numPr>
          <w:ilvl w:val="0"/>
          <w:numId w:val="9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всех отделов</w:t>
      </w:r>
    </w:p>
    <w:p w:rsidR="009B0201" w:rsidRPr="00DD55E3" w:rsidRDefault="009B0201" w:rsidP="009B0201">
      <w:pPr>
        <w:tabs>
          <w:tab w:val="num" w:pos="-1985"/>
        </w:tabs>
        <w:spacing w:before="120" w:after="6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83.Подготовка пациента к эндоскопическому исследованию желудка и двенадцатиперстной кишки заключается:</w:t>
      </w:r>
    </w:p>
    <w:p w:rsidR="009B0201" w:rsidRPr="00DD55E3" w:rsidRDefault="009B0201" w:rsidP="00D90EDE">
      <w:pPr>
        <w:numPr>
          <w:ilvl w:val="0"/>
          <w:numId w:val="9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вечером не принимать пищу</w:t>
      </w:r>
    </w:p>
    <w:p w:rsidR="009B0201" w:rsidRPr="00DD55E3" w:rsidRDefault="009B0201" w:rsidP="00D90EDE">
      <w:pPr>
        <w:numPr>
          <w:ilvl w:val="0"/>
          <w:numId w:val="9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утром перед исследованием не принимать пищу, не пить, не курить</w:t>
      </w:r>
    </w:p>
    <w:p w:rsidR="009B0201" w:rsidRPr="00DD55E3" w:rsidRDefault="009B0201" w:rsidP="00D90EDE">
      <w:pPr>
        <w:numPr>
          <w:ilvl w:val="0"/>
          <w:numId w:val="9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ужинать не позднее 20 ч, а утром не принимать пищу, не пить, не курить</w:t>
      </w:r>
    </w:p>
    <w:p w:rsidR="009B0201" w:rsidRPr="00DD55E3" w:rsidRDefault="009B0201" w:rsidP="00D90EDE">
      <w:pPr>
        <w:numPr>
          <w:ilvl w:val="0"/>
          <w:numId w:val="9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утром перед исследованием поставить сифонную клизму</w:t>
      </w:r>
    </w:p>
    <w:p w:rsidR="009B0201" w:rsidRPr="00DD55E3" w:rsidRDefault="009B0201" w:rsidP="009B0201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B0201" w:rsidRPr="00DD55E3" w:rsidRDefault="009B0201" w:rsidP="009B0201">
      <w:pPr>
        <w:tabs>
          <w:tab w:val="num" w:pos="-2127"/>
          <w:tab w:val="left" w:pos="-1985"/>
        </w:tabs>
        <w:spacing w:before="120" w:after="6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84.Оптимальные условия при подсчете дыхательных движений у ребенка:</w:t>
      </w:r>
    </w:p>
    <w:p w:rsidR="009B0201" w:rsidRPr="00DD55E3" w:rsidRDefault="009B0201" w:rsidP="00D90EDE">
      <w:pPr>
        <w:numPr>
          <w:ilvl w:val="0"/>
          <w:numId w:val="9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во время сна</w:t>
      </w:r>
    </w:p>
    <w:p w:rsidR="009B0201" w:rsidRPr="00DD55E3" w:rsidRDefault="009B0201" w:rsidP="00D90EDE">
      <w:pPr>
        <w:numPr>
          <w:ilvl w:val="0"/>
          <w:numId w:val="9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пробуждения</w:t>
      </w:r>
    </w:p>
    <w:p w:rsidR="009B0201" w:rsidRPr="00DD55E3" w:rsidRDefault="009B0201" w:rsidP="00D90EDE">
      <w:pPr>
        <w:numPr>
          <w:ilvl w:val="0"/>
          <w:numId w:val="9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спокойном состоянии</w:t>
      </w:r>
    </w:p>
    <w:p w:rsidR="009B0201" w:rsidRPr="00DD55E3" w:rsidRDefault="009B0201" w:rsidP="00D90EDE">
      <w:pPr>
        <w:numPr>
          <w:ilvl w:val="0"/>
          <w:numId w:val="9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при пробуждении ребенка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85.Возрастные границы периода новорожденности:</w:t>
      </w:r>
    </w:p>
    <w:p w:rsidR="009B0201" w:rsidRPr="00DD55E3" w:rsidRDefault="009B0201" w:rsidP="00D90EDE">
      <w:pPr>
        <w:numPr>
          <w:ilvl w:val="0"/>
          <w:numId w:val="9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0-28 дней жизни</w:t>
      </w:r>
    </w:p>
    <w:p w:rsidR="009B0201" w:rsidRPr="00DD55E3" w:rsidRDefault="009B0201" w:rsidP="00D90EDE">
      <w:pPr>
        <w:numPr>
          <w:ilvl w:val="0"/>
          <w:numId w:val="9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0-2 месяца жизни</w:t>
      </w:r>
    </w:p>
    <w:p w:rsidR="009B0201" w:rsidRPr="00DD55E3" w:rsidRDefault="009B0201" w:rsidP="00D90EDE">
      <w:pPr>
        <w:numPr>
          <w:ilvl w:val="0"/>
          <w:numId w:val="9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0-3 месяца жизни</w:t>
      </w:r>
    </w:p>
    <w:p w:rsidR="009B0201" w:rsidRPr="00DD55E3" w:rsidRDefault="009B0201" w:rsidP="00D90EDE">
      <w:pPr>
        <w:numPr>
          <w:ilvl w:val="0"/>
          <w:numId w:val="9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0-6 месяцев жизни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86.Возрастные границы периода грудного возраста:</w:t>
      </w:r>
    </w:p>
    <w:p w:rsidR="009B0201" w:rsidRPr="00DD55E3" w:rsidRDefault="009B0201" w:rsidP="00D90EDE">
      <w:pPr>
        <w:numPr>
          <w:ilvl w:val="0"/>
          <w:numId w:val="9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 дней – 12 месяцев</w:t>
      </w:r>
    </w:p>
    <w:p w:rsidR="009B0201" w:rsidRPr="00DD55E3" w:rsidRDefault="009B0201" w:rsidP="00D90EDE">
      <w:pPr>
        <w:numPr>
          <w:ilvl w:val="0"/>
          <w:numId w:val="9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 месяцев – 3 года</w:t>
      </w:r>
    </w:p>
    <w:p w:rsidR="009B0201" w:rsidRPr="00DD55E3" w:rsidRDefault="009B0201" w:rsidP="00D90EDE">
      <w:pPr>
        <w:numPr>
          <w:ilvl w:val="0"/>
          <w:numId w:val="9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 года – 7 лет</w:t>
      </w:r>
    </w:p>
    <w:p w:rsidR="009B0201" w:rsidRPr="00DD55E3" w:rsidRDefault="009B0201" w:rsidP="00D90EDE">
      <w:pPr>
        <w:numPr>
          <w:ilvl w:val="0"/>
          <w:numId w:val="9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 лет – 12 лет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87.Возрастные границы периода младшего школьного возраста:</w:t>
      </w:r>
    </w:p>
    <w:p w:rsidR="009B0201" w:rsidRPr="00DD55E3" w:rsidRDefault="009B0201" w:rsidP="00D90EDE">
      <w:pPr>
        <w:numPr>
          <w:ilvl w:val="0"/>
          <w:numId w:val="9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 дней – 12 месяцев</w:t>
      </w:r>
    </w:p>
    <w:p w:rsidR="009B0201" w:rsidRPr="00DD55E3" w:rsidRDefault="009B0201" w:rsidP="00D90EDE">
      <w:pPr>
        <w:numPr>
          <w:ilvl w:val="0"/>
          <w:numId w:val="9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 месяцев – 3 года</w:t>
      </w:r>
    </w:p>
    <w:p w:rsidR="009B0201" w:rsidRPr="00DD55E3" w:rsidRDefault="009B0201" w:rsidP="00D90EDE">
      <w:pPr>
        <w:numPr>
          <w:ilvl w:val="0"/>
          <w:numId w:val="9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 года – 7лет</w:t>
      </w:r>
    </w:p>
    <w:p w:rsidR="009B0201" w:rsidRPr="00DD55E3" w:rsidRDefault="009B0201" w:rsidP="00D90EDE">
      <w:pPr>
        <w:numPr>
          <w:ilvl w:val="0"/>
          <w:numId w:val="9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7 лет – 12 лет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88.Частота сердечных сокращений новорожденного в мин:</w:t>
      </w:r>
    </w:p>
    <w:p w:rsidR="009B0201" w:rsidRPr="00DD55E3" w:rsidRDefault="009B0201" w:rsidP="00D90EDE">
      <w:pPr>
        <w:numPr>
          <w:ilvl w:val="0"/>
          <w:numId w:val="9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60-80</w:t>
      </w:r>
    </w:p>
    <w:p w:rsidR="009B0201" w:rsidRPr="00DD55E3" w:rsidRDefault="009B0201" w:rsidP="00D90EDE">
      <w:pPr>
        <w:numPr>
          <w:ilvl w:val="0"/>
          <w:numId w:val="9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80-100</w:t>
      </w:r>
    </w:p>
    <w:p w:rsidR="009B0201" w:rsidRPr="00DD55E3" w:rsidRDefault="009B0201" w:rsidP="00D90EDE">
      <w:pPr>
        <w:numPr>
          <w:ilvl w:val="0"/>
          <w:numId w:val="9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100-110</w:t>
      </w:r>
    </w:p>
    <w:p w:rsidR="009B0201" w:rsidRPr="00DD55E3" w:rsidRDefault="009B0201" w:rsidP="00D90EDE">
      <w:pPr>
        <w:numPr>
          <w:ilvl w:val="0"/>
          <w:numId w:val="9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120-160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89.Частота сердечных сокращений у детей до года:</w:t>
      </w:r>
    </w:p>
    <w:p w:rsidR="009B0201" w:rsidRPr="00DD55E3" w:rsidRDefault="009B0201" w:rsidP="00D90EDE">
      <w:pPr>
        <w:numPr>
          <w:ilvl w:val="0"/>
          <w:numId w:val="1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60-80</w:t>
      </w:r>
    </w:p>
    <w:p w:rsidR="009B0201" w:rsidRPr="00DD55E3" w:rsidRDefault="009B0201" w:rsidP="00D90EDE">
      <w:pPr>
        <w:numPr>
          <w:ilvl w:val="0"/>
          <w:numId w:val="1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80-100</w:t>
      </w:r>
    </w:p>
    <w:p w:rsidR="009B0201" w:rsidRPr="00DD55E3" w:rsidRDefault="009B0201" w:rsidP="00D90EDE">
      <w:pPr>
        <w:numPr>
          <w:ilvl w:val="0"/>
          <w:numId w:val="1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110-120</w:t>
      </w:r>
    </w:p>
    <w:p w:rsidR="009B0201" w:rsidRPr="00DD55E3" w:rsidRDefault="009B0201" w:rsidP="00D90EDE">
      <w:pPr>
        <w:numPr>
          <w:ilvl w:val="0"/>
          <w:numId w:val="1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120-130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90.Частота сердечных сокращений у детей от года до 8 лет:</w:t>
      </w:r>
    </w:p>
    <w:p w:rsidR="009B0201" w:rsidRPr="00DD55E3" w:rsidRDefault="009B0201" w:rsidP="00D90EDE">
      <w:pPr>
        <w:numPr>
          <w:ilvl w:val="0"/>
          <w:numId w:val="1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60-80</w:t>
      </w:r>
    </w:p>
    <w:p w:rsidR="009B0201" w:rsidRPr="00DD55E3" w:rsidRDefault="009B0201" w:rsidP="00D90EDE">
      <w:pPr>
        <w:numPr>
          <w:ilvl w:val="0"/>
          <w:numId w:val="1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80-100</w:t>
      </w:r>
    </w:p>
    <w:p w:rsidR="009B0201" w:rsidRPr="00DD55E3" w:rsidRDefault="009B0201" w:rsidP="00D90EDE">
      <w:pPr>
        <w:numPr>
          <w:ilvl w:val="0"/>
          <w:numId w:val="1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100-120</w:t>
      </w:r>
    </w:p>
    <w:p w:rsidR="009B0201" w:rsidRPr="00DD55E3" w:rsidRDefault="009B0201" w:rsidP="00D90EDE">
      <w:pPr>
        <w:numPr>
          <w:ilvl w:val="0"/>
          <w:numId w:val="1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120-130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91.Частота сердечных сокращений у детей младшего школьного возраста:</w:t>
      </w:r>
    </w:p>
    <w:p w:rsidR="009B0201" w:rsidRPr="00DD55E3" w:rsidRDefault="009B0201" w:rsidP="00D90EDE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60-80</w:t>
      </w:r>
    </w:p>
    <w:p w:rsidR="009B0201" w:rsidRPr="00DD55E3" w:rsidRDefault="009B0201" w:rsidP="00D90EDE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90-100</w:t>
      </w:r>
    </w:p>
    <w:p w:rsidR="009B0201" w:rsidRPr="00DD55E3" w:rsidRDefault="009B0201" w:rsidP="00D90EDE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100-110</w:t>
      </w:r>
    </w:p>
    <w:p w:rsidR="009B0201" w:rsidRPr="00DD55E3" w:rsidRDefault="009B0201" w:rsidP="00D90EDE">
      <w:pPr>
        <w:numPr>
          <w:ilvl w:val="0"/>
          <w:numId w:val="1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110-120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92.Частота дыхательных движений новорожденного:</w:t>
      </w:r>
    </w:p>
    <w:p w:rsidR="009B0201" w:rsidRPr="00DD55E3" w:rsidRDefault="009B0201" w:rsidP="00D90EDE">
      <w:pPr>
        <w:numPr>
          <w:ilvl w:val="0"/>
          <w:numId w:val="1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26-36</w:t>
      </w:r>
    </w:p>
    <w:p w:rsidR="009B0201" w:rsidRPr="00DD55E3" w:rsidRDefault="009B0201" w:rsidP="00D90EDE">
      <w:pPr>
        <w:numPr>
          <w:ilvl w:val="0"/>
          <w:numId w:val="1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36-46</w:t>
      </w:r>
    </w:p>
    <w:p w:rsidR="009B0201" w:rsidRPr="00DD55E3" w:rsidRDefault="009B0201" w:rsidP="00D90EDE">
      <w:pPr>
        <w:numPr>
          <w:ilvl w:val="0"/>
          <w:numId w:val="1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46-56</w:t>
      </w:r>
    </w:p>
    <w:p w:rsidR="009B0201" w:rsidRPr="00DD55E3" w:rsidRDefault="009B0201" w:rsidP="00D90EDE">
      <w:pPr>
        <w:numPr>
          <w:ilvl w:val="0"/>
          <w:numId w:val="1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16-20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93.Частота дыхательных движений у детей до года:</w:t>
      </w:r>
    </w:p>
    <w:p w:rsidR="009B0201" w:rsidRPr="00DD55E3" w:rsidRDefault="009B0201" w:rsidP="00D90EDE">
      <w:pPr>
        <w:numPr>
          <w:ilvl w:val="0"/>
          <w:numId w:val="1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18-24</w:t>
      </w:r>
    </w:p>
    <w:p w:rsidR="009B0201" w:rsidRPr="00DD55E3" w:rsidRDefault="009B0201" w:rsidP="00D90EDE">
      <w:pPr>
        <w:numPr>
          <w:ilvl w:val="0"/>
          <w:numId w:val="1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24-28</w:t>
      </w:r>
    </w:p>
    <w:p w:rsidR="009B0201" w:rsidRPr="00DD55E3" w:rsidRDefault="009B0201" w:rsidP="00D90EDE">
      <w:pPr>
        <w:numPr>
          <w:ilvl w:val="0"/>
          <w:numId w:val="1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34-46</w:t>
      </w:r>
    </w:p>
    <w:p w:rsidR="009B0201" w:rsidRPr="00DD55E3" w:rsidRDefault="009B0201" w:rsidP="00D90EDE">
      <w:pPr>
        <w:numPr>
          <w:ilvl w:val="0"/>
          <w:numId w:val="1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28-34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94.Частота дыхательных движений у детей от года до 8 лет:</w:t>
      </w:r>
    </w:p>
    <w:p w:rsidR="009B0201" w:rsidRPr="00DD55E3" w:rsidRDefault="009B0201" w:rsidP="00D90EDE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18-24</w:t>
      </w:r>
    </w:p>
    <w:p w:rsidR="009B0201" w:rsidRPr="00DD55E3" w:rsidRDefault="009B0201" w:rsidP="00D90EDE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22-34</w:t>
      </w:r>
    </w:p>
    <w:p w:rsidR="009B0201" w:rsidRPr="00DD55E3" w:rsidRDefault="009B0201" w:rsidP="00D90EDE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34-46</w:t>
      </w:r>
    </w:p>
    <w:p w:rsidR="009B0201" w:rsidRPr="00DD55E3" w:rsidRDefault="009B0201" w:rsidP="00D90EDE">
      <w:pPr>
        <w:numPr>
          <w:ilvl w:val="0"/>
          <w:numId w:val="1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28-34</w:t>
      </w: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95.Частота дыхательных движений у детей младшего школьного возраста:</w:t>
      </w:r>
    </w:p>
    <w:p w:rsidR="009B0201" w:rsidRPr="00DD55E3" w:rsidRDefault="009B0201" w:rsidP="00D90EDE">
      <w:pPr>
        <w:numPr>
          <w:ilvl w:val="0"/>
          <w:numId w:val="1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18-24</w:t>
      </w:r>
    </w:p>
    <w:p w:rsidR="009B0201" w:rsidRPr="00DD55E3" w:rsidRDefault="009B0201" w:rsidP="00D90EDE">
      <w:pPr>
        <w:numPr>
          <w:ilvl w:val="0"/>
          <w:numId w:val="1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22-34</w:t>
      </w:r>
    </w:p>
    <w:p w:rsidR="009B0201" w:rsidRPr="00DD55E3" w:rsidRDefault="009B0201" w:rsidP="00D90EDE">
      <w:pPr>
        <w:numPr>
          <w:ilvl w:val="0"/>
          <w:numId w:val="1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34-46</w:t>
      </w:r>
    </w:p>
    <w:p w:rsidR="009B0201" w:rsidRPr="00DD55E3" w:rsidRDefault="009B0201" w:rsidP="00D90EDE">
      <w:pPr>
        <w:numPr>
          <w:ilvl w:val="0"/>
          <w:numId w:val="1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28-34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96.Объем жидкости для промывания желудка у новорожденных:</w:t>
      </w:r>
    </w:p>
    <w:p w:rsidR="009B0201" w:rsidRPr="00DD55E3" w:rsidRDefault="009B0201" w:rsidP="00D90EDE">
      <w:pPr>
        <w:numPr>
          <w:ilvl w:val="0"/>
          <w:numId w:val="1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 мл</w:t>
      </w:r>
    </w:p>
    <w:p w:rsidR="009B0201" w:rsidRPr="00DD55E3" w:rsidRDefault="009B0201" w:rsidP="00D90EDE">
      <w:pPr>
        <w:numPr>
          <w:ilvl w:val="0"/>
          <w:numId w:val="1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200 мл</w:t>
      </w:r>
    </w:p>
    <w:p w:rsidR="009B0201" w:rsidRPr="00DD55E3" w:rsidRDefault="009B0201" w:rsidP="00D90EDE">
      <w:pPr>
        <w:numPr>
          <w:ilvl w:val="0"/>
          <w:numId w:val="1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500 мл</w:t>
      </w:r>
    </w:p>
    <w:p w:rsidR="009B0201" w:rsidRPr="00DD55E3" w:rsidRDefault="009B0201" w:rsidP="00D90EDE">
      <w:pPr>
        <w:numPr>
          <w:ilvl w:val="0"/>
          <w:numId w:val="1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 мл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97.Объем жидкости для промывания желудка у детей до года:</w:t>
      </w:r>
    </w:p>
    <w:p w:rsidR="009B0201" w:rsidRPr="00DD55E3" w:rsidRDefault="009B0201" w:rsidP="00D90EDE">
      <w:pPr>
        <w:numPr>
          <w:ilvl w:val="0"/>
          <w:numId w:val="1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 мл/кг</w:t>
      </w:r>
    </w:p>
    <w:p w:rsidR="009B0201" w:rsidRPr="00DD55E3" w:rsidRDefault="009B0201" w:rsidP="00D90EDE">
      <w:pPr>
        <w:numPr>
          <w:ilvl w:val="0"/>
          <w:numId w:val="1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200 мл/кг</w:t>
      </w:r>
    </w:p>
    <w:p w:rsidR="009B0201" w:rsidRPr="00DD55E3" w:rsidRDefault="009B0201" w:rsidP="00D90EDE">
      <w:pPr>
        <w:numPr>
          <w:ilvl w:val="0"/>
          <w:numId w:val="1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500 мл/кг</w:t>
      </w:r>
    </w:p>
    <w:p w:rsidR="009B0201" w:rsidRPr="00DD55E3" w:rsidRDefault="009B0201" w:rsidP="00D90EDE">
      <w:pPr>
        <w:numPr>
          <w:ilvl w:val="0"/>
          <w:numId w:val="1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50 мл/кг</w:t>
      </w:r>
    </w:p>
    <w:p w:rsidR="009B0201" w:rsidRPr="00DD55E3" w:rsidRDefault="009B0201" w:rsidP="009B0201">
      <w:pPr>
        <w:suppressAutoHyphens/>
        <w:autoSpaceDE w:val="0"/>
        <w:autoSpaceDN w:val="0"/>
        <w:adjustRightInd w:val="0"/>
        <w:ind w:left="340"/>
        <w:jc w:val="both"/>
        <w:rPr>
          <w:rFonts w:eastAsia="Calibri"/>
          <w:color w:val="000000"/>
        </w:rPr>
      </w:pP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98.Объем жидкости для промывания желудка у детей:</w:t>
      </w:r>
    </w:p>
    <w:p w:rsidR="009B0201" w:rsidRPr="00DD55E3" w:rsidRDefault="009B0201" w:rsidP="00D90EDE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1,5 литра на год, не более 10 литров</w:t>
      </w:r>
    </w:p>
    <w:p w:rsidR="009B0201" w:rsidRPr="00DD55E3" w:rsidRDefault="009B0201" w:rsidP="00D90EDE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литр на год, не более 10 литров</w:t>
      </w:r>
    </w:p>
    <w:p w:rsidR="009B0201" w:rsidRPr="00DD55E3" w:rsidRDefault="009B0201" w:rsidP="00D90EDE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2 литра на год, не более 10 литров</w:t>
      </w:r>
    </w:p>
    <w:p w:rsidR="009B0201" w:rsidRPr="00DD55E3" w:rsidRDefault="009B0201" w:rsidP="00D90EDE">
      <w:pPr>
        <w:numPr>
          <w:ilvl w:val="0"/>
          <w:numId w:val="1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0,5 литра на год, не более 10 литров</w:t>
      </w:r>
    </w:p>
    <w:p w:rsidR="009B0201" w:rsidRPr="00DD55E3" w:rsidRDefault="009B0201" w:rsidP="009B0201">
      <w:pPr>
        <w:suppressAutoHyphens/>
        <w:autoSpaceDE w:val="0"/>
        <w:autoSpaceDN w:val="0"/>
        <w:adjustRightInd w:val="0"/>
        <w:ind w:left="340"/>
        <w:jc w:val="both"/>
        <w:rPr>
          <w:rFonts w:eastAsia="Calibri"/>
          <w:color w:val="000000"/>
        </w:rPr>
      </w:pP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99.Антропометрии –это:</w:t>
      </w:r>
    </w:p>
    <w:p w:rsidR="009B0201" w:rsidRPr="00DD55E3" w:rsidRDefault="009B0201" w:rsidP="00D90EDE">
      <w:pPr>
        <w:numPr>
          <w:ilvl w:val="0"/>
          <w:numId w:val="1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подсчет пульса</w:t>
      </w:r>
    </w:p>
    <w:p w:rsidR="009B0201" w:rsidRPr="00DD55E3" w:rsidRDefault="009B0201" w:rsidP="00D90EDE">
      <w:pPr>
        <w:numPr>
          <w:ilvl w:val="0"/>
          <w:numId w:val="1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измерение роста</w:t>
      </w:r>
    </w:p>
    <w:p w:rsidR="009B0201" w:rsidRPr="00DD55E3" w:rsidRDefault="009B0201" w:rsidP="00D90EDE">
      <w:pPr>
        <w:numPr>
          <w:ilvl w:val="0"/>
          <w:numId w:val="1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измерение массы тела</w:t>
      </w:r>
    </w:p>
    <w:p w:rsidR="009B0201" w:rsidRPr="00DD55E3" w:rsidRDefault="009B0201" w:rsidP="00D90EDE">
      <w:pPr>
        <w:numPr>
          <w:ilvl w:val="0"/>
          <w:numId w:val="1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измерение окружности головы и груди</w:t>
      </w:r>
    </w:p>
    <w:p w:rsidR="009B0201" w:rsidRPr="00DD55E3" w:rsidRDefault="009B0201" w:rsidP="009B0201">
      <w:pPr>
        <w:tabs>
          <w:tab w:val="left" w:pos="357"/>
          <w:tab w:val="left" w:pos="414"/>
          <w:tab w:val="num" w:pos="720"/>
        </w:tabs>
        <w:spacing w:before="120" w:after="60"/>
        <w:ind w:left="720" w:hanging="720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100.Характерные признаки обезвоживания ребенка:</w:t>
      </w:r>
    </w:p>
    <w:p w:rsidR="009B0201" w:rsidRPr="00DD55E3" w:rsidRDefault="009B0201" w:rsidP="00D90EDE">
      <w:pPr>
        <w:numPr>
          <w:ilvl w:val="0"/>
          <w:numId w:val="1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громкий эмоциональный крик</w:t>
      </w:r>
    </w:p>
    <w:p w:rsidR="009B0201" w:rsidRPr="00DD55E3" w:rsidRDefault="009B0201" w:rsidP="00D90EDE">
      <w:pPr>
        <w:numPr>
          <w:ilvl w:val="0"/>
          <w:numId w:val="1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жажда</w:t>
      </w:r>
    </w:p>
    <w:p w:rsidR="009B0201" w:rsidRPr="00DD55E3" w:rsidRDefault="009B0201" w:rsidP="00D90EDE">
      <w:pPr>
        <w:numPr>
          <w:ilvl w:val="0"/>
          <w:numId w:val="1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беспокойство, потливость</w:t>
      </w:r>
    </w:p>
    <w:p w:rsidR="009B0201" w:rsidRPr="00DD55E3" w:rsidRDefault="009B0201" w:rsidP="00D90EDE">
      <w:pPr>
        <w:numPr>
          <w:ilvl w:val="0"/>
          <w:numId w:val="1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снижение тургора</w:t>
      </w:r>
    </w:p>
    <w:p w:rsidR="009B0201" w:rsidRPr="00DD55E3" w:rsidRDefault="009B0201" w:rsidP="009B0201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B0201" w:rsidRPr="00DD55E3" w:rsidRDefault="009B0201" w:rsidP="009B0201">
      <w:p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101.Моча приобретает насыщенно-желтый или зеленый оттенок при отравлении:</w:t>
      </w:r>
    </w:p>
    <w:p w:rsidR="009B0201" w:rsidRPr="00DD55E3" w:rsidRDefault="009B0201" w:rsidP="00D90EDE">
      <w:pPr>
        <w:numPr>
          <w:ilvl w:val="0"/>
          <w:numId w:val="1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витаминами группы В</w:t>
      </w:r>
    </w:p>
    <w:p w:rsidR="009B0201" w:rsidRPr="00DD55E3" w:rsidRDefault="009B0201" w:rsidP="00D90EDE">
      <w:pPr>
        <w:numPr>
          <w:ilvl w:val="0"/>
          <w:numId w:val="1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салицилатами</w:t>
      </w:r>
      <w:proofErr w:type="spellEnd"/>
      <w:r w:rsidRPr="00DD55E3">
        <w:rPr>
          <w:rFonts w:eastAsia="Calibri"/>
          <w:color w:val="000000"/>
        </w:rPr>
        <w:t xml:space="preserve">, </w:t>
      </w:r>
      <w:proofErr w:type="spellStart"/>
      <w:r w:rsidRPr="00DD55E3">
        <w:rPr>
          <w:rFonts w:eastAsia="Calibri"/>
          <w:color w:val="000000"/>
        </w:rPr>
        <w:t>атикоагулянтами</w:t>
      </w:r>
      <w:proofErr w:type="spellEnd"/>
      <w:r w:rsidRPr="00DD55E3">
        <w:rPr>
          <w:rFonts w:eastAsia="Calibri"/>
          <w:color w:val="000000"/>
        </w:rPr>
        <w:t>, солями висмута</w:t>
      </w:r>
    </w:p>
    <w:p w:rsidR="009B0201" w:rsidRPr="00DD55E3" w:rsidRDefault="009B0201" w:rsidP="00D90EDE">
      <w:pPr>
        <w:numPr>
          <w:ilvl w:val="0"/>
          <w:numId w:val="1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метиленововым</w:t>
      </w:r>
      <w:proofErr w:type="spellEnd"/>
      <w:r w:rsidRPr="00DD55E3">
        <w:rPr>
          <w:rFonts w:eastAsia="Calibri"/>
          <w:color w:val="000000"/>
        </w:rPr>
        <w:t xml:space="preserve"> синим</w:t>
      </w:r>
    </w:p>
    <w:p w:rsidR="009B0201" w:rsidRPr="00DD55E3" w:rsidRDefault="009B0201" w:rsidP="00D90EDE">
      <w:pPr>
        <w:numPr>
          <w:ilvl w:val="0"/>
          <w:numId w:val="1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барбитуратами</w:t>
      </w:r>
    </w:p>
    <w:p w:rsidR="009B0201" w:rsidRPr="00DD55E3" w:rsidRDefault="009B0201"/>
    <w:p w:rsidR="004051D9" w:rsidRPr="00DD55E3" w:rsidRDefault="004051D9" w:rsidP="004051D9">
      <w:pPr>
        <w:rPr>
          <w:rFonts w:eastAsia="Calibri"/>
          <w:bCs/>
          <w:color w:val="000000"/>
        </w:rPr>
      </w:pP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0" w:name="_Toc220748428"/>
      <w:r w:rsidRPr="00DD55E3">
        <w:rPr>
          <w:rFonts w:eastAsia="Calibri"/>
          <w:iCs/>
          <w:color w:val="000000"/>
        </w:rPr>
        <w:t>Укажите принципы хранения лекарственных препаратов:</w:t>
      </w:r>
      <w:bookmarkEnd w:id="0"/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 токсикологическим группам</w:t>
      </w:r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 фармакологическим группам</w:t>
      </w:r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 срокам годности</w:t>
      </w:r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 способу введения ЛС</w:t>
      </w:r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 физико-химическим особенностям входящих ингредиентов</w:t>
      </w:r>
    </w:p>
    <w:p w:rsidR="00DD5C33" w:rsidRPr="00DD55E3" w:rsidRDefault="00DD5C33" w:rsidP="00D90EDE">
      <w:pPr>
        <w:numPr>
          <w:ilvl w:val="0"/>
          <w:numId w:val="20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lastRenderedPageBreak/>
        <w:t>все перечисленное верно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" w:name="_Toc220748429"/>
      <w:r w:rsidRPr="00DD55E3">
        <w:rPr>
          <w:rFonts w:eastAsia="Calibri"/>
          <w:iCs/>
          <w:color w:val="000000"/>
        </w:rPr>
        <w:t>Укажите лекарственные средства списка «А»:</w:t>
      </w:r>
      <w:bookmarkEnd w:id="1"/>
    </w:p>
    <w:p w:rsidR="00DD5C33" w:rsidRPr="00DD55E3" w:rsidRDefault="00DD5C33" w:rsidP="00D90EDE">
      <w:pPr>
        <w:numPr>
          <w:ilvl w:val="0"/>
          <w:numId w:val="2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преднизолон</w:t>
      </w:r>
      <w:proofErr w:type="spellEnd"/>
      <w:r w:rsidRPr="00DD55E3">
        <w:rPr>
          <w:rFonts w:eastAsia="Calibri"/>
          <w:color w:val="000000"/>
        </w:rPr>
        <w:t xml:space="preserve">, </w:t>
      </w:r>
      <w:proofErr w:type="spellStart"/>
      <w:r w:rsidRPr="00DD55E3">
        <w:rPr>
          <w:rFonts w:eastAsia="Calibri"/>
          <w:color w:val="000000"/>
        </w:rPr>
        <w:t>коргликон</w:t>
      </w:r>
      <w:proofErr w:type="spellEnd"/>
    </w:p>
    <w:p w:rsidR="00DD5C33" w:rsidRPr="00DD55E3" w:rsidRDefault="00DD5C33" w:rsidP="00D90EDE">
      <w:pPr>
        <w:numPr>
          <w:ilvl w:val="0"/>
          <w:numId w:val="2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пиридоксин, рибофлавин, кислота аскорбиновая</w:t>
      </w:r>
    </w:p>
    <w:p w:rsidR="00DD5C33" w:rsidRPr="00DD55E3" w:rsidRDefault="00DD5C33" w:rsidP="00D90EDE">
      <w:pPr>
        <w:numPr>
          <w:ilvl w:val="0"/>
          <w:numId w:val="20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DD55E3">
        <w:rPr>
          <w:rFonts w:eastAsia="Calibri"/>
          <w:color w:val="000000"/>
        </w:rPr>
        <w:t>омнопон</w:t>
      </w:r>
      <w:proofErr w:type="spellEnd"/>
      <w:r w:rsidRPr="00DD55E3">
        <w:rPr>
          <w:rFonts w:eastAsia="Calibri"/>
          <w:color w:val="000000"/>
        </w:rPr>
        <w:t xml:space="preserve">, </w:t>
      </w:r>
      <w:proofErr w:type="spellStart"/>
      <w:r w:rsidRPr="00DD55E3">
        <w:rPr>
          <w:rFonts w:eastAsia="Calibri"/>
          <w:color w:val="000000"/>
        </w:rPr>
        <w:t>строфантин</w:t>
      </w:r>
      <w:proofErr w:type="spellEnd"/>
      <w:r w:rsidRPr="00DD55E3">
        <w:rPr>
          <w:rFonts w:eastAsia="Calibri"/>
          <w:color w:val="000000"/>
        </w:rPr>
        <w:t>, атропин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2" w:name="_Toc220748430"/>
      <w:r w:rsidRPr="00DD55E3">
        <w:rPr>
          <w:rFonts w:eastAsia="Calibri"/>
          <w:iCs/>
          <w:color w:val="000000"/>
        </w:rPr>
        <w:t>Укажите лекарственные средства списка «Б»:</w:t>
      </w:r>
      <w:bookmarkEnd w:id="2"/>
    </w:p>
    <w:p w:rsidR="00DD5C33" w:rsidRPr="00DD55E3" w:rsidRDefault="00DD5C33" w:rsidP="00D90EDE">
      <w:pPr>
        <w:numPr>
          <w:ilvl w:val="0"/>
          <w:numId w:val="2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адреналин г/</w:t>
      </w:r>
      <w:proofErr w:type="spellStart"/>
      <w:r w:rsidRPr="00DD55E3">
        <w:rPr>
          <w:rFonts w:eastAsia="Calibri"/>
          <w:color w:val="000000"/>
        </w:rPr>
        <w:t>хл</w:t>
      </w:r>
      <w:proofErr w:type="spellEnd"/>
      <w:r w:rsidRPr="00DD55E3">
        <w:rPr>
          <w:rFonts w:eastAsia="Calibri"/>
          <w:color w:val="000000"/>
        </w:rPr>
        <w:t xml:space="preserve">, новокаин, </w:t>
      </w:r>
      <w:proofErr w:type="spellStart"/>
      <w:r w:rsidRPr="00DD55E3">
        <w:rPr>
          <w:rFonts w:eastAsia="Calibri"/>
          <w:color w:val="000000"/>
        </w:rPr>
        <w:t>лидокаина</w:t>
      </w:r>
      <w:proofErr w:type="spellEnd"/>
      <w:r w:rsidRPr="00DD55E3">
        <w:rPr>
          <w:rFonts w:eastAsia="Calibri"/>
          <w:color w:val="000000"/>
        </w:rPr>
        <w:t xml:space="preserve"> г/</w:t>
      </w:r>
      <w:proofErr w:type="spellStart"/>
      <w:r w:rsidRPr="00DD55E3">
        <w:rPr>
          <w:rFonts w:eastAsia="Calibri"/>
          <w:color w:val="000000"/>
        </w:rPr>
        <w:t>хл</w:t>
      </w:r>
      <w:proofErr w:type="spellEnd"/>
    </w:p>
    <w:p w:rsidR="00DD5C33" w:rsidRPr="00DD55E3" w:rsidRDefault="00DD5C33" w:rsidP="00D90EDE">
      <w:pPr>
        <w:numPr>
          <w:ilvl w:val="0"/>
          <w:numId w:val="20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кислота салициловая, кислота аминокапроновая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3" w:name="_Toc220748431"/>
      <w:r w:rsidRPr="00DD55E3">
        <w:rPr>
          <w:rFonts w:eastAsia="Calibri"/>
          <w:iCs/>
          <w:color w:val="000000"/>
        </w:rPr>
        <w:t>Условия хранения лекарственных средств списка «А»:</w:t>
      </w:r>
      <w:bookmarkEnd w:id="3"/>
    </w:p>
    <w:p w:rsidR="00DD5C33" w:rsidRPr="00DD55E3" w:rsidRDefault="00DD5C33" w:rsidP="00D90EDE">
      <w:pPr>
        <w:numPr>
          <w:ilvl w:val="0"/>
          <w:numId w:val="2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специально оборудованное помещение, сейфы, сигнализация</w:t>
      </w:r>
    </w:p>
    <w:p w:rsidR="00DD5C33" w:rsidRPr="00DD55E3" w:rsidRDefault="00DD5C33" w:rsidP="00D90EDE">
      <w:pPr>
        <w:numPr>
          <w:ilvl w:val="0"/>
          <w:numId w:val="20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сейфы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4" w:name="_Toc220748432"/>
      <w:r w:rsidRPr="00DD55E3">
        <w:rPr>
          <w:rFonts w:eastAsia="Calibri"/>
          <w:iCs/>
          <w:color w:val="000000"/>
        </w:rPr>
        <w:t>Запас наркотических лекарственных средств в отделении ЛП</w:t>
      </w:r>
      <w:r w:rsidR="0016014B" w:rsidRPr="00DD55E3">
        <w:rPr>
          <w:rFonts w:eastAsia="Calibri"/>
          <w:iCs/>
          <w:color w:val="000000"/>
        </w:rPr>
        <w:t xml:space="preserve"> МО</w:t>
      </w:r>
      <w:r w:rsidRPr="00DD55E3">
        <w:rPr>
          <w:rFonts w:eastAsia="Calibri"/>
          <w:iCs/>
          <w:color w:val="000000"/>
        </w:rPr>
        <w:t xml:space="preserve"> должен быть:</w:t>
      </w:r>
      <w:bookmarkEnd w:id="4"/>
    </w:p>
    <w:p w:rsidR="00DD5C33" w:rsidRPr="00DD55E3" w:rsidRDefault="00DD5C33" w:rsidP="00D90EDE">
      <w:pPr>
        <w:numPr>
          <w:ilvl w:val="0"/>
          <w:numId w:val="2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 более 10-дневной потребности</w:t>
      </w:r>
    </w:p>
    <w:p w:rsidR="00DD5C33" w:rsidRPr="00DD55E3" w:rsidRDefault="00DD5C33" w:rsidP="00D90EDE">
      <w:pPr>
        <w:numPr>
          <w:ilvl w:val="0"/>
          <w:numId w:val="20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 более 3-дневной потребности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5" w:name="_Toc220748433"/>
      <w:r w:rsidRPr="00DD55E3">
        <w:rPr>
          <w:rFonts w:eastAsia="Calibri"/>
          <w:iCs/>
          <w:color w:val="000000"/>
        </w:rPr>
        <w:t>Запас наркотических лекарственных средств в приемном отделении ЛП</w:t>
      </w:r>
      <w:r w:rsidR="0016014B" w:rsidRPr="00DD55E3">
        <w:rPr>
          <w:rFonts w:eastAsia="Calibri"/>
          <w:iCs/>
          <w:color w:val="000000"/>
        </w:rPr>
        <w:t xml:space="preserve"> МО</w:t>
      </w:r>
      <w:r w:rsidRPr="00DD55E3">
        <w:rPr>
          <w:rFonts w:eastAsia="Calibri"/>
          <w:iCs/>
          <w:color w:val="000000"/>
        </w:rPr>
        <w:t xml:space="preserve"> должен быть:</w:t>
      </w:r>
      <w:bookmarkEnd w:id="5"/>
    </w:p>
    <w:p w:rsidR="00DD5C33" w:rsidRPr="00DD55E3" w:rsidRDefault="00DD5C33" w:rsidP="00D90EDE">
      <w:pPr>
        <w:numPr>
          <w:ilvl w:val="0"/>
          <w:numId w:val="2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3-дневная потребность</w:t>
      </w:r>
    </w:p>
    <w:p w:rsidR="00DD5C33" w:rsidRPr="00DD55E3" w:rsidRDefault="00DD5C33" w:rsidP="00D90EDE">
      <w:pPr>
        <w:numPr>
          <w:ilvl w:val="0"/>
          <w:numId w:val="20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 дневная потребность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6" w:name="_Toc220748434"/>
      <w:r w:rsidRPr="00DD55E3">
        <w:rPr>
          <w:rFonts w:eastAsia="Calibri"/>
          <w:iCs/>
          <w:color w:val="000000"/>
        </w:rPr>
        <w:t>Отпуск наркотических лекарственных препаратов медицинской сестрой пациенту должен производиться:</w:t>
      </w:r>
      <w:bookmarkEnd w:id="6"/>
    </w:p>
    <w:p w:rsidR="00DD5C33" w:rsidRPr="00DD55E3" w:rsidRDefault="00DD5C33" w:rsidP="00D90EDE">
      <w:pPr>
        <w:numPr>
          <w:ilvl w:val="0"/>
          <w:numId w:val="2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присутствии врача</w:t>
      </w:r>
    </w:p>
    <w:p w:rsidR="00DD5C33" w:rsidRPr="00DD55E3" w:rsidRDefault="00DD5C33" w:rsidP="00D90EDE">
      <w:pPr>
        <w:numPr>
          <w:ilvl w:val="0"/>
          <w:numId w:val="20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присутствие врача не обязательно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7" w:name="_Toc220748435"/>
      <w:r w:rsidRPr="00DD55E3">
        <w:rPr>
          <w:rFonts w:eastAsia="Calibri"/>
          <w:iCs/>
          <w:color w:val="000000"/>
        </w:rPr>
        <w:t>Хранение журналов учета наркотических лекарственных препаратов осуществляется в течение:</w:t>
      </w:r>
      <w:bookmarkEnd w:id="7"/>
    </w:p>
    <w:p w:rsidR="00DD5C33" w:rsidRPr="00DD55E3" w:rsidRDefault="00DD5C33" w:rsidP="00D90EDE">
      <w:pPr>
        <w:numPr>
          <w:ilvl w:val="0"/>
          <w:numId w:val="2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10 лет</w:t>
      </w:r>
    </w:p>
    <w:p w:rsidR="00DD5C33" w:rsidRPr="00DD55E3" w:rsidRDefault="00DD5C33" w:rsidP="00D90EDE">
      <w:pPr>
        <w:numPr>
          <w:ilvl w:val="0"/>
          <w:numId w:val="2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1 год</w:t>
      </w:r>
    </w:p>
    <w:p w:rsidR="00DD5C33" w:rsidRPr="00DD55E3" w:rsidRDefault="00DD5C33" w:rsidP="00D90EDE">
      <w:pPr>
        <w:numPr>
          <w:ilvl w:val="0"/>
          <w:numId w:val="20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5 лет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8" w:name="_Toc220748436"/>
      <w:r w:rsidRPr="00DD55E3">
        <w:rPr>
          <w:rFonts w:eastAsia="Calibri"/>
          <w:iCs/>
          <w:color w:val="000000"/>
        </w:rPr>
        <w:t>В требовании на получение лекарственных препаратов в аптечном учреждении должно быть указано:</w:t>
      </w:r>
      <w:bookmarkEnd w:id="8"/>
    </w:p>
    <w:p w:rsidR="00DD5C33" w:rsidRPr="00DD55E3" w:rsidRDefault="00DD5C33" w:rsidP="00D90EDE">
      <w:pPr>
        <w:numPr>
          <w:ilvl w:val="0"/>
          <w:numId w:val="2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штамп ЛПУ, круглая печать ЛПУ, подпись руководителя или его заместителя</w:t>
      </w:r>
    </w:p>
    <w:p w:rsidR="00DD5C33" w:rsidRPr="00DD55E3" w:rsidRDefault="00DD5C33" w:rsidP="00D90EDE">
      <w:pPr>
        <w:numPr>
          <w:ilvl w:val="0"/>
          <w:numId w:val="20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круглая печать, подпись руководителя или его заместителя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9" w:name="_Toc220748437"/>
      <w:r w:rsidRPr="00DD55E3">
        <w:rPr>
          <w:rFonts w:eastAsia="Calibri"/>
          <w:iCs/>
          <w:color w:val="000000"/>
        </w:rPr>
        <w:t>Укажите условия хранения пахучих и красящих лекарственных средств:</w:t>
      </w:r>
      <w:bookmarkEnd w:id="9"/>
    </w:p>
    <w:p w:rsidR="00DD5C33" w:rsidRPr="00DD55E3" w:rsidRDefault="00DD5C33" w:rsidP="00D90EDE">
      <w:pPr>
        <w:numPr>
          <w:ilvl w:val="0"/>
          <w:numId w:val="2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отдельно от всех остальных лекарственных препаратов</w:t>
      </w:r>
    </w:p>
    <w:p w:rsidR="00DD5C33" w:rsidRPr="00DD55E3" w:rsidRDefault="00DD5C33" w:rsidP="00D90EDE">
      <w:pPr>
        <w:numPr>
          <w:ilvl w:val="0"/>
          <w:numId w:val="20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нет особых условий хранения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0" w:name="_Toc220748438"/>
      <w:r w:rsidRPr="00DD55E3">
        <w:rPr>
          <w:rFonts w:eastAsia="Calibri"/>
          <w:iCs/>
          <w:color w:val="000000"/>
        </w:rPr>
        <w:t>Укажите условия хранения лекарственных препаратов, имеющих созвучные названия:</w:t>
      </w:r>
      <w:bookmarkEnd w:id="10"/>
    </w:p>
    <w:p w:rsidR="00DD5C33" w:rsidRPr="00DD55E3" w:rsidRDefault="00DD5C33" w:rsidP="00D90EDE">
      <w:pPr>
        <w:numPr>
          <w:ilvl w:val="0"/>
          <w:numId w:val="2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 рекомендуется располагать лекарственные препараты рядом</w:t>
      </w:r>
    </w:p>
    <w:p w:rsidR="00DD5C33" w:rsidRPr="00DD55E3" w:rsidRDefault="00DD5C33" w:rsidP="00D90EDE">
      <w:pPr>
        <w:numPr>
          <w:ilvl w:val="0"/>
          <w:numId w:val="21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нет особенностей в хранении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1" w:name="_Toc220748439"/>
      <w:r w:rsidRPr="00DD55E3">
        <w:rPr>
          <w:rFonts w:eastAsia="Calibri"/>
          <w:iCs/>
          <w:color w:val="000000"/>
        </w:rPr>
        <w:t>Укажите условия хранения инсулина:</w:t>
      </w:r>
      <w:bookmarkEnd w:id="11"/>
    </w:p>
    <w:p w:rsidR="00DD5C33" w:rsidRPr="00DD55E3" w:rsidRDefault="00DD5C33" w:rsidP="00D90EDE">
      <w:pPr>
        <w:numPr>
          <w:ilvl w:val="0"/>
          <w:numId w:val="2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+4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- +10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С, в сухом, защищенном от света месте</w:t>
      </w:r>
    </w:p>
    <w:p w:rsidR="00DD5C33" w:rsidRPr="00DD55E3" w:rsidRDefault="00DD5C33" w:rsidP="00D90EDE">
      <w:pPr>
        <w:numPr>
          <w:ilvl w:val="0"/>
          <w:numId w:val="21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+8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- +12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С, в защищенном от света месте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2" w:name="_Toc220748440"/>
      <w:r w:rsidRPr="00DD55E3">
        <w:rPr>
          <w:rFonts w:eastAsia="Calibri"/>
          <w:iCs/>
          <w:color w:val="000000"/>
        </w:rPr>
        <w:t>Укажите условия хранения гепарина:</w:t>
      </w:r>
      <w:bookmarkEnd w:id="12"/>
    </w:p>
    <w:p w:rsidR="00DD5C33" w:rsidRPr="00DD55E3" w:rsidRDefault="00DD5C33" w:rsidP="00D90EDE">
      <w:pPr>
        <w:numPr>
          <w:ilvl w:val="0"/>
          <w:numId w:val="2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+8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- +15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С, в защищенном от света месте</w:t>
      </w:r>
    </w:p>
    <w:p w:rsidR="00DD5C33" w:rsidRPr="00DD55E3" w:rsidRDefault="00DD5C33" w:rsidP="00D90EDE">
      <w:pPr>
        <w:numPr>
          <w:ilvl w:val="0"/>
          <w:numId w:val="212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+10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- +20</w:t>
      </w:r>
      <w:r w:rsidRPr="00DD55E3">
        <w:rPr>
          <w:rFonts w:eastAsia="Calibri"/>
          <w:color w:val="000000"/>
          <w:vertAlign w:val="superscript"/>
        </w:rPr>
        <w:t>0</w:t>
      </w:r>
      <w:r w:rsidRPr="00DD55E3">
        <w:rPr>
          <w:rFonts w:eastAsia="Calibri"/>
          <w:color w:val="000000"/>
        </w:rPr>
        <w:t xml:space="preserve"> С, в защищенном от света месте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3" w:name="_Toc220748441"/>
      <w:r w:rsidRPr="00DD55E3">
        <w:rPr>
          <w:rFonts w:eastAsia="Calibri"/>
          <w:iCs/>
          <w:color w:val="000000"/>
        </w:rPr>
        <w:t>Дайте понятия «термолабильные препараты»:</w:t>
      </w:r>
      <w:bookmarkEnd w:id="13"/>
    </w:p>
    <w:p w:rsidR="00DD5C33" w:rsidRPr="00DD55E3" w:rsidRDefault="00DD5C33" w:rsidP="00D90EDE">
      <w:pPr>
        <w:numPr>
          <w:ilvl w:val="0"/>
          <w:numId w:val="21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это лекарственные препараты, изменяющиеся под влиянием высокой температуры окружающей среды</w:t>
      </w:r>
    </w:p>
    <w:p w:rsidR="00DD5C33" w:rsidRPr="00DD55E3" w:rsidRDefault="00DD5C33" w:rsidP="00D90EDE">
      <w:pPr>
        <w:numPr>
          <w:ilvl w:val="0"/>
          <w:numId w:val="213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это лекарственные препараты, изменяющиеся под влиянием комнатной температуры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4" w:name="_Toc220748442"/>
      <w:r w:rsidRPr="00DD55E3">
        <w:rPr>
          <w:rFonts w:eastAsia="Calibri"/>
          <w:iCs/>
          <w:color w:val="000000"/>
        </w:rPr>
        <w:lastRenderedPageBreak/>
        <w:t>Укажите условия хранения иммунобиологических препаратов:</w:t>
      </w:r>
      <w:bookmarkEnd w:id="14"/>
    </w:p>
    <w:p w:rsidR="00DD5C33" w:rsidRPr="00DD55E3" w:rsidRDefault="00DD5C33" w:rsidP="00D90EDE">
      <w:pPr>
        <w:numPr>
          <w:ilvl w:val="0"/>
          <w:numId w:val="21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холодильнике</w:t>
      </w:r>
    </w:p>
    <w:p w:rsidR="00DD5C33" w:rsidRPr="00DD55E3" w:rsidRDefault="00DD5C33" w:rsidP="00D90EDE">
      <w:pPr>
        <w:numPr>
          <w:ilvl w:val="0"/>
          <w:numId w:val="21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при комнатной температуре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5" w:name="_Toc220748443"/>
      <w:r w:rsidRPr="00DD55E3">
        <w:rPr>
          <w:rFonts w:eastAsia="Calibri"/>
          <w:iCs/>
          <w:color w:val="000000"/>
        </w:rPr>
        <w:t>Почему нельзя хранить иммунобиологические препараты вместе с другими лекарственными препаратами:</w:t>
      </w:r>
      <w:bookmarkEnd w:id="15"/>
    </w:p>
    <w:p w:rsidR="00DD5C33" w:rsidRPr="00DD55E3" w:rsidRDefault="00DD5C33" w:rsidP="00D90EDE">
      <w:pPr>
        <w:numPr>
          <w:ilvl w:val="0"/>
          <w:numId w:val="21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происходит обсеменение лекарственных препаратов микроорганизмами, входящими в состав некоторых иммунобиологических препаратов</w:t>
      </w:r>
    </w:p>
    <w:p w:rsidR="00DD5C33" w:rsidRPr="00DD55E3" w:rsidRDefault="00DD5C33" w:rsidP="00D90EDE">
      <w:pPr>
        <w:numPr>
          <w:ilvl w:val="0"/>
          <w:numId w:val="21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разница в температурном режиме хранения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6" w:name="_Toc220748444"/>
      <w:r w:rsidRPr="00DD55E3">
        <w:rPr>
          <w:rFonts w:eastAsia="Calibri"/>
          <w:iCs/>
          <w:color w:val="000000"/>
        </w:rPr>
        <w:t>Укажите поведение пациента при приеме любого препарата «</w:t>
      </w:r>
      <w:proofErr w:type="spellStart"/>
      <w:r w:rsidRPr="00DD55E3">
        <w:rPr>
          <w:rFonts w:eastAsia="Calibri"/>
          <w:iCs/>
          <w:color w:val="000000"/>
        </w:rPr>
        <w:t>Альмагель</w:t>
      </w:r>
      <w:proofErr w:type="spellEnd"/>
      <w:r w:rsidRPr="00DD55E3">
        <w:rPr>
          <w:rFonts w:eastAsia="Calibri"/>
          <w:iCs/>
          <w:color w:val="000000"/>
        </w:rPr>
        <w:t>»:</w:t>
      </w:r>
      <w:bookmarkEnd w:id="16"/>
    </w:p>
    <w:p w:rsidR="00DD5C33" w:rsidRPr="00DD55E3" w:rsidRDefault="00DD5C33" w:rsidP="00D90EDE">
      <w:pPr>
        <w:numPr>
          <w:ilvl w:val="0"/>
          <w:numId w:val="21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лежа, вращаясь с живота на спину</w:t>
      </w:r>
    </w:p>
    <w:p w:rsidR="00DD5C33" w:rsidRPr="00DD55E3" w:rsidRDefault="00DD5C33" w:rsidP="00D90EDE">
      <w:pPr>
        <w:numPr>
          <w:ilvl w:val="0"/>
          <w:numId w:val="216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нет особенностей при приеме препарата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  <w:tab w:val="left" w:pos="709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7" w:name="_Toc220748445"/>
      <w:r w:rsidRPr="00DD55E3">
        <w:rPr>
          <w:rFonts w:eastAsia="Calibri"/>
          <w:iCs/>
          <w:color w:val="000000"/>
        </w:rPr>
        <w:t>Железосодержащие лекарственные препараты рекомендуется принимать:</w:t>
      </w:r>
      <w:bookmarkEnd w:id="17"/>
    </w:p>
    <w:p w:rsidR="00DD5C33" w:rsidRPr="00DD55E3" w:rsidRDefault="00DD5C33" w:rsidP="00D90EDE">
      <w:pPr>
        <w:numPr>
          <w:ilvl w:val="0"/>
          <w:numId w:val="21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 течение дня</w:t>
      </w:r>
    </w:p>
    <w:p w:rsidR="00DD5C33" w:rsidRPr="00DD55E3" w:rsidRDefault="00DD5C33" w:rsidP="00D90EDE">
      <w:pPr>
        <w:numPr>
          <w:ilvl w:val="0"/>
          <w:numId w:val="217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во второй половине дня всю дозу, можно запить кипяченной водой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8" w:name="_Toc220748446"/>
      <w:r w:rsidRPr="00DD55E3">
        <w:rPr>
          <w:rFonts w:eastAsia="Calibri"/>
          <w:iCs/>
          <w:color w:val="000000"/>
        </w:rPr>
        <w:t>Укажите побочные реакции при приеме препаратов нитроглицерина:</w:t>
      </w:r>
      <w:bookmarkEnd w:id="18"/>
    </w:p>
    <w:p w:rsidR="00DD5C33" w:rsidRPr="00DD55E3" w:rsidRDefault="00DD5C33" w:rsidP="00D90EDE">
      <w:pPr>
        <w:numPr>
          <w:ilvl w:val="0"/>
          <w:numId w:val="21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головная боль, головокружения, понижение АД, при передозировке – ортостатический коллапс</w:t>
      </w:r>
    </w:p>
    <w:p w:rsidR="00DD5C33" w:rsidRPr="00DD55E3" w:rsidRDefault="00DD5C33" w:rsidP="00D90EDE">
      <w:pPr>
        <w:numPr>
          <w:ilvl w:val="0"/>
          <w:numId w:val="218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нарушение ритма, чувство нехватки воздуха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19" w:name="_Toc220748447"/>
      <w:r w:rsidRPr="00DD55E3">
        <w:rPr>
          <w:rFonts w:eastAsia="Calibri"/>
          <w:iCs/>
          <w:color w:val="000000"/>
        </w:rPr>
        <w:t>Лекарственные препараты содержащие панкреатические ферменты рекомендуется принимать:</w:t>
      </w:r>
      <w:bookmarkEnd w:id="19"/>
    </w:p>
    <w:p w:rsidR="00DD5C33" w:rsidRPr="00DD55E3" w:rsidRDefault="00DD5C33" w:rsidP="00D90EDE">
      <w:pPr>
        <w:numPr>
          <w:ilvl w:val="0"/>
          <w:numId w:val="21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за 10 – 15 минут до еды, или во время еды</w:t>
      </w:r>
    </w:p>
    <w:p w:rsidR="00DD5C33" w:rsidRPr="00DD55E3" w:rsidRDefault="00DD5C33" w:rsidP="00D90EDE">
      <w:pPr>
        <w:numPr>
          <w:ilvl w:val="0"/>
          <w:numId w:val="21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после еды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20" w:name="_Toc220748448"/>
      <w:r w:rsidRPr="00DD55E3">
        <w:rPr>
          <w:rFonts w:eastAsia="Calibri"/>
          <w:iCs/>
          <w:color w:val="000000"/>
        </w:rPr>
        <w:t>Особенности приема препарата «</w:t>
      </w:r>
      <w:proofErr w:type="spellStart"/>
      <w:r w:rsidRPr="00DD55E3">
        <w:rPr>
          <w:rFonts w:eastAsia="Calibri"/>
          <w:iCs/>
          <w:color w:val="000000"/>
        </w:rPr>
        <w:t>Панангин</w:t>
      </w:r>
      <w:proofErr w:type="spellEnd"/>
      <w:r w:rsidRPr="00DD55E3">
        <w:rPr>
          <w:rFonts w:eastAsia="Calibri"/>
          <w:iCs/>
          <w:color w:val="000000"/>
        </w:rPr>
        <w:t>», «</w:t>
      </w:r>
      <w:proofErr w:type="spellStart"/>
      <w:r w:rsidRPr="00DD55E3">
        <w:rPr>
          <w:rFonts w:eastAsia="Calibri"/>
          <w:iCs/>
          <w:color w:val="000000"/>
        </w:rPr>
        <w:t>Аспаркам</w:t>
      </w:r>
      <w:proofErr w:type="spellEnd"/>
      <w:r w:rsidRPr="00DD55E3">
        <w:rPr>
          <w:rFonts w:eastAsia="Calibri"/>
          <w:iCs/>
          <w:color w:val="000000"/>
        </w:rPr>
        <w:t>»:</w:t>
      </w:r>
      <w:bookmarkEnd w:id="20"/>
    </w:p>
    <w:p w:rsidR="00DD5C33" w:rsidRPr="00DD55E3" w:rsidRDefault="00DD5C33" w:rsidP="00D90EDE">
      <w:pPr>
        <w:numPr>
          <w:ilvl w:val="0"/>
          <w:numId w:val="22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 xml:space="preserve">измельчить или разжевать для улучшения </w:t>
      </w:r>
      <w:proofErr w:type="spellStart"/>
      <w:r w:rsidRPr="00DD55E3">
        <w:rPr>
          <w:rFonts w:eastAsia="Calibri"/>
          <w:color w:val="000000"/>
        </w:rPr>
        <w:t>биодоступности</w:t>
      </w:r>
      <w:proofErr w:type="spellEnd"/>
      <w:r w:rsidRPr="00DD55E3">
        <w:rPr>
          <w:rFonts w:eastAsia="Calibri"/>
          <w:color w:val="000000"/>
        </w:rPr>
        <w:t xml:space="preserve"> калия и принимать после еды</w:t>
      </w:r>
    </w:p>
    <w:p w:rsidR="00DD5C33" w:rsidRPr="00DD55E3" w:rsidRDefault="00DD5C33" w:rsidP="00D90EDE">
      <w:pPr>
        <w:numPr>
          <w:ilvl w:val="0"/>
          <w:numId w:val="220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таблетку запить кипяченой водой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21" w:name="_Toc220748449"/>
      <w:r w:rsidRPr="00DD55E3">
        <w:rPr>
          <w:rFonts w:eastAsia="Calibri"/>
          <w:iCs/>
          <w:color w:val="000000"/>
        </w:rPr>
        <w:t>Можно ли разжевывать таблетки, имеющие «кислотоустойчивые» оболочки:</w:t>
      </w:r>
      <w:bookmarkEnd w:id="21"/>
    </w:p>
    <w:p w:rsidR="00DD5C33" w:rsidRPr="00DD55E3" w:rsidRDefault="00DD5C33" w:rsidP="00D90EDE">
      <w:pPr>
        <w:numPr>
          <w:ilvl w:val="0"/>
          <w:numId w:val="2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да</w:t>
      </w:r>
    </w:p>
    <w:p w:rsidR="00DD5C33" w:rsidRPr="00DD55E3" w:rsidRDefault="00DD5C33" w:rsidP="00D90EDE">
      <w:pPr>
        <w:numPr>
          <w:ilvl w:val="0"/>
          <w:numId w:val="222"/>
        </w:numPr>
        <w:rPr>
          <w:color w:val="000000"/>
          <w:lang w:eastAsia="en-US"/>
        </w:rPr>
      </w:pPr>
      <w:r w:rsidRPr="00DD55E3">
        <w:rPr>
          <w:color w:val="000000"/>
          <w:lang w:eastAsia="en-US"/>
        </w:rPr>
        <w:t>нет</w:t>
      </w:r>
    </w:p>
    <w:p w:rsidR="00DD5C33" w:rsidRPr="00DD55E3" w:rsidRDefault="00DD5C33" w:rsidP="00D90EDE">
      <w:pPr>
        <w:keepNext/>
        <w:numPr>
          <w:ilvl w:val="0"/>
          <w:numId w:val="199"/>
        </w:numPr>
        <w:tabs>
          <w:tab w:val="left" w:pos="426"/>
          <w:tab w:val="left" w:pos="567"/>
        </w:tabs>
        <w:spacing w:before="200" w:after="40"/>
        <w:ind w:left="426"/>
        <w:outlineLvl w:val="1"/>
        <w:rPr>
          <w:rFonts w:eastAsia="Calibri"/>
          <w:iCs/>
          <w:color w:val="000000"/>
        </w:rPr>
      </w:pPr>
      <w:bookmarkStart w:id="22" w:name="_Toc220748450"/>
      <w:r w:rsidRPr="00DD55E3">
        <w:rPr>
          <w:rFonts w:eastAsia="Calibri"/>
          <w:iCs/>
          <w:color w:val="000000"/>
        </w:rPr>
        <w:t>Таблетку ацетилсалициловой кислоты необходимо:</w:t>
      </w:r>
      <w:bookmarkEnd w:id="22"/>
    </w:p>
    <w:p w:rsidR="00DD5C33" w:rsidRPr="00DD55E3" w:rsidRDefault="00DD5C33" w:rsidP="00D90EDE">
      <w:pPr>
        <w:numPr>
          <w:ilvl w:val="0"/>
          <w:numId w:val="22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растворить в воде, принять до еды, запивая молоком (при переносимости такого сочетания)</w:t>
      </w:r>
    </w:p>
    <w:p w:rsidR="00DD5C33" w:rsidRPr="00DD55E3" w:rsidRDefault="00DD5C33" w:rsidP="00D90EDE">
      <w:pPr>
        <w:numPr>
          <w:ilvl w:val="0"/>
          <w:numId w:val="22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D55E3">
        <w:rPr>
          <w:rFonts w:eastAsia="Calibri"/>
          <w:color w:val="000000"/>
        </w:rPr>
        <w:t>таблетку запить кипяченой водой</w:t>
      </w:r>
    </w:p>
    <w:p w:rsidR="00DD5C33" w:rsidRPr="00DD55E3" w:rsidRDefault="00DD5C33" w:rsidP="004051D9">
      <w:pPr>
        <w:rPr>
          <w:rFonts w:eastAsia="Calibri"/>
          <w:bCs/>
          <w:color w:val="000000"/>
        </w:rPr>
      </w:pPr>
    </w:p>
    <w:p w:rsidR="009027AF" w:rsidRPr="00DD55E3" w:rsidRDefault="009027AF" w:rsidP="004051D9">
      <w:pPr>
        <w:rPr>
          <w:rFonts w:eastAsia="Calibri"/>
          <w:bCs/>
          <w:color w:val="000000"/>
        </w:rPr>
      </w:pPr>
    </w:p>
    <w:p w:rsidR="009027AF" w:rsidRPr="00DD55E3" w:rsidRDefault="009027AF" w:rsidP="009027AF">
      <w:r w:rsidRPr="00DD55E3">
        <w:rPr>
          <w:color w:val="5B4C61"/>
        </w:rPr>
        <w:t xml:space="preserve">1 </w:t>
      </w:r>
      <w:r w:rsidRPr="00DD55E3">
        <w:rPr>
          <w:color w:val="3B3043"/>
        </w:rPr>
        <w:t xml:space="preserve">.Каким документом регламентируются общие организационные принципы </w:t>
      </w:r>
      <w:r w:rsidRPr="00DD55E3">
        <w:rPr>
          <w:color w:val="5B4C61"/>
        </w:rPr>
        <w:t xml:space="preserve">работы </w:t>
      </w:r>
      <w:r w:rsidRPr="00DD55E3">
        <w:rPr>
          <w:color w:val="3B3043"/>
        </w:rPr>
        <w:t xml:space="preserve">отделений анестезиологии </w:t>
      </w:r>
      <w:r w:rsidRPr="00DD55E3">
        <w:rPr>
          <w:color w:val="5B4C61"/>
        </w:rPr>
        <w:t xml:space="preserve">и </w:t>
      </w:r>
      <w:r w:rsidRPr="00DD55E3">
        <w:rPr>
          <w:color w:val="3B3043"/>
        </w:rPr>
        <w:t>реаниматологии:</w:t>
      </w:r>
    </w:p>
    <w:p w:rsidR="009027AF" w:rsidRPr="00DD55E3" w:rsidRDefault="009027AF" w:rsidP="009027AF">
      <w:r w:rsidRPr="00DD55E3">
        <w:rPr>
          <w:color w:val="3B3043"/>
        </w:rPr>
        <w:t>1 .приказом М3 СССР №605 от 19.08.69г</w:t>
      </w:r>
    </w:p>
    <w:p w:rsidR="009027AF" w:rsidRPr="00DD55E3" w:rsidRDefault="009027AF" w:rsidP="00D90EDE">
      <w:pPr>
        <w:numPr>
          <w:ilvl w:val="0"/>
          <w:numId w:val="224"/>
        </w:numPr>
        <w:rPr>
          <w:color w:val="3B3043"/>
        </w:rPr>
      </w:pPr>
      <w:r w:rsidRPr="00DD55E3">
        <w:rPr>
          <w:color w:val="3B3043"/>
        </w:rPr>
        <w:t>приказом М3 СССР №1188 от 29.12.75г</w:t>
      </w:r>
    </w:p>
    <w:p w:rsidR="009027AF" w:rsidRPr="00DD55E3" w:rsidRDefault="009027AF" w:rsidP="00D90EDE">
      <w:pPr>
        <w:numPr>
          <w:ilvl w:val="0"/>
          <w:numId w:val="224"/>
        </w:numPr>
        <w:rPr>
          <w:color w:val="3B3043"/>
        </w:rPr>
      </w:pPr>
      <w:r w:rsidRPr="00DD55E3">
        <w:rPr>
          <w:color w:val="3B3043"/>
        </w:rPr>
        <w:t>приказом М3 СССР №841 от 11.06.86г</w:t>
      </w:r>
    </w:p>
    <w:p w:rsidR="009027AF" w:rsidRPr="00DD55E3" w:rsidRDefault="009027AF" w:rsidP="00D90EDE">
      <w:pPr>
        <w:numPr>
          <w:ilvl w:val="0"/>
          <w:numId w:val="225"/>
        </w:numPr>
        <w:rPr>
          <w:color w:val="5B4C61"/>
        </w:rPr>
      </w:pPr>
      <w:r w:rsidRPr="00DD55E3">
        <w:rPr>
          <w:color w:val="5B4C61"/>
        </w:rPr>
        <w:t xml:space="preserve">После </w:t>
      </w:r>
      <w:r w:rsidRPr="00DD55E3">
        <w:rPr>
          <w:color w:val="3B3043"/>
        </w:rPr>
        <w:t xml:space="preserve">прекращения подачи закиси азота необходима 100% </w:t>
      </w:r>
      <w:proofErr w:type="spellStart"/>
      <w:r w:rsidRPr="00DD55E3">
        <w:rPr>
          <w:color w:val="3B3043"/>
        </w:rPr>
        <w:t>оксигенация</w:t>
      </w:r>
      <w:proofErr w:type="spellEnd"/>
      <w:r w:rsidRPr="00DD55E3">
        <w:rPr>
          <w:color w:val="3B3043"/>
        </w:rPr>
        <w:t xml:space="preserve">, т.к. </w:t>
      </w:r>
      <w:r w:rsidRPr="00DD55E3">
        <w:rPr>
          <w:color w:val="5B4C61"/>
        </w:rPr>
        <w:t xml:space="preserve">реально </w:t>
      </w:r>
      <w:r w:rsidRPr="00DD55E3">
        <w:rPr>
          <w:color w:val="3B3043"/>
        </w:rPr>
        <w:t>угроза:</w:t>
      </w:r>
    </w:p>
    <w:p w:rsidR="009027AF" w:rsidRPr="00DD55E3" w:rsidRDefault="009027AF" w:rsidP="009027AF">
      <w:r w:rsidRPr="00DD55E3">
        <w:rPr>
          <w:color w:val="5B4C61"/>
        </w:rPr>
        <w:t xml:space="preserve">1 </w:t>
      </w:r>
      <w:r w:rsidRPr="00DD55E3">
        <w:rPr>
          <w:color w:val="3B3043"/>
        </w:rPr>
        <w:t>.гипоксии</w:t>
      </w:r>
    </w:p>
    <w:p w:rsidR="009027AF" w:rsidRPr="00DD55E3" w:rsidRDefault="009027AF" w:rsidP="00D90EDE">
      <w:pPr>
        <w:numPr>
          <w:ilvl w:val="0"/>
          <w:numId w:val="226"/>
        </w:numPr>
        <w:rPr>
          <w:color w:val="3B3043"/>
        </w:rPr>
      </w:pPr>
      <w:proofErr w:type="spellStart"/>
      <w:r w:rsidRPr="00DD55E3">
        <w:rPr>
          <w:color w:val="3B3043"/>
        </w:rPr>
        <w:t>бронхоспазма</w:t>
      </w:r>
      <w:proofErr w:type="spellEnd"/>
    </w:p>
    <w:p w:rsidR="009027AF" w:rsidRPr="00DD55E3" w:rsidRDefault="009027AF" w:rsidP="009027AF">
      <w:r w:rsidRPr="00DD55E3">
        <w:rPr>
          <w:color w:val="3B3043"/>
        </w:rPr>
        <w:t>3 .ларингоспазма</w:t>
      </w:r>
    </w:p>
    <w:p w:rsidR="009027AF" w:rsidRPr="00DD55E3" w:rsidRDefault="009027AF" w:rsidP="00D90EDE">
      <w:pPr>
        <w:numPr>
          <w:ilvl w:val="0"/>
          <w:numId w:val="226"/>
        </w:numPr>
        <w:rPr>
          <w:color w:val="3B3043"/>
        </w:rPr>
      </w:pPr>
      <w:r w:rsidRPr="00DD55E3">
        <w:rPr>
          <w:color w:val="3B3043"/>
        </w:rPr>
        <w:t xml:space="preserve">Расположение трех анальгезирующих веществ, отражающий возрастающую </w:t>
      </w:r>
      <w:r w:rsidRPr="00DD55E3">
        <w:rPr>
          <w:color w:val="5B4C61"/>
        </w:rPr>
        <w:t xml:space="preserve">степень </w:t>
      </w:r>
      <w:proofErr w:type="spellStart"/>
      <w:r w:rsidRPr="00DD55E3">
        <w:rPr>
          <w:color w:val="3B3043"/>
        </w:rPr>
        <w:t>аналъгитической</w:t>
      </w:r>
      <w:proofErr w:type="spellEnd"/>
      <w:r w:rsidRPr="00DD55E3">
        <w:rPr>
          <w:color w:val="3B3043"/>
        </w:rPr>
        <w:t xml:space="preserve"> активности, имеет вариант:</w:t>
      </w:r>
    </w:p>
    <w:p w:rsidR="009027AF" w:rsidRPr="00DD55E3" w:rsidRDefault="009027AF" w:rsidP="009027AF">
      <w:r w:rsidRPr="00DD55E3">
        <w:rPr>
          <w:color w:val="3B3043"/>
        </w:rPr>
        <w:t xml:space="preserve">1 .морфин, </w:t>
      </w:r>
      <w:proofErr w:type="spellStart"/>
      <w:r w:rsidRPr="00DD55E3">
        <w:rPr>
          <w:color w:val="3B3043"/>
        </w:rPr>
        <w:t>дипидолор</w:t>
      </w:r>
      <w:proofErr w:type="spellEnd"/>
      <w:r w:rsidRPr="00DD55E3">
        <w:rPr>
          <w:color w:val="3B3043"/>
        </w:rPr>
        <w:t xml:space="preserve">, </w:t>
      </w:r>
      <w:proofErr w:type="spellStart"/>
      <w:r w:rsidRPr="00DD55E3">
        <w:rPr>
          <w:color w:val="3B3043"/>
        </w:rPr>
        <w:t>фентанил</w:t>
      </w:r>
      <w:proofErr w:type="spellEnd"/>
    </w:p>
    <w:p w:rsidR="009027AF" w:rsidRPr="00DD55E3" w:rsidRDefault="009027AF" w:rsidP="00D90EDE">
      <w:pPr>
        <w:numPr>
          <w:ilvl w:val="0"/>
          <w:numId w:val="227"/>
        </w:numPr>
        <w:rPr>
          <w:color w:val="3B3043"/>
        </w:rPr>
      </w:pPr>
      <w:r w:rsidRPr="00DD55E3">
        <w:rPr>
          <w:color w:val="3B3043"/>
        </w:rPr>
        <w:t xml:space="preserve">морфин, </w:t>
      </w:r>
      <w:proofErr w:type="spellStart"/>
      <w:r w:rsidRPr="00DD55E3">
        <w:rPr>
          <w:color w:val="3B3043"/>
        </w:rPr>
        <w:t>фентанил</w:t>
      </w:r>
      <w:proofErr w:type="spellEnd"/>
      <w:r w:rsidRPr="00DD55E3">
        <w:rPr>
          <w:color w:val="3B3043"/>
        </w:rPr>
        <w:t xml:space="preserve">, </w:t>
      </w:r>
      <w:proofErr w:type="spellStart"/>
      <w:r w:rsidRPr="00DD55E3">
        <w:rPr>
          <w:color w:val="3B3043"/>
        </w:rPr>
        <w:t>дипидолор</w:t>
      </w:r>
      <w:proofErr w:type="spellEnd"/>
    </w:p>
    <w:p w:rsidR="009027AF" w:rsidRPr="00DD55E3" w:rsidRDefault="009027AF" w:rsidP="00D90EDE">
      <w:pPr>
        <w:numPr>
          <w:ilvl w:val="0"/>
          <w:numId w:val="227"/>
        </w:numPr>
        <w:rPr>
          <w:color w:val="3B3043"/>
        </w:rPr>
      </w:pPr>
      <w:proofErr w:type="spellStart"/>
      <w:r w:rsidRPr="00DD55E3">
        <w:rPr>
          <w:color w:val="3B3043"/>
        </w:rPr>
        <w:t>фентанил</w:t>
      </w:r>
      <w:proofErr w:type="spellEnd"/>
      <w:r w:rsidRPr="00DD55E3">
        <w:rPr>
          <w:color w:val="3B3043"/>
        </w:rPr>
        <w:t xml:space="preserve">, </w:t>
      </w:r>
      <w:proofErr w:type="spellStart"/>
      <w:r w:rsidRPr="00DD55E3">
        <w:rPr>
          <w:color w:val="3B3043"/>
        </w:rPr>
        <w:t>дипидолор</w:t>
      </w:r>
      <w:proofErr w:type="spellEnd"/>
      <w:r w:rsidRPr="00DD55E3">
        <w:rPr>
          <w:color w:val="3B3043"/>
        </w:rPr>
        <w:t>, морфин</w:t>
      </w:r>
    </w:p>
    <w:p w:rsidR="009027AF" w:rsidRPr="00DD55E3" w:rsidRDefault="009027AF" w:rsidP="00D90EDE">
      <w:pPr>
        <w:numPr>
          <w:ilvl w:val="0"/>
          <w:numId w:val="227"/>
        </w:numPr>
        <w:rPr>
          <w:color w:val="3B3043"/>
        </w:rPr>
      </w:pPr>
      <w:proofErr w:type="spellStart"/>
      <w:r w:rsidRPr="00DD55E3">
        <w:rPr>
          <w:color w:val="3B3043"/>
        </w:rPr>
        <w:t>дипидолор</w:t>
      </w:r>
      <w:proofErr w:type="spellEnd"/>
      <w:r w:rsidRPr="00DD55E3">
        <w:rPr>
          <w:color w:val="3B3043"/>
        </w:rPr>
        <w:t xml:space="preserve">, морфин, </w:t>
      </w:r>
      <w:proofErr w:type="spellStart"/>
      <w:r w:rsidRPr="00DD55E3">
        <w:rPr>
          <w:color w:val="3B3043"/>
        </w:rPr>
        <w:t>фентанил</w:t>
      </w:r>
      <w:proofErr w:type="spellEnd"/>
    </w:p>
    <w:p w:rsidR="009027AF" w:rsidRPr="00DD55E3" w:rsidRDefault="009027AF" w:rsidP="009027AF">
      <w:proofErr w:type="spellStart"/>
      <w:r w:rsidRPr="00DD55E3">
        <w:rPr>
          <w:color w:val="3B3043"/>
        </w:rPr>
        <w:t>з.НАркотической</w:t>
      </w:r>
      <w:proofErr w:type="spellEnd"/>
      <w:r w:rsidRPr="00DD55E3">
        <w:rPr>
          <w:color w:val="3B3043"/>
        </w:rPr>
        <w:t xml:space="preserve"> смеси</w:t>
      </w:r>
    </w:p>
    <w:p w:rsidR="009027AF" w:rsidRPr="00DD55E3" w:rsidRDefault="009027AF" w:rsidP="00D90EDE">
      <w:pPr>
        <w:numPr>
          <w:ilvl w:val="0"/>
          <w:numId w:val="226"/>
        </w:numPr>
        <w:rPr>
          <w:color w:val="3B3043"/>
        </w:rPr>
      </w:pPr>
      <w:r w:rsidRPr="00DD55E3">
        <w:rPr>
          <w:color w:val="3B3043"/>
        </w:rPr>
        <w:t>Какова максимальная нагрузка по обслуживанию больных на одну сестру в реанимационном отделении:</w:t>
      </w:r>
    </w:p>
    <w:p w:rsidR="009027AF" w:rsidRPr="00DD55E3" w:rsidRDefault="009027AF" w:rsidP="009027AF">
      <w:r w:rsidRPr="00DD55E3">
        <w:rPr>
          <w:color w:val="3B3043"/>
        </w:rPr>
        <w:lastRenderedPageBreak/>
        <w:t>1 .шесть коек</w:t>
      </w:r>
    </w:p>
    <w:p w:rsidR="009027AF" w:rsidRPr="00DD55E3" w:rsidRDefault="009027AF" w:rsidP="009027AF">
      <w:r w:rsidRPr="00DD55E3">
        <w:rPr>
          <w:color w:val="3B3043"/>
        </w:rPr>
        <w:t>2.одна койка</w:t>
      </w:r>
    </w:p>
    <w:p w:rsidR="009027AF" w:rsidRPr="00DD55E3" w:rsidRDefault="009027AF" w:rsidP="00D90EDE">
      <w:pPr>
        <w:numPr>
          <w:ilvl w:val="0"/>
          <w:numId w:val="225"/>
        </w:numPr>
        <w:rPr>
          <w:color w:val="3B3043"/>
        </w:rPr>
      </w:pPr>
      <w:r w:rsidRPr="00DD55E3">
        <w:rPr>
          <w:color w:val="3B3043"/>
        </w:rPr>
        <w:t>две койки</w:t>
      </w:r>
    </w:p>
    <w:p w:rsidR="009027AF" w:rsidRPr="00DD55E3" w:rsidRDefault="009027AF" w:rsidP="00D90EDE">
      <w:pPr>
        <w:numPr>
          <w:ilvl w:val="0"/>
          <w:numId w:val="225"/>
        </w:numPr>
        <w:rPr>
          <w:color w:val="3B3043"/>
        </w:rPr>
      </w:pPr>
      <w:r w:rsidRPr="00DD55E3">
        <w:rPr>
          <w:color w:val="3B3043"/>
        </w:rPr>
        <w:t>три койки</w:t>
      </w:r>
    </w:p>
    <w:p w:rsidR="009027AF" w:rsidRPr="00DD55E3" w:rsidRDefault="009027AF" w:rsidP="00D90EDE">
      <w:pPr>
        <w:numPr>
          <w:ilvl w:val="0"/>
          <w:numId w:val="225"/>
        </w:numPr>
        <w:rPr>
          <w:color w:val="5B4C61"/>
        </w:rPr>
      </w:pPr>
      <w:r w:rsidRPr="00DD55E3">
        <w:rPr>
          <w:color w:val="5B4C61"/>
        </w:rPr>
        <w:t xml:space="preserve">При </w:t>
      </w:r>
      <w:r w:rsidRPr="00DD55E3">
        <w:rPr>
          <w:color w:val="3B3043"/>
        </w:rPr>
        <w:t xml:space="preserve">проведении плановой операции под </w:t>
      </w:r>
      <w:proofErr w:type="spellStart"/>
      <w:r w:rsidRPr="00DD55E3">
        <w:rPr>
          <w:color w:val="3B3043"/>
        </w:rPr>
        <w:t>эндотрахеальным</w:t>
      </w:r>
      <w:proofErr w:type="spellEnd"/>
      <w:r w:rsidRPr="00DD55E3">
        <w:rPr>
          <w:color w:val="3B3043"/>
        </w:rPr>
        <w:t xml:space="preserve"> наркозом назначение </w:t>
      </w:r>
      <w:proofErr w:type="spellStart"/>
      <w:r w:rsidRPr="00DD55E3">
        <w:rPr>
          <w:color w:val="3B3043"/>
        </w:rPr>
        <w:t>премедикации</w:t>
      </w:r>
      <w:proofErr w:type="spellEnd"/>
      <w:r w:rsidRPr="00DD55E3">
        <w:rPr>
          <w:color w:val="3B3043"/>
        </w:rPr>
        <w:t>:</w:t>
      </w:r>
    </w:p>
    <w:p w:rsidR="009027AF" w:rsidRPr="00DD55E3" w:rsidRDefault="009027AF" w:rsidP="009027AF">
      <w:r w:rsidRPr="00DD55E3">
        <w:rPr>
          <w:color w:val="3B3043"/>
        </w:rPr>
        <w:t>1 .обязательно</w:t>
      </w:r>
    </w:p>
    <w:p w:rsidR="009027AF" w:rsidRPr="00DD55E3" w:rsidRDefault="009027AF" w:rsidP="00D90EDE">
      <w:pPr>
        <w:numPr>
          <w:ilvl w:val="0"/>
          <w:numId w:val="228"/>
        </w:numPr>
        <w:rPr>
          <w:color w:val="3B3043"/>
        </w:rPr>
      </w:pPr>
      <w:r w:rsidRPr="00DD55E3">
        <w:rPr>
          <w:color w:val="3B3043"/>
        </w:rPr>
        <w:t>необязательно</w:t>
      </w:r>
    </w:p>
    <w:p w:rsidR="009027AF" w:rsidRPr="00DD55E3" w:rsidRDefault="009027AF" w:rsidP="00D90EDE">
      <w:pPr>
        <w:numPr>
          <w:ilvl w:val="0"/>
          <w:numId w:val="228"/>
        </w:numPr>
        <w:rPr>
          <w:color w:val="3B3043"/>
        </w:rPr>
      </w:pPr>
      <w:r w:rsidRPr="00DD55E3">
        <w:rPr>
          <w:color w:val="3B3043"/>
        </w:rPr>
        <w:t>желательно</w:t>
      </w:r>
    </w:p>
    <w:p w:rsidR="009027AF" w:rsidRPr="00DD55E3" w:rsidRDefault="009027AF" w:rsidP="00D90EDE">
      <w:pPr>
        <w:numPr>
          <w:ilvl w:val="0"/>
          <w:numId w:val="225"/>
        </w:numPr>
        <w:rPr>
          <w:color w:val="5B4C61"/>
        </w:rPr>
      </w:pPr>
      <w:r w:rsidRPr="00DD55E3">
        <w:rPr>
          <w:color w:val="5B4C61"/>
        </w:rPr>
        <w:t xml:space="preserve">При </w:t>
      </w:r>
      <w:r w:rsidRPr="00DD55E3">
        <w:rPr>
          <w:color w:val="3B3043"/>
        </w:rPr>
        <w:t xml:space="preserve">проведении операции по срочным показаниям под наркозом, при </w:t>
      </w:r>
      <w:r w:rsidRPr="00DD55E3">
        <w:rPr>
          <w:color w:val="5B4C61"/>
        </w:rPr>
        <w:t xml:space="preserve">условии, </w:t>
      </w:r>
      <w:r w:rsidRPr="00DD55E3">
        <w:rPr>
          <w:color w:val="3B3043"/>
        </w:rPr>
        <w:t>что больной принимал пищу за 1 час до поступления:</w:t>
      </w:r>
    </w:p>
    <w:p w:rsidR="009027AF" w:rsidRPr="00DD55E3" w:rsidRDefault="009027AF" w:rsidP="009027AF">
      <w:r w:rsidRPr="00DD55E3">
        <w:rPr>
          <w:color w:val="3B3043"/>
        </w:rPr>
        <w:t>1 .операцию можно начинать после заведения зонда</w:t>
      </w:r>
    </w:p>
    <w:p w:rsidR="009027AF" w:rsidRPr="00DD55E3" w:rsidRDefault="009027AF" w:rsidP="00D90EDE">
      <w:pPr>
        <w:numPr>
          <w:ilvl w:val="0"/>
          <w:numId w:val="229"/>
        </w:numPr>
        <w:rPr>
          <w:color w:val="3B3043"/>
        </w:rPr>
      </w:pPr>
      <w:r w:rsidRPr="00DD55E3">
        <w:rPr>
          <w:color w:val="3B3043"/>
        </w:rPr>
        <w:t>нельзя начинать, ждать 6 часов, затем введение зонда в желудок</w:t>
      </w:r>
    </w:p>
    <w:p w:rsidR="009027AF" w:rsidRPr="00DD55E3" w:rsidRDefault="009027AF" w:rsidP="00D90EDE">
      <w:pPr>
        <w:numPr>
          <w:ilvl w:val="0"/>
          <w:numId w:val="229"/>
        </w:numPr>
        <w:rPr>
          <w:color w:val="3B3043"/>
        </w:rPr>
      </w:pPr>
      <w:r w:rsidRPr="00DD55E3">
        <w:rPr>
          <w:color w:val="3B3043"/>
        </w:rPr>
        <w:t xml:space="preserve">можно ограничиться назначением </w:t>
      </w:r>
      <w:proofErr w:type="spellStart"/>
      <w:r w:rsidRPr="00DD55E3">
        <w:rPr>
          <w:color w:val="3B3043"/>
        </w:rPr>
        <w:t>альмагеля</w:t>
      </w:r>
      <w:proofErr w:type="spellEnd"/>
      <w:r w:rsidRPr="00DD55E3">
        <w:rPr>
          <w:color w:val="3B3043"/>
        </w:rPr>
        <w:t xml:space="preserve">, </w:t>
      </w:r>
      <w:proofErr w:type="spellStart"/>
      <w:r w:rsidRPr="00DD55E3">
        <w:rPr>
          <w:color w:val="3B3043"/>
        </w:rPr>
        <w:t>фосфолюгеля</w:t>
      </w:r>
      <w:proofErr w:type="spellEnd"/>
    </w:p>
    <w:p w:rsidR="0021071C" w:rsidRPr="00DD55E3" w:rsidRDefault="0021071C" w:rsidP="004051D9"/>
    <w:p w:rsidR="009027AF" w:rsidRPr="00DD55E3" w:rsidRDefault="009027AF" w:rsidP="009027AF">
      <w:r w:rsidRPr="00DD55E3">
        <w:t>7.</w:t>
      </w:r>
      <w:r w:rsidRPr="00DD55E3">
        <w:tab/>
        <w:t>Вероятная причина резкого расширения зрачков при сохранении их реакции на свет и повышенном слезотечении у больного при операции под масочным наркозом:</w:t>
      </w:r>
    </w:p>
    <w:p w:rsidR="009027AF" w:rsidRPr="00DD55E3" w:rsidRDefault="009027AF" w:rsidP="009027AF"/>
    <w:p w:rsidR="009027AF" w:rsidRPr="00DD55E3" w:rsidRDefault="009027AF" w:rsidP="009027AF">
      <w:r w:rsidRPr="00DD55E3">
        <w:t>1 .рефлекторная остановка сердца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передозировка наркотического вещества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слишком поверхностный наркоз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фибрилляция миокарда</w:t>
      </w:r>
    </w:p>
    <w:p w:rsidR="009027AF" w:rsidRPr="00DD55E3" w:rsidRDefault="009027AF" w:rsidP="009027AF"/>
    <w:p w:rsidR="009027AF" w:rsidRPr="00DD55E3" w:rsidRDefault="009027AF" w:rsidP="009027AF">
      <w:r w:rsidRPr="00DD55E3">
        <w:t>8.</w:t>
      </w:r>
      <w:r w:rsidRPr="00DD55E3">
        <w:tab/>
        <w:t>Критерием достаточной глубины вводного наркоза является: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потеря сознания с развитием сна 2.остановка дыхания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широкие зрачки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снижение артериального давления</w:t>
      </w:r>
    </w:p>
    <w:p w:rsidR="009027AF" w:rsidRPr="00DD55E3" w:rsidRDefault="009027AF" w:rsidP="009027AF"/>
    <w:p w:rsidR="009027AF" w:rsidRPr="00DD55E3" w:rsidRDefault="009027AF" w:rsidP="009027AF">
      <w:r w:rsidRPr="00DD55E3">
        <w:t>9.</w:t>
      </w:r>
      <w:r w:rsidRPr="00DD55E3">
        <w:tab/>
        <w:t xml:space="preserve">Препарат в процессе введения в наркоз которым могут начаться </w:t>
      </w:r>
      <w:proofErr w:type="spellStart"/>
      <w:r w:rsidRPr="00DD55E3">
        <w:t>фибрршляторные</w:t>
      </w:r>
      <w:proofErr w:type="spellEnd"/>
      <w:r w:rsidRPr="00DD55E3">
        <w:t xml:space="preserve"> подергивания в начале мимический мускулатуры затем мышц туловища, верхних и нижних конечностей.</w:t>
      </w:r>
    </w:p>
    <w:p w:rsidR="009027AF" w:rsidRPr="00DD55E3" w:rsidRDefault="009027AF" w:rsidP="009027AF"/>
    <w:p w:rsidR="009027AF" w:rsidRPr="00DD55E3" w:rsidRDefault="009027AF" w:rsidP="009027AF">
      <w:r w:rsidRPr="00DD55E3">
        <w:t>1 .</w:t>
      </w:r>
      <w:proofErr w:type="spellStart"/>
      <w:r w:rsidRPr="00DD55E3">
        <w:t>тиопентал</w:t>
      </w:r>
      <w:proofErr w:type="spellEnd"/>
      <w:r w:rsidRPr="00DD55E3">
        <w:t xml:space="preserve"> натрия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</w:r>
      <w:proofErr w:type="spellStart"/>
      <w:r w:rsidRPr="00DD55E3">
        <w:t>дроперидол</w:t>
      </w:r>
      <w:proofErr w:type="spellEnd"/>
      <w:r w:rsidRPr="00DD55E3">
        <w:t xml:space="preserve"> 3 .</w:t>
      </w:r>
      <w:proofErr w:type="spellStart"/>
      <w:r w:rsidRPr="00DD55E3">
        <w:t>дитилин</w:t>
      </w:r>
      <w:proofErr w:type="spellEnd"/>
      <w:r w:rsidRPr="00DD55E3">
        <w:t xml:space="preserve"> 4/губок</w:t>
      </w:r>
    </w:p>
    <w:p w:rsidR="009027AF" w:rsidRPr="00DD55E3" w:rsidRDefault="009027AF" w:rsidP="009027AF"/>
    <w:p w:rsidR="009027AF" w:rsidRPr="00DD55E3" w:rsidRDefault="009027AF" w:rsidP="009027AF">
      <w:r w:rsidRPr="00DD55E3">
        <w:t>10.</w:t>
      </w:r>
      <w:r w:rsidRPr="00DD55E3">
        <w:tab/>
      </w:r>
      <w:proofErr w:type="spellStart"/>
      <w:r w:rsidRPr="00DD55E3">
        <w:t>Прозерин</w:t>
      </w:r>
      <w:proofErr w:type="spellEnd"/>
      <w:r w:rsidRPr="00DD55E3">
        <w:t xml:space="preserve"> является антидотом следующего релаксанта:</w:t>
      </w:r>
      <w:r w:rsidRPr="00DD55E3">
        <w:tab/>
        <w:t>-</w:t>
      </w:r>
    </w:p>
    <w:p w:rsidR="009027AF" w:rsidRPr="00DD55E3" w:rsidRDefault="009027AF" w:rsidP="009027AF"/>
    <w:p w:rsidR="009027AF" w:rsidRPr="00DD55E3" w:rsidRDefault="009027AF" w:rsidP="009027AF">
      <w:r w:rsidRPr="00DD55E3">
        <w:t>1 .</w:t>
      </w:r>
      <w:proofErr w:type="spellStart"/>
      <w:r w:rsidRPr="00DD55E3">
        <w:t>дитилин</w:t>
      </w:r>
      <w:proofErr w:type="spellEnd"/>
      <w:r w:rsidRPr="00DD55E3">
        <w:t xml:space="preserve"> а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</w:r>
      <w:proofErr w:type="spellStart"/>
      <w:r w:rsidRPr="00DD55E3">
        <w:t>губарина</w:t>
      </w:r>
      <w:proofErr w:type="spellEnd"/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</w:r>
      <w:proofErr w:type="spellStart"/>
      <w:r w:rsidRPr="00DD55E3">
        <w:t>листенола</w:t>
      </w:r>
      <w:proofErr w:type="spellEnd"/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</w:r>
      <w:proofErr w:type="spellStart"/>
      <w:r w:rsidRPr="00DD55E3">
        <w:t>миорелаксина</w:t>
      </w:r>
      <w:proofErr w:type="spellEnd"/>
    </w:p>
    <w:p w:rsidR="009027AF" w:rsidRPr="00DD55E3" w:rsidRDefault="009027AF" w:rsidP="009027AF"/>
    <w:p w:rsidR="009027AF" w:rsidRPr="00DD55E3" w:rsidRDefault="009027AF" w:rsidP="009027AF">
      <w:r w:rsidRPr="00DD55E3">
        <w:t>11.</w:t>
      </w:r>
      <w:r w:rsidRPr="00DD55E3">
        <w:tab/>
        <w:t xml:space="preserve">Максимально допустимая общая доза </w:t>
      </w:r>
      <w:proofErr w:type="spellStart"/>
      <w:r w:rsidRPr="00DD55E3">
        <w:t>тиопентала</w:t>
      </w:r>
      <w:proofErr w:type="spellEnd"/>
      <w:r w:rsidRPr="00DD55E3">
        <w:t xml:space="preserve"> натрия в наркозе:</w:t>
      </w:r>
    </w:p>
    <w:p w:rsidR="009027AF" w:rsidRPr="00DD55E3" w:rsidRDefault="009027AF" w:rsidP="009027AF"/>
    <w:p w:rsidR="009027AF" w:rsidRPr="00DD55E3" w:rsidRDefault="009027AF" w:rsidP="009027AF">
      <w:r w:rsidRPr="00DD55E3">
        <w:t>1.100</w:t>
      </w:r>
    </w:p>
    <w:p w:rsidR="009027AF" w:rsidRPr="00DD55E3" w:rsidRDefault="009027AF" w:rsidP="009027AF"/>
    <w:p w:rsidR="009027AF" w:rsidRPr="00DD55E3" w:rsidRDefault="009027AF" w:rsidP="009027AF">
      <w:r w:rsidRPr="00DD55E3">
        <w:t>2.500Мг</w:t>
      </w:r>
    </w:p>
    <w:p w:rsidR="009027AF" w:rsidRPr="00DD55E3" w:rsidRDefault="009027AF" w:rsidP="009027AF"/>
    <w:p w:rsidR="009027AF" w:rsidRPr="00DD55E3" w:rsidRDefault="009027AF" w:rsidP="009027AF">
      <w:r w:rsidRPr="00DD55E3">
        <w:lastRenderedPageBreak/>
        <w:t>3.1000мг</w:t>
      </w:r>
    </w:p>
    <w:p w:rsidR="009027AF" w:rsidRPr="00DD55E3" w:rsidRDefault="009027AF" w:rsidP="009027AF"/>
    <w:p w:rsidR="009027AF" w:rsidRPr="00DD55E3" w:rsidRDefault="009027AF" w:rsidP="009027AF">
      <w:r w:rsidRPr="00DD55E3">
        <w:t>4.2500мг</w:t>
      </w:r>
    </w:p>
    <w:p w:rsidR="009027AF" w:rsidRPr="00DD55E3" w:rsidRDefault="009027AF" w:rsidP="009027AF"/>
    <w:p w:rsidR="009027AF" w:rsidRPr="00DD55E3" w:rsidRDefault="009027AF" w:rsidP="009027AF">
      <w:r w:rsidRPr="00DD55E3">
        <w:t>12.</w:t>
      </w:r>
      <w:r w:rsidRPr="00DD55E3">
        <w:tab/>
        <w:t>Хирургическая стадия при наркозе эфиром наступает через:</w:t>
      </w:r>
    </w:p>
    <w:p w:rsidR="009027AF" w:rsidRPr="00DD55E3" w:rsidRDefault="009027AF" w:rsidP="009027AF"/>
    <w:p w:rsidR="0021071C" w:rsidRPr="00DD55E3" w:rsidRDefault="009027AF" w:rsidP="009027AF">
      <w:r w:rsidRPr="00DD55E3">
        <w:t>1.5-10инут 2.10-15инут 3.20-25 минут</w:t>
      </w:r>
    </w:p>
    <w:p w:rsidR="009027AF" w:rsidRPr="00DD55E3" w:rsidRDefault="009027AF" w:rsidP="009027AF"/>
    <w:p w:rsidR="009027AF" w:rsidRPr="00DD55E3" w:rsidRDefault="009027AF" w:rsidP="009027AF">
      <w:r w:rsidRPr="00DD55E3">
        <w:t>1 З.Фторотан оказывает следующее влияние на проходимость нижних дыхательных путей:</w:t>
      </w:r>
    </w:p>
    <w:p w:rsidR="009027AF" w:rsidRPr="00DD55E3" w:rsidRDefault="009027AF" w:rsidP="009027AF"/>
    <w:p w:rsidR="009027AF" w:rsidRPr="00DD55E3" w:rsidRDefault="009027AF" w:rsidP="009027AF">
      <w:r w:rsidRPr="00DD55E3">
        <w:t>1 .увеличивает отделение слизи в бронхах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расслабляет бронхи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не изменяет</w:t>
      </w:r>
    </w:p>
    <w:p w:rsidR="009027AF" w:rsidRPr="00DD55E3" w:rsidRDefault="009027AF" w:rsidP="009027AF"/>
    <w:p w:rsidR="009027AF" w:rsidRPr="00DD55E3" w:rsidRDefault="009027AF" w:rsidP="009027AF">
      <w:r w:rsidRPr="00DD55E3">
        <w:t xml:space="preserve">14.Возможные причины </w:t>
      </w:r>
      <w:proofErr w:type="spellStart"/>
      <w:r w:rsidRPr="00DD55E3">
        <w:t>обтурации</w:t>
      </w:r>
      <w:proofErr w:type="spellEnd"/>
      <w:r w:rsidRPr="00DD55E3">
        <w:t xml:space="preserve"> дыхательных путей:</w:t>
      </w:r>
    </w:p>
    <w:p w:rsidR="009027AF" w:rsidRPr="00DD55E3" w:rsidRDefault="009027AF" w:rsidP="009027AF"/>
    <w:p w:rsidR="009027AF" w:rsidRPr="00DD55E3" w:rsidRDefault="009027AF" w:rsidP="009027AF">
      <w:proofErr w:type="spellStart"/>
      <w:r w:rsidRPr="00DD55E3">
        <w:t>І.западение</w:t>
      </w:r>
      <w:proofErr w:type="spellEnd"/>
      <w:r w:rsidRPr="00DD55E3">
        <w:t xml:space="preserve"> языка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ларингоспазм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рвота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аспирация инородных тел</w:t>
      </w:r>
    </w:p>
    <w:p w:rsidR="009027AF" w:rsidRPr="00DD55E3" w:rsidRDefault="009027AF" w:rsidP="009027AF"/>
    <w:p w:rsidR="009027AF" w:rsidRPr="00DD55E3" w:rsidRDefault="009027AF" w:rsidP="009027AF">
      <w:r w:rsidRPr="00DD55E3">
        <w:t>1 5.Препаратами выбора при анафилактическом шоке являются:</w:t>
      </w:r>
    </w:p>
    <w:p w:rsidR="009027AF" w:rsidRPr="00DD55E3" w:rsidRDefault="009027AF" w:rsidP="009027AF"/>
    <w:p w:rsidR="009027AF" w:rsidRPr="00DD55E3" w:rsidRDefault="009027AF" w:rsidP="009027AF">
      <w:r w:rsidRPr="00DD55E3">
        <w:t>1 .адреналин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антигистаминные препараты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антибиотики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 xml:space="preserve">гор </w:t>
      </w:r>
      <w:proofErr w:type="spellStart"/>
      <w:r w:rsidRPr="00DD55E3">
        <w:t>моны</w:t>
      </w:r>
      <w:proofErr w:type="spellEnd"/>
    </w:p>
    <w:p w:rsidR="009027AF" w:rsidRPr="00DD55E3" w:rsidRDefault="009027AF" w:rsidP="009027AF"/>
    <w:p w:rsidR="009027AF" w:rsidRPr="00DD55E3" w:rsidRDefault="009027AF" w:rsidP="009027AF">
      <w:r w:rsidRPr="00DD55E3">
        <w:t>16.Причины продленного апноэ:</w:t>
      </w:r>
    </w:p>
    <w:p w:rsidR="009027AF" w:rsidRPr="00DD55E3" w:rsidRDefault="009027AF" w:rsidP="009027AF"/>
    <w:p w:rsidR="009027AF" w:rsidRPr="00DD55E3" w:rsidRDefault="009027AF" w:rsidP="009027AF">
      <w:r w:rsidRPr="00DD55E3">
        <w:t>1 .угнетение дыхательного центра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ателектаз легкого, инфаркт легкого, отек легкого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передозировка релаксантов</w:t>
      </w:r>
    </w:p>
    <w:p w:rsidR="009027AF" w:rsidRPr="00DD55E3" w:rsidRDefault="009027AF" w:rsidP="009027AF"/>
    <w:p w:rsidR="009027AF" w:rsidRPr="00DD55E3" w:rsidRDefault="009027AF" w:rsidP="009027AF">
      <w:r w:rsidRPr="00DD55E3">
        <w:t>4.заболевания с поражением нервно- мышечной проводимости 1 7.Анальгетический эффект раньше наступает при анестезии:</w:t>
      </w:r>
    </w:p>
    <w:p w:rsidR="009027AF" w:rsidRPr="00DD55E3" w:rsidRDefault="009027AF" w:rsidP="009027AF"/>
    <w:p w:rsidR="009027AF" w:rsidRPr="00DD55E3" w:rsidRDefault="009027AF" w:rsidP="009027AF">
      <w:r w:rsidRPr="00DD55E3">
        <w:t>1 .спинальной 2.эпидуральной</w:t>
      </w:r>
    </w:p>
    <w:p w:rsidR="009027AF" w:rsidRPr="00DD55E3" w:rsidRDefault="009027AF" w:rsidP="009027AF"/>
    <w:p w:rsidR="009027AF" w:rsidRPr="00DD55E3" w:rsidRDefault="009027AF" w:rsidP="009027AF">
      <w:r w:rsidRPr="00DD55E3">
        <w:t xml:space="preserve">1 8.Уровень выполнения </w:t>
      </w:r>
      <w:proofErr w:type="spellStart"/>
      <w:r w:rsidRPr="00DD55E3">
        <w:t>эпидуральной</w:t>
      </w:r>
      <w:proofErr w:type="spellEnd"/>
      <w:r w:rsidRPr="00DD55E3">
        <w:t xml:space="preserve"> анестезии:</w:t>
      </w:r>
    </w:p>
    <w:p w:rsidR="009027AF" w:rsidRPr="00DD55E3" w:rsidRDefault="009027AF" w:rsidP="009027AF"/>
    <w:p w:rsidR="009027AF" w:rsidRPr="00DD55E3" w:rsidRDefault="009027AF" w:rsidP="009027AF">
      <w:r w:rsidRPr="00DD55E3">
        <w:t>1 .грудной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шейный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грудной и поясничный</w:t>
      </w:r>
    </w:p>
    <w:p w:rsidR="009027AF" w:rsidRPr="00DD55E3" w:rsidRDefault="009027AF" w:rsidP="009027AF"/>
    <w:p w:rsidR="009027AF" w:rsidRPr="00DD55E3" w:rsidRDefault="009027AF" w:rsidP="009027AF">
      <w:r w:rsidRPr="00DD55E3">
        <w:lastRenderedPageBreak/>
        <w:t xml:space="preserve">19.С целью профилактики воздушной </w:t>
      </w:r>
      <w:proofErr w:type="spellStart"/>
      <w:r w:rsidRPr="00DD55E3">
        <w:t>эмС</w:t>
      </w:r>
      <w:proofErr w:type="spellEnd"/>
      <w:r w:rsidRPr="00DD55E3">
        <w:t xml:space="preserve"> </w:t>
      </w:r>
      <w:proofErr w:type="spellStart"/>
      <w:r w:rsidRPr="00DD55E3">
        <w:t>элии</w:t>
      </w:r>
      <w:proofErr w:type="spellEnd"/>
      <w:r w:rsidRPr="00DD55E3">
        <w:t xml:space="preserve"> при катетеризации подключичной вены:</w:t>
      </w:r>
    </w:p>
    <w:p w:rsidR="009027AF" w:rsidRPr="00DD55E3" w:rsidRDefault="009027AF" w:rsidP="009027AF"/>
    <w:p w:rsidR="009027AF" w:rsidRPr="00DD55E3" w:rsidRDefault="009027AF" w:rsidP="009027AF">
      <w:r w:rsidRPr="00DD55E3">
        <w:t>1 .поднимают ножной конец кровати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голову больного поворачивает в противоположную сторону</w:t>
      </w:r>
    </w:p>
    <w:p w:rsidR="009027AF" w:rsidRPr="00DD55E3" w:rsidRDefault="009027AF" w:rsidP="009027AF"/>
    <w:p w:rsidR="009027AF" w:rsidRPr="00DD55E3" w:rsidRDefault="009027AF" w:rsidP="00D90EDE">
      <w:pPr>
        <w:numPr>
          <w:ilvl w:val="0"/>
          <w:numId w:val="229"/>
        </w:numPr>
      </w:pPr>
      <w:r w:rsidRPr="00DD55E3">
        <w:t>под лопатки подкладывают валик, высотой 10 см</w:t>
      </w:r>
    </w:p>
    <w:p w:rsidR="009027AF" w:rsidRPr="00DD55E3" w:rsidRDefault="009027AF" w:rsidP="009027AF"/>
    <w:p w:rsidR="009027AF" w:rsidRPr="00DD55E3" w:rsidRDefault="009027AF" w:rsidP="009027AF">
      <w:r w:rsidRPr="00DD55E3">
        <w:t>20.</w:t>
      </w:r>
      <w:r w:rsidRPr="00DD55E3">
        <w:tab/>
        <w:t>Действия медицинской сестры при отсутствии поступления крови при заборе из подключичного катетера</w:t>
      </w:r>
    </w:p>
    <w:p w:rsidR="009027AF" w:rsidRPr="00DD55E3" w:rsidRDefault="009027AF" w:rsidP="009027AF"/>
    <w:p w:rsidR="009027AF" w:rsidRPr="00DD55E3" w:rsidRDefault="009027AF" w:rsidP="009027AF">
      <w:r w:rsidRPr="00DD55E3">
        <w:t xml:space="preserve">1 .освободить катетер от фиксации и изменить его положение 2.провести </w:t>
      </w:r>
      <w:proofErr w:type="spellStart"/>
      <w:r w:rsidRPr="00DD55E3">
        <w:t>бужирование</w:t>
      </w:r>
      <w:proofErr w:type="spellEnd"/>
      <w:r w:rsidRPr="00DD55E3">
        <w:t xml:space="preserve"> катетера проводником 3.забрать кровь для анализов из периферической вены</w:t>
      </w:r>
    </w:p>
    <w:p w:rsidR="009027AF" w:rsidRPr="00DD55E3" w:rsidRDefault="009027AF" w:rsidP="009027AF"/>
    <w:p w:rsidR="009027AF" w:rsidRPr="00DD55E3" w:rsidRDefault="009027AF" w:rsidP="009027AF">
      <w:r w:rsidRPr="00DD55E3">
        <w:t>4.сообщить дежурному врачу</w:t>
      </w:r>
    </w:p>
    <w:p w:rsidR="009027AF" w:rsidRPr="00DD55E3" w:rsidRDefault="009027AF" w:rsidP="009027AF"/>
    <w:p w:rsidR="009027AF" w:rsidRPr="00DD55E3" w:rsidRDefault="009027AF" w:rsidP="009027AF">
      <w:r w:rsidRPr="00DD55E3">
        <w:t>21.</w:t>
      </w:r>
      <w:r w:rsidRPr="00DD55E3">
        <w:tab/>
        <w:t>Назовите первичные клинические признаки осложнения при переливании несовместимой крови больному:</w:t>
      </w:r>
    </w:p>
    <w:p w:rsidR="009027AF" w:rsidRPr="00DD55E3" w:rsidRDefault="009027AF" w:rsidP="009027AF"/>
    <w:p w:rsidR="009027AF" w:rsidRPr="00DD55E3" w:rsidRDefault="009027AF" w:rsidP="009027AF">
      <w:r w:rsidRPr="00DD55E3">
        <w:t>1 .остановка дыхания и сердечной деятельности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рвота и кровохаркание, потеря сознания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выраженное беспокойство, озноб, боли в голове, пояснице, одышка, гиперемия лица, тахикардия, резкое падение АД</w:t>
      </w:r>
    </w:p>
    <w:p w:rsidR="009027AF" w:rsidRPr="00DD55E3" w:rsidRDefault="009027AF" w:rsidP="009027AF"/>
    <w:p w:rsidR="009027AF" w:rsidRPr="00DD55E3" w:rsidRDefault="009027AF" w:rsidP="009027AF">
      <w:r w:rsidRPr="00DD55E3">
        <w:t>22.</w:t>
      </w:r>
      <w:r w:rsidRPr="00DD55E3">
        <w:tab/>
        <w:t xml:space="preserve">Назовите лекарственные и </w:t>
      </w:r>
      <w:proofErr w:type="spellStart"/>
      <w:r w:rsidRPr="00DD55E3">
        <w:t>трансфузионные</w:t>
      </w:r>
      <w:proofErr w:type="spellEnd"/>
      <w:r w:rsidRPr="00DD55E3">
        <w:t xml:space="preserve"> средства, необходимые для оказания первой помощи при гемолитическом шоке:</w:t>
      </w:r>
    </w:p>
    <w:p w:rsidR="009027AF" w:rsidRPr="00DD55E3" w:rsidRDefault="009027AF" w:rsidP="009027AF"/>
    <w:p w:rsidR="009027AF" w:rsidRPr="00DD55E3" w:rsidRDefault="009027AF" w:rsidP="009027AF">
      <w:r w:rsidRPr="00DD55E3">
        <w:t>1 .переливание консервированной донорской крови со сроком хранения до</w:t>
      </w:r>
    </w:p>
    <w:p w:rsidR="009027AF" w:rsidRPr="00DD55E3" w:rsidRDefault="009027AF" w:rsidP="009027AF"/>
    <w:p w:rsidR="009027AF" w:rsidRPr="00DD55E3" w:rsidRDefault="009027AF" w:rsidP="009027AF">
      <w:r w:rsidRPr="00DD55E3">
        <w:t>3-х</w:t>
      </w:r>
    </w:p>
    <w:p w:rsidR="009027AF" w:rsidRPr="00DD55E3" w:rsidRDefault="009027AF" w:rsidP="009027AF"/>
    <w:p w:rsidR="009027AF" w:rsidRPr="00DD55E3" w:rsidRDefault="009027AF" w:rsidP="009027AF">
      <w:r w:rsidRPr="00DD55E3">
        <w:t>суток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введение гормонов, противошоковых средств, кровезаменителей и спазмолитиков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введение антигистаминных средств</w:t>
      </w:r>
    </w:p>
    <w:p w:rsidR="009027AF" w:rsidRPr="00DD55E3" w:rsidRDefault="009027AF" w:rsidP="009027AF"/>
    <w:p w:rsidR="009027AF" w:rsidRPr="00DD55E3" w:rsidRDefault="009027AF" w:rsidP="009027AF">
      <w:r w:rsidRPr="00DD55E3">
        <w:t>23.</w:t>
      </w:r>
      <w:r w:rsidRPr="00DD55E3">
        <w:tab/>
        <w:t xml:space="preserve">Консервированную кровь, </w:t>
      </w:r>
      <w:proofErr w:type="spellStart"/>
      <w:r w:rsidRPr="00DD55E3">
        <w:t>эритроцитарную</w:t>
      </w:r>
      <w:proofErr w:type="spellEnd"/>
      <w:r w:rsidRPr="00DD55E3">
        <w:t xml:space="preserve"> массу, </w:t>
      </w:r>
      <w:proofErr w:type="spellStart"/>
      <w:r w:rsidRPr="00DD55E3">
        <w:t>нативную</w:t>
      </w:r>
      <w:proofErr w:type="spellEnd"/>
      <w:r w:rsidRPr="00DD55E3">
        <w:t xml:space="preserve"> плазму, альбумин хранят:</w:t>
      </w:r>
    </w:p>
    <w:p w:rsidR="009027AF" w:rsidRPr="00DD55E3" w:rsidRDefault="009027AF" w:rsidP="009027AF"/>
    <w:p w:rsidR="009027AF" w:rsidRPr="00DD55E3" w:rsidRDefault="009027AF" w:rsidP="009027AF">
      <w:r w:rsidRPr="00DD55E3">
        <w:t>1 .при комнатной температуре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при температуре от +5 С до +8 С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при температуре о +1 С до +2 С</w:t>
      </w:r>
    </w:p>
    <w:p w:rsidR="009027AF" w:rsidRPr="00DD55E3" w:rsidRDefault="009027AF" w:rsidP="009027AF"/>
    <w:p w:rsidR="009027AF" w:rsidRPr="00DD55E3" w:rsidRDefault="009027AF" w:rsidP="009027AF">
      <w:r w:rsidRPr="00DD55E3">
        <w:t>24.</w:t>
      </w:r>
      <w:r w:rsidRPr="00DD55E3">
        <w:tab/>
        <w:t>Биологическая проба при переливании крови и ее компонентов проводится: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</w:r>
      <w:proofErr w:type="spellStart"/>
      <w:r w:rsidRPr="00DD55E3">
        <w:t>капельно</w:t>
      </w:r>
      <w:proofErr w:type="spellEnd"/>
      <w:r w:rsidRPr="00DD55E3">
        <w:t xml:space="preserve"> 15-20 мл 3 раза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</w:r>
      <w:proofErr w:type="spellStart"/>
      <w:r w:rsidRPr="00DD55E3">
        <w:t>струйно</w:t>
      </w:r>
      <w:proofErr w:type="spellEnd"/>
      <w:r w:rsidRPr="00DD55E3">
        <w:t xml:space="preserve"> по 10-15 мл 3 раза</w:t>
      </w:r>
    </w:p>
    <w:p w:rsidR="009027AF" w:rsidRPr="00DD55E3" w:rsidRDefault="009027AF" w:rsidP="009027AF"/>
    <w:p w:rsidR="009027AF" w:rsidRPr="00DD55E3" w:rsidRDefault="009027AF" w:rsidP="009027AF">
      <w:r w:rsidRPr="00DD55E3">
        <w:t>25.</w:t>
      </w:r>
      <w:r w:rsidRPr="00DD55E3">
        <w:tab/>
        <w:t>Потеря сознания при внезапном прекращении кровообращения в головном мозге наступает через:</w:t>
      </w:r>
    </w:p>
    <w:p w:rsidR="009027AF" w:rsidRPr="00DD55E3" w:rsidRDefault="009027AF" w:rsidP="009027AF"/>
    <w:p w:rsidR="009027AF" w:rsidRPr="00DD55E3" w:rsidRDefault="009027AF" w:rsidP="009027AF">
      <w:r w:rsidRPr="00DD55E3">
        <w:t>1,7-Юек</w:t>
      </w:r>
    </w:p>
    <w:p w:rsidR="009027AF" w:rsidRPr="00DD55E3" w:rsidRDefault="009027AF" w:rsidP="009027AF"/>
    <w:p w:rsidR="009027AF" w:rsidRPr="00DD55E3" w:rsidRDefault="009027AF" w:rsidP="009027AF">
      <w:r w:rsidRPr="00DD55E3">
        <w:lastRenderedPageBreak/>
        <w:t>2.15-30ек</w:t>
      </w:r>
    </w:p>
    <w:p w:rsidR="009027AF" w:rsidRPr="00DD55E3" w:rsidRDefault="009027AF" w:rsidP="009027AF"/>
    <w:p w:rsidR="009027AF" w:rsidRPr="00DD55E3" w:rsidRDefault="009027AF" w:rsidP="009027AF">
      <w:r w:rsidRPr="00DD55E3">
        <w:t>3.30-45ек</w:t>
      </w:r>
    </w:p>
    <w:p w:rsidR="009027AF" w:rsidRPr="00DD55E3" w:rsidRDefault="009027AF" w:rsidP="009027AF"/>
    <w:p w:rsidR="009027AF" w:rsidRPr="00DD55E3" w:rsidRDefault="009027AF" w:rsidP="009027AF">
      <w:r w:rsidRPr="00DD55E3">
        <w:t>4.через минуту</w:t>
      </w:r>
      <w:r w:rsidRPr="00DD55E3">
        <w:tab/>
      </w:r>
    </w:p>
    <w:p w:rsidR="009027AF" w:rsidRPr="00DD55E3" w:rsidRDefault="009027AF" w:rsidP="009027AF"/>
    <w:p w:rsidR="009027AF" w:rsidRPr="00DD55E3" w:rsidRDefault="009027AF" w:rsidP="009027AF">
      <w:r w:rsidRPr="00DD55E3">
        <w:t>26.</w:t>
      </w:r>
      <w:r w:rsidRPr="00DD55E3">
        <w:tab/>
        <w:t>У кажите последовательность симптомов при острой остановке кровообращения: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выключение сознания, появление судорог, расширение зрачков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расширение зрачков, выключение сознания, появление судорог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появление судорог, расширение зрачков, выключение сознания</w:t>
      </w:r>
    </w:p>
    <w:p w:rsidR="009027AF" w:rsidRPr="00DD55E3" w:rsidRDefault="009027AF" w:rsidP="009027AF"/>
    <w:p w:rsidR="009027AF" w:rsidRPr="00DD55E3" w:rsidRDefault="009027AF" w:rsidP="009027AF">
      <w:r w:rsidRPr="00DD55E3">
        <w:t>27.</w:t>
      </w:r>
      <w:r w:rsidRPr="00DD55E3">
        <w:tab/>
        <w:t>«Терминальные состояния» - это состояния:</w:t>
      </w:r>
    </w:p>
    <w:p w:rsidR="009027AF" w:rsidRPr="00DD55E3" w:rsidRDefault="009027AF" w:rsidP="009027AF"/>
    <w:p w:rsidR="009027AF" w:rsidRPr="00DD55E3" w:rsidRDefault="009027AF" w:rsidP="009027AF">
      <w:r w:rsidRPr="00DD55E3">
        <w:t>1 .характеризующиеся кратковременной потерей сознания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приводящие к резкому снижению ад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пограничные между жизнью и смертью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перехода острого заболевания в хроническое</w:t>
      </w:r>
    </w:p>
    <w:p w:rsidR="009027AF" w:rsidRPr="00DD55E3" w:rsidRDefault="009027AF" w:rsidP="009027AF"/>
    <w:p w:rsidR="009027AF" w:rsidRPr="00DD55E3" w:rsidRDefault="009027AF" w:rsidP="009027AF">
      <w:r w:rsidRPr="00DD55E3">
        <w:t>28.</w:t>
      </w:r>
      <w:r w:rsidRPr="00DD55E3">
        <w:tab/>
        <w:t>Достоверные признаки клинической смерти:</w:t>
      </w:r>
    </w:p>
    <w:p w:rsidR="009027AF" w:rsidRPr="00DD55E3" w:rsidRDefault="009027AF" w:rsidP="009027AF"/>
    <w:p w:rsidR="009027AF" w:rsidRPr="00DD55E3" w:rsidRDefault="009027AF" w:rsidP="009027AF">
      <w:r w:rsidRPr="00DD55E3">
        <w:t>1 .поверхностное и учащенное дыхание, узкие зрачки без реакции на свет, нитевидный пульс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судороги, холодные конечности, гипотензия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 xml:space="preserve">нарушение ритма сердца, </w:t>
      </w:r>
      <w:proofErr w:type="spellStart"/>
      <w:r w:rsidRPr="00DD55E3">
        <w:t>диспное</w:t>
      </w:r>
      <w:proofErr w:type="spellEnd"/>
      <w:r w:rsidRPr="00DD55E3">
        <w:t>, цианоз</w:t>
      </w:r>
    </w:p>
    <w:p w:rsidR="009027AF" w:rsidRPr="00DD55E3" w:rsidRDefault="009027AF" w:rsidP="009027AF"/>
    <w:p w:rsidR="009027AF" w:rsidRPr="00DD55E3" w:rsidRDefault="009027AF" w:rsidP="009027AF">
      <w:r w:rsidRPr="00DD55E3">
        <w:t>4.отсутствие дыхания, отсутствие сердцебиения, расширенные зрачки без реакции на свет</w:t>
      </w:r>
    </w:p>
    <w:p w:rsidR="009027AF" w:rsidRPr="00DD55E3" w:rsidRDefault="009027AF" w:rsidP="009027AF"/>
    <w:p w:rsidR="009027AF" w:rsidRPr="00DD55E3" w:rsidRDefault="009027AF" w:rsidP="009027AF">
      <w:r w:rsidRPr="00DD55E3">
        <w:t>29.</w:t>
      </w:r>
      <w:r w:rsidRPr="00DD55E3">
        <w:tab/>
        <w:t>Группа лекарственных средств, вводимых при травматическом шоке:</w:t>
      </w:r>
    </w:p>
    <w:p w:rsidR="009027AF" w:rsidRPr="00DD55E3" w:rsidRDefault="009027AF" w:rsidP="009027AF"/>
    <w:p w:rsidR="009027AF" w:rsidRPr="00DD55E3" w:rsidRDefault="009027AF" w:rsidP="009027AF">
      <w:r w:rsidRPr="00DD55E3">
        <w:t xml:space="preserve">1 </w:t>
      </w:r>
      <w:proofErr w:type="spellStart"/>
      <w:r w:rsidRPr="00DD55E3">
        <w:t>люлиглюкин</w:t>
      </w:r>
      <w:proofErr w:type="spellEnd"/>
      <w:r w:rsidRPr="00DD55E3">
        <w:t xml:space="preserve">, </w:t>
      </w:r>
      <w:proofErr w:type="spellStart"/>
      <w:r w:rsidRPr="00DD55E3">
        <w:t>реополиглюкин</w:t>
      </w:r>
      <w:proofErr w:type="spellEnd"/>
      <w:r w:rsidRPr="00DD55E3">
        <w:t>, солевые растворы, наркотические анальгетики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гормоны, мочегонные, сульфат магнезии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адреналин, гормоны, антигистаминные средства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антибиотики, гормоны</w:t>
      </w:r>
    </w:p>
    <w:p w:rsidR="009027AF" w:rsidRPr="00DD55E3" w:rsidRDefault="009027AF" w:rsidP="009027AF"/>
    <w:p w:rsidR="009027AF" w:rsidRPr="00DD55E3" w:rsidRDefault="009027AF" w:rsidP="009027AF">
      <w:r w:rsidRPr="00DD55E3">
        <w:t>30.Основной признак коматозного состояния:</w:t>
      </w:r>
    </w:p>
    <w:p w:rsidR="009027AF" w:rsidRPr="00DD55E3" w:rsidRDefault="009027AF" w:rsidP="009027AF"/>
    <w:p w:rsidR="009027AF" w:rsidRPr="00DD55E3" w:rsidRDefault="009027AF" w:rsidP="009027AF">
      <w:r w:rsidRPr="00DD55E3">
        <w:t>I .нарушение гемодинамики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угнетение дыхания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угнетение сознания</w:t>
      </w:r>
    </w:p>
    <w:p w:rsidR="009027AF" w:rsidRPr="00DD55E3" w:rsidRDefault="009027AF" w:rsidP="009027AF"/>
    <w:p w:rsidR="009027AF" w:rsidRPr="00DD55E3" w:rsidRDefault="009027AF" w:rsidP="00D90EDE">
      <w:pPr>
        <w:numPr>
          <w:ilvl w:val="0"/>
          <w:numId w:val="229"/>
        </w:numPr>
      </w:pPr>
      <w:r w:rsidRPr="00DD55E3">
        <w:t>угнетение периферической нервной системы</w:t>
      </w:r>
    </w:p>
    <w:p w:rsidR="009027AF" w:rsidRPr="00DD55E3" w:rsidRDefault="009027AF" w:rsidP="009027AF"/>
    <w:p w:rsidR="009027AF" w:rsidRPr="00DD55E3" w:rsidRDefault="009027AF" w:rsidP="009027AF"/>
    <w:p w:rsidR="009027AF" w:rsidRPr="00DD55E3" w:rsidRDefault="009027AF" w:rsidP="009027AF"/>
    <w:p w:rsidR="009027AF" w:rsidRPr="00DD55E3" w:rsidRDefault="009027AF" w:rsidP="009027AF"/>
    <w:p w:rsidR="009027AF" w:rsidRPr="00DD55E3" w:rsidRDefault="009027AF" w:rsidP="009027AF">
      <w:r w:rsidRPr="00DD55E3">
        <w:lastRenderedPageBreak/>
        <w:t>1.</w:t>
      </w:r>
      <w:r w:rsidRPr="00DD55E3">
        <w:tab/>
        <w:t>Санитарно-противоэпидемический режим означает проведение комплекса мероприятий: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по профилактике экзогенных интоксикаций.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направленны на пропаганду «Здорового образа жизни».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по профилактике внутрибольничной инфекции.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При подозрении на дифтерию мазок берется: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из слизистой зева и носа.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только из слизистой носа.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только из слизистой зева.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При выявлении, носителя австралийского антигена текущая дезинфекция проводится: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1% р-ром хлорамина.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3% р-ром хлорамина.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только 5% р-ром хлорамина.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Взрослым пациентам, бывшим в контакте с больным гепатитом «А» вводится: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</w:r>
      <w:proofErr w:type="spellStart"/>
      <w:r w:rsidRPr="00DD55E3">
        <w:t>Змл</w:t>
      </w:r>
      <w:proofErr w:type="spellEnd"/>
      <w:r w:rsidRPr="00DD55E3">
        <w:t>. гемма-глобулина.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1мл витамина В6.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5мл. витамина «Е».</w:t>
      </w:r>
    </w:p>
    <w:p w:rsidR="009027AF" w:rsidRPr="00DD55E3" w:rsidRDefault="009027AF" w:rsidP="009027AF"/>
    <w:p w:rsidR="009027AF" w:rsidRPr="00DD55E3" w:rsidRDefault="009027AF" w:rsidP="009027AF">
      <w:r w:rsidRPr="00DD55E3">
        <w:t>5.</w:t>
      </w:r>
      <w:r w:rsidRPr="00DD55E3">
        <w:tab/>
        <w:t>Факторы передачи при гепатита «В»: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кровь.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сперма.</w:t>
      </w:r>
      <w:r w:rsidRPr="00DD55E3">
        <w:tab/>
        <w:t>-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медицинский инструментарий.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продукты питания.</w:t>
      </w:r>
    </w:p>
    <w:p w:rsidR="009027AF" w:rsidRPr="00DD55E3" w:rsidRDefault="009027AF" w:rsidP="009027AF"/>
    <w:p w:rsidR="009027AF" w:rsidRPr="00DD55E3" w:rsidRDefault="009027AF" w:rsidP="009027AF">
      <w:r w:rsidRPr="00DD55E3">
        <w:t>5.</w:t>
      </w:r>
      <w:r w:rsidRPr="00DD55E3">
        <w:tab/>
        <w:t>воздух.</w:t>
      </w:r>
    </w:p>
    <w:p w:rsidR="009027AF" w:rsidRPr="00DD55E3" w:rsidRDefault="009027AF" w:rsidP="009027AF"/>
    <w:p w:rsidR="009027AF" w:rsidRPr="00DD55E3" w:rsidRDefault="009027AF" w:rsidP="009027AF">
      <w:r w:rsidRPr="00DD55E3">
        <w:t>6.</w:t>
      </w:r>
      <w:r w:rsidRPr="00DD55E3">
        <w:tab/>
        <w:t>Инкубационный период гепатита «В»: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35 дней.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6 мес.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2 мес.</w:t>
      </w:r>
    </w:p>
    <w:p w:rsidR="009027AF" w:rsidRPr="00DD55E3" w:rsidRDefault="009027AF" w:rsidP="009027AF"/>
    <w:p w:rsidR="009027AF" w:rsidRPr="00DD55E3" w:rsidRDefault="009027AF" w:rsidP="009027AF">
      <w:r w:rsidRPr="00DD55E3">
        <w:t>7.</w:t>
      </w:r>
      <w:r w:rsidRPr="00DD55E3">
        <w:tab/>
        <w:t>Источник инфекции при гепатите «В»: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мед. инструментарий.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больной гепатитом.</w:t>
      </w:r>
    </w:p>
    <w:p w:rsidR="009027AF" w:rsidRPr="00DD55E3" w:rsidRDefault="009027AF" w:rsidP="009027AF"/>
    <w:p w:rsidR="009027AF" w:rsidRPr="00DD55E3" w:rsidRDefault="009027AF" w:rsidP="009027AF">
      <w:r w:rsidRPr="00DD55E3">
        <w:t>3.</w:t>
      </w:r>
      <w:r w:rsidRPr="00DD55E3">
        <w:tab/>
        <w:t>вирусоноситель.</w:t>
      </w:r>
    </w:p>
    <w:p w:rsidR="009027AF" w:rsidRPr="00DD55E3" w:rsidRDefault="009027AF" w:rsidP="009027AF"/>
    <w:p w:rsidR="009027AF" w:rsidRPr="00DD55E3" w:rsidRDefault="009027AF" w:rsidP="009027AF">
      <w:r w:rsidRPr="00DD55E3">
        <w:t>4.</w:t>
      </w:r>
      <w:r w:rsidRPr="00DD55E3">
        <w:tab/>
        <w:t>кровь.</w:t>
      </w:r>
    </w:p>
    <w:p w:rsidR="009027AF" w:rsidRPr="00DD55E3" w:rsidRDefault="009027AF" w:rsidP="009027AF"/>
    <w:p w:rsidR="009027AF" w:rsidRPr="00DD55E3" w:rsidRDefault="009027AF" w:rsidP="009027AF">
      <w:r w:rsidRPr="00DD55E3">
        <w:t>8.</w:t>
      </w:r>
      <w:r w:rsidRPr="00DD55E3">
        <w:tab/>
        <w:t>Предметы ухода за пациентами вирусным гепатитом можно обеззараживать: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путем двух кратного протирания ветошью , смоченной в 3% р-ре хлорной извести.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однократным протиранием ветошью , смоченной в 3% р-ре хлорной извести.</w:t>
      </w:r>
    </w:p>
    <w:p w:rsidR="009027AF" w:rsidRPr="00DD55E3" w:rsidRDefault="009027AF" w:rsidP="009027AF"/>
    <w:p w:rsidR="005C7C3C" w:rsidRPr="00DD55E3" w:rsidRDefault="005C7C3C" w:rsidP="009027AF"/>
    <w:p w:rsidR="009027AF" w:rsidRPr="00DD55E3" w:rsidRDefault="009027AF" w:rsidP="009027AF">
      <w:r w:rsidRPr="00DD55E3">
        <w:t>9.</w:t>
      </w:r>
      <w:r w:rsidRPr="00DD55E3">
        <w:tab/>
        <w:t>Пути передачи гепатита «А»:</w:t>
      </w:r>
    </w:p>
    <w:p w:rsidR="009027AF" w:rsidRPr="00DD55E3" w:rsidRDefault="009027AF" w:rsidP="009027AF"/>
    <w:p w:rsidR="009027AF" w:rsidRPr="00DD55E3" w:rsidRDefault="009027AF" w:rsidP="009027AF">
      <w:r w:rsidRPr="00DD55E3">
        <w:t>1.</w:t>
      </w:r>
      <w:r w:rsidRPr="00DD55E3">
        <w:tab/>
        <w:t>половой.</w:t>
      </w:r>
    </w:p>
    <w:p w:rsidR="009027AF" w:rsidRPr="00DD55E3" w:rsidRDefault="009027AF" w:rsidP="009027AF"/>
    <w:p w:rsidR="009027AF" w:rsidRPr="00DD55E3" w:rsidRDefault="009027AF" w:rsidP="009027AF">
      <w:r w:rsidRPr="00DD55E3">
        <w:t>2.</w:t>
      </w:r>
      <w:r w:rsidRPr="00DD55E3">
        <w:tab/>
        <w:t>парентеральный.</w:t>
      </w:r>
    </w:p>
    <w:p w:rsidR="009027AF" w:rsidRPr="00DD55E3" w:rsidRDefault="009027AF" w:rsidP="009027AF"/>
    <w:p w:rsidR="009027AF" w:rsidRPr="00DD55E3" w:rsidRDefault="009027AF" w:rsidP="00D90EDE">
      <w:pPr>
        <w:numPr>
          <w:ilvl w:val="0"/>
          <w:numId w:val="228"/>
        </w:numPr>
      </w:pPr>
      <w:r w:rsidRPr="00DD55E3">
        <w:t>фекально-оральный.</w:t>
      </w:r>
    </w:p>
    <w:p w:rsidR="005C7C3C" w:rsidRPr="00DD55E3" w:rsidRDefault="005C7C3C" w:rsidP="005C7C3C"/>
    <w:p w:rsidR="005C7C3C" w:rsidRPr="00DD55E3" w:rsidRDefault="005C7C3C" w:rsidP="005C7C3C"/>
    <w:p w:rsidR="005C7C3C" w:rsidRPr="00DD55E3" w:rsidRDefault="005C7C3C" w:rsidP="005C7C3C"/>
    <w:p w:rsidR="005C7C3C" w:rsidRPr="00DD55E3" w:rsidRDefault="005C7C3C" w:rsidP="005C7C3C">
      <w:r w:rsidRPr="00DD55E3">
        <w:t>10.</w:t>
      </w:r>
      <w:r w:rsidRPr="00DD55E3">
        <w:tab/>
        <w:t>После перевода инфекционного пациента в инфекционный стационар в очаге проводят: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заключительную дезинфекцию.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текущую дезинфекцию.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профилактическую дезинфекцию.</w:t>
      </w:r>
    </w:p>
    <w:p w:rsidR="005C7C3C" w:rsidRPr="00DD55E3" w:rsidRDefault="005C7C3C" w:rsidP="005C7C3C"/>
    <w:p w:rsidR="005C7C3C" w:rsidRPr="00DD55E3" w:rsidRDefault="005C7C3C" w:rsidP="005C7C3C">
      <w:r w:rsidRPr="00DD55E3">
        <w:t>11.</w:t>
      </w:r>
      <w:r w:rsidRPr="00DD55E3">
        <w:tab/>
        <w:t>Цель заключительной дезинфекции: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одновременное уничтожение возбудителя инфекционного заболевания на объектах внешней среды.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изоляция пациента в отдельную палату, исключение контакта с родственниками и окружающими пациентами.</w:t>
      </w:r>
    </w:p>
    <w:p w:rsidR="005C7C3C" w:rsidRPr="00DD55E3" w:rsidRDefault="005C7C3C" w:rsidP="005C7C3C"/>
    <w:p w:rsidR="005C7C3C" w:rsidRPr="00DD55E3" w:rsidRDefault="005C7C3C" w:rsidP="005C7C3C">
      <w:r w:rsidRPr="00DD55E3">
        <w:t>12.</w:t>
      </w:r>
      <w:r w:rsidRPr="00DD55E3">
        <w:tab/>
        <w:t xml:space="preserve">Для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изделий медицинского назначения разрешается использовать: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1% р-р хлорамина.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2% р-р питьевой соды.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5% р-р питьевой соды.</w:t>
      </w:r>
    </w:p>
    <w:p w:rsidR="005C7C3C" w:rsidRPr="00DD55E3" w:rsidRDefault="005C7C3C" w:rsidP="005C7C3C"/>
    <w:p w:rsidR="005C7C3C" w:rsidRPr="00DD55E3" w:rsidRDefault="005C7C3C" w:rsidP="005C7C3C">
      <w:r w:rsidRPr="00DD55E3">
        <w:t>13.</w:t>
      </w:r>
      <w:r w:rsidRPr="00DD55E3">
        <w:tab/>
        <w:t>Химический метод стерилизации: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дезоксон-1(1%) в течение 45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</w:r>
      <w:proofErr w:type="spellStart"/>
      <w:r w:rsidRPr="00DD55E3">
        <w:t>глютаровый</w:t>
      </w:r>
      <w:proofErr w:type="spellEnd"/>
      <w:r w:rsidRPr="00DD55E3">
        <w:t xml:space="preserve"> альдегид 2,5% при температуре 18-20С в течение б часов.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3% перекись водорода 6ч.</w:t>
      </w:r>
    </w:p>
    <w:p w:rsidR="005C7C3C" w:rsidRPr="00DD55E3" w:rsidRDefault="005C7C3C" w:rsidP="005C7C3C"/>
    <w:p w:rsidR="005C7C3C" w:rsidRPr="00DD55E3" w:rsidRDefault="005C7C3C" w:rsidP="005C7C3C">
      <w:r w:rsidRPr="00DD55E3">
        <w:t>14.</w:t>
      </w:r>
      <w:r w:rsidRPr="00DD55E3">
        <w:tab/>
        <w:t>Срок хранения стерильных изделий: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6ч.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2.</w:t>
      </w:r>
      <w:r w:rsidRPr="00DD55E3">
        <w:tab/>
        <w:t>3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20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15.</w:t>
      </w:r>
      <w:r w:rsidRPr="00DD55E3">
        <w:tab/>
        <w:t>Наименование объектов изделий в асептических условиях:</w:t>
      </w:r>
      <w:r w:rsidRPr="00DD55E3">
        <w:tab/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шприцы, иглы, хирургические изделия.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ватные шарики.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изделия из металла стекла.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резина, полимерные материалы.</w:t>
      </w:r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>хлопчатобумажная ткань.</w:t>
      </w:r>
    </w:p>
    <w:p w:rsidR="005C7C3C" w:rsidRPr="00DD55E3" w:rsidRDefault="005C7C3C" w:rsidP="005C7C3C"/>
    <w:p w:rsidR="005C7C3C" w:rsidRPr="00DD55E3" w:rsidRDefault="005C7C3C" w:rsidP="005C7C3C">
      <w:r w:rsidRPr="00DD55E3">
        <w:t>16.</w:t>
      </w:r>
      <w:r w:rsidRPr="00DD55E3">
        <w:tab/>
        <w:t>Стерилизующий агент при химическом методе стерилизации: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перекись водорода.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хлорамин, формалин.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</w:r>
      <w:proofErr w:type="spellStart"/>
      <w:r w:rsidRPr="00DD55E3">
        <w:t>сайдекс</w:t>
      </w:r>
      <w:proofErr w:type="spellEnd"/>
      <w:r w:rsidRPr="00DD55E3">
        <w:t xml:space="preserve"> или </w:t>
      </w:r>
      <w:proofErr w:type="spellStart"/>
      <w:r w:rsidRPr="00DD55E3">
        <w:t>глуртарал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</w:r>
      <w:proofErr w:type="spellStart"/>
      <w:r w:rsidRPr="00DD55E3">
        <w:t>лизоформин</w:t>
      </w:r>
      <w:proofErr w:type="spellEnd"/>
      <w:r w:rsidRPr="00DD55E3">
        <w:t xml:space="preserve"> 3000.</w:t>
      </w:r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 xml:space="preserve">нейтральный </w:t>
      </w:r>
      <w:proofErr w:type="spellStart"/>
      <w:r w:rsidRPr="00DD55E3">
        <w:t>анодит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17.</w:t>
      </w:r>
      <w:r w:rsidRPr="00DD55E3">
        <w:tab/>
        <w:t>Стерилизация инструментария химическим методом проводится в закрытой емкости: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из стекла.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из пластмассы.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покрытой эмалью без повреждений.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металла или керамики.</w:t>
      </w:r>
    </w:p>
    <w:p w:rsidR="005C7C3C" w:rsidRPr="00DD55E3" w:rsidRDefault="005C7C3C" w:rsidP="005C7C3C"/>
    <w:p w:rsidR="005C7C3C" w:rsidRPr="00DD55E3" w:rsidRDefault="005C7C3C" w:rsidP="005C7C3C">
      <w:r w:rsidRPr="00DD55E3">
        <w:t>18.</w:t>
      </w:r>
      <w:r w:rsidRPr="00DD55E3">
        <w:tab/>
        <w:t xml:space="preserve">Срок хранения изделий </w:t>
      </w:r>
      <w:proofErr w:type="spellStart"/>
      <w:r w:rsidRPr="00DD55E3">
        <w:t>простерилизованных</w:t>
      </w:r>
      <w:proofErr w:type="spellEnd"/>
      <w:r w:rsidRPr="00DD55E3">
        <w:t xml:space="preserve"> в2-х </w:t>
      </w:r>
      <w:proofErr w:type="spellStart"/>
      <w:r w:rsidRPr="00DD55E3">
        <w:t>слойной</w:t>
      </w:r>
      <w:proofErr w:type="spellEnd"/>
      <w:r w:rsidRPr="00DD55E3">
        <w:t xml:space="preserve"> мягкой упаковке из </w:t>
      </w:r>
      <w:proofErr w:type="spellStart"/>
      <w:r w:rsidRPr="00DD55E3">
        <w:t>крепированной</w:t>
      </w:r>
      <w:proofErr w:type="spellEnd"/>
      <w:r w:rsidRPr="00DD55E3">
        <w:t xml:space="preserve"> бумаги: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20 суток.</w:t>
      </w:r>
      <w:r w:rsidRPr="00DD55E3">
        <w:tab/>
        <w:t>'</w:t>
      </w:r>
    </w:p>
    <w:p w:rsidR="005C7C3C" w:rsidRPr="00DD55E3" w:rsidRDefault="005C7C3C" w:rsidP="005C7C3C"/>
    <w:p w:rsidR="005C7C3C" w:rsidRPr="00DD55E3" w:rsidRDefault="005C7C3C" w:rsidP="005C7C3C">
      <w:pPr>
        <w:numPr>
          <w:ilvl w:val="0"/>
          <w:numId w:val="1"/>
        </w:numPr>
      </w:pPr>
      <w:r w:rsidRPr="00DD55E3">
        <w:t>1 год.</w:t>
      </w:r>
    </w:p>
    <w:p w:rsidR="005C7C3C" w:rsidRPr="00DD55E3" w:rsidRDefault="005C7C3C" w:rsidP="005C7C3C"/>
    <w:p w:rsidR="005C7C3C" w:rsidRPr="00DD55E3" w:rsidRDefault="005C7C3C" w:rsidP="005C7C3C"/>
    <w:p w:rsidR="005C7C3C" w:rsidRPr="00DD55E3" w:rsidRDefault="005C7C3C" w:rsidP="005C7C3C">
      <w:r w:rsidRPr="00DD55E3">
        <w:t>19.</w:t>
      </w:r>
      <w:r w:rsidRPr="00DD55E3">
        <w:tab/>
        <w:t xml:space="preserve">Срок хранения изделий </w:t>
      </w:r>
      <w:proofErr w:type="spellStart"/>
      <w:r w:rsidRPr="00DD55E3">
        <w:t>простерилизованных</w:t>
      </w:r>
      <w:proofErr w:type="spellEnd"/>
      <w:r w:rsidRPr="00DD55E3">
        <w:t xml:space="preserve"> </w:t>
      </w:r>
      <w:proofErr w:type="spellStart"/>
      <w:r w:rsidRPr="00DD55E3">
        <w:t>воднослойном</w:t>
      </w:r>
      <w:proofErr w:type="spellEnd"/>
      <w:r w:rsidRPr="00DD55E3">
        <w:t xml:space="preserve"> прозрачном или комбинированном пакете «СТЕРИКИНЧ»: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до 1 года.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20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 мес.</w:t>
      </w:r>
    </w:p>
    <w:p w:rsidR="005C7C3C" w:rsidRPr="00DD55E3" w:rsidRDefault="005C7C3C" w:rsidP="005C7C3C"/>
    <w:p w:rsidR="005C7C3C" w:rsidRPr="00DD55E3" w:rsidRDefault="005C7C3C" w:rsidP="005C7C3C">
      <w:r w:rsidRPr="00DD55E3">
        <w:t>20.</w:t>
      </w:r>
      <w:r w:rsidRPr="00DD55E3">
        <w:tab/>
        <w:t>Химический контроль стерильности при режиме 132С-2атм. -20минут: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1.</w:t>
      </w:r>
      <w:r w:rsidRPr="00DD55E3">
        <w:tab/>
        <w:t>бензойная кислота.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алиментарная сера.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</w:r>
      <w:proofErr w:type="spellStart"/>
      <w:r w:rsidRPr="00DD55E3">
        <w:t>Т-маноза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</w:r>
      <w:proofErr w:type="spellStart"/>
      <w:r w:rsidRPr="00DD55E3">
        <w:t>никотинамид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>мочевина.</w:t>
      </w:r>
    </w:p>
    <w:p w:rsidR="005C7C3C" w:rsidRPr="00DD55E3" w:rsidRDefault="005C7C3C" w:rsidP="005C7C3C"/>
    <w:p w:rsidR="005C7C3C" w:rsidRPr="00DD55E3" w:rsidRDefault="005C7C3C" w:rsidP="005C7C3C">
      <w:r w:rsidRPr="00DD55E3">
        <w:t>21.</w:t>
      </w:r>
      <w:r w:rsidRPr="00DD55E3">
        <w:tab/>
        <w:t>Срок хранения стерильности изделий простерилизованных в бумаге мешочной, влагопрочной: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3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6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22.</w:t>
      </w:r>
      <w:r w:rsidRPr="00DD55E3">
        <w:tab/>
        <w:t>Срок хранения изделий простерилизованных в банке с фильтром: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20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30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23.</w:t>
      </w:r>
      <w:r w:rsidRPr="00DD55E3">
        <w:tab/>
        <w:t>Паровой метод стерилизации проводится в: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паровых стерилизаторах.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воздушных стерилизаторах.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кастрюле с крышкой.</w:t>
      </w:r>
    </w:p>
    <w:p w:rsidR="005C7C3C" w:rsidRPr="00DD55E3" w:rsidRDefault="005C7C3C" w:rsidP="005C7C3C"/>
    <w:p w:rsidR="005C7C3C" w:rsidRPr="00DD55E3" w:rsidRDefault="005C7C3C" w:rsidP="005C7C3C">
      <w:r w:rsidRPr="00DD55E3">
        <w:t>24.</w:t>
      </w:r>
      <w:r w:rsidRPr="00DD55E3">
        <w:tab/>
        <w:t>Режимы при паровом методе стерилизации: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 атм.- 132С- 20 мин.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1,1 атм. -120С- 45 мин.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180С-1 час.</w:t>
      </w:r>
    </w:p>
    <w:p w:rsidR="005C7C3C" w:rsidRPr="00DD55E3" w:rsidRDefault="005C7C3C" w:rsidP="005C7C3C"/>
    <w:p w:rsidR="005C7C3C" w:rsidRPr="00DD55E3" w:rsidRDefault="005C7C3C" w:rsidP="005C7C3C">
      <w:r w:rsidRPr="00DD55E3">
        <w:t>25.</w:t>
      </w:r>
      <w:r w:rsidRPr="00DD55E3">
        <w:tab/>
        <w:t>Объекты стерилизации при паровом методе стерилизации: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изделия из металла, стекла.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резиновые перчатки.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текстильный материал.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изделия из полимерных материалов.</w:t>
      </w:r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>только изделия из хлопчатобумажной ткани.</w:t>
      </w:r>
    </w:p>
    <w:p w:rsidR="005C7C3C" w:rsidRPr="00DD55E3" w:rsidRDefault="005C7C3C" w:rsidP="005C7C3C"/>
    <w:p w:rsidR="005C7C3C" w:rsidRPr="00DD55E3" w:rsidRDefault="005C7C3C" w:rsidP="005C7C3C">
      <w:r w:rsidRPr="00DD55E3">
        <w:t>26.</w:t>
      </w:r>
      <w:r w:rsidRPr="00DD55E3">
        <w:tab/>
        <w:t>Медицинская сестра простерилизовала шприцы воздушным методом в открытом виде. Тактика медсестры: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правильная.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неправильная.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27.</w:t>
      </w:r>
      <w:r w:rsidRPr="00DD55E3">
        <w:tab/>
        <w:t>Воздушный метод стерилизации проводится в 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открытом виде - без упаковки.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</w:r>
      <w:proofErr w:type="spellStart"/>
      <w:r w:rsidRPr="00DD55E3">
        <w:t>крафт-пакетах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мешочной непропитанной бумаге.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мешочной влагопрочной бумаге.</w:t>
      </w:r>
    </w:p>
    <w:p w:rsidR="005C7C3C" w:rsidRPr="00DD55E3" w:rsidRDefault="005C7C3C" w:rsidP="005C7C3C"/>
    <w:p w:rsidR="005C7C3C" w:rsidRPr="00DD55E3" w:rsidRDefault="005C7C3C" w:rsidP="00D90EDE">
      <w:pPr>
        <w:numPr>
          <w:ilvl w:val="0"/>
          <w:numId w:val="228"/>
        </w:numPr>
      </w:pPr>
      <w:r w:rsidRPr="00DD55E3">
        <w:t>упаковке из хлопчатобумажной ткани.</w:t>
      </w:r>
    </w:p>
    <w:p w:rsidR="009027AF" w:rsidRPr="00DD55E3" w:rsidRDefault="009027AF" w:rsidP="009027AF"/>
    <w:p w:rsidR="005C7C3C" w:rsidRPr="00DD55E3" w:rsidRDefault="005C7C3C" w:rsidP="005C7C3C">
      <w:r w:rsidRPr="00DD55E3">
        <w:t>28.</w:t>
      </w:r>
      <w:r w:rsidRPr="00DD55E3">
        <w:tab/>
        <w:t>Б качестве контроля стерильности в воздушный стерилизатор закладывается: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левомицетин.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бензойная кислота.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сера алиментарная очищенная.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фуксин.</w:t>
      </w:r>
    </w:p>
    <w:p w:rsidR="005C7C3C" w:rsidRPr="00DD55E3" w:rsidRDefault="005C7C3C" w:rsidP="005C7C3C"/>
    <w:p w:rsidR="005C7C3C" w:rsidRPr="00DD55E3" w:rsidRDefault="005C7C3C" w:rsidP="005C7C3C">
      <w:r w:rsidRPr="00DD55E3">
        <w:t>29.</w:t>
      </w:r>
      <w:r w:rsidRPr="00DD55E3">
        <w:tab/>
        <w:t>Изделия, простерилизованные воздушным методом, в упаковке из бумаги мешочной, непропитанной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могут храниться 3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используются в течение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хранятся до 20 суток.</w:t>
      </w:r>
    </w:p>
    <w:p w:rsidR="005C7C3C" w:rsidRPr="00DD55E3" w:rsidRDefault="005C7C3C" w:rsidP="005C7C3C"/>
    <w:p w:rsidR="005C7C3C" w:rsidRPr="00DD55E3" w:rsidRDefault="005C7C3C" w:rsidP="005C7C3C">
      <w:r w:rsidRPr="00DD55E3">
        <w:t>30.</w:t>
      </w:r>
      <w:r w:rsidRPr="00DD55E3">
        <w:tab/>
        <w:t>Химический контроль качества стерилизации воздушным методом при режиме</w:t>
      </w:r>
    </w:p>
    <w:p w:rsidR="005C7C3C" w:rsidRPr="00DD55E3" w:rsidRDefault="005C7C3C" w:rsidP="005C7C3C"/>
    <w:p w:rsidR="005C7C3C" w:rsidRPr="00DD55E3" w:rsidRDefault="005C7C3C" w:rsidP="005C7C3C">
      <w:r w:rsidRPr="00DD55E3">
        <w:t>160С-2,5ч.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левомицетин.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индикатор, воздушной стерилизации.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сера алиментарная очищенная.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сахароза.</w:t>
      </w:r>
    </w:p>
    <w:p w:rsidR="005C7C3C" w:rsidRPr="00DD55E3" w:rsidRDefault="005C7C3C" w:rsidP="005C7C3C"/>
    <w:p w:rsidR="005C7C3C" w:rsidRPr="00DD55E3" w:rsidRDefault="005C7C3C" w:rsidP="005C7C3C">
      <w:r w:rsidRPr="00DD55E3">
        <w:t>31.</w:t>
      </w:r>
      <w:r w:rsidRPr="00DD55E3">
        <w:tab/>
        <w:t xml:space="preserve">После проведения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изделий мед. назначения показана: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сушка горячим воздухом до полного уничтожения влаги.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стерилизация одним из металлов без предварительной сушки изделия.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сушка в открытом виде до полного исчезновения влаги.</w:t>
      </w:r>
    </w:p>
    <w:p w:rsidR="005C7C3C" w:rsidRPr="00DD55E3" w:rsidRDefault="005C7C3C" w:rsidP="005C7C3C"/>
    <w:p w:rsidR="005C7C3C" w:rsidRPr="00DD55E3" w:rsidRDefault="005C7C3C" w:rsidP="005C7C3C">
      <w:r w:rsidRPr="00DD55E3">
        <w:t>32.</w:t>
      </w:r>
      <w:r w:rsidRPr="00DD55E3">
        <w:tab/>
        <w:t>Методы стерилизации: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паровой.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воздушный.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химический.</w:t>
      </w:r>
      <w:r w:rsidRPr="00DD55E3">
        <w:tab/>
        <w:t>-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газовый</w:t>
      </w:r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>механический</w:t>
      </w:r>
    </w:p>
    <w:p w:rsidR="005C7C3C" w:rsidRPr="00DD55E3" w:rsidRDefault="005C7C3C" w:rsidP="005C7C3C"/>
    <w:p w:rsidR="005C7C3C" w:rsidRPr="00DD55E3" w:rsidRDefault="005C7C3C" w:rsidP="005C7C3C">
      <w:r w:rsidRPr="00DD55E3">
        <w:t>33.</w:t>
      </w:r>
      <w:r w:rsidRPr="00DD55E3">
        <w:tab/>
        <w:t xml:space="preserve">Пригодность рабочего раствора </w:t>
      </w:r>
      <w:proofErr w:type="spellStart"/>
      <w:r w:rsidRPr="00DD55E3">
        <w:t>азопирама</w:t>
      </w:r>
      <w:proofErr w:type="spellEnd"/>
      <w:r w:rsidRPr="00DD55E3">
        <w:t xml:space="preserve"> проверяют нанесением: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2-х 3-х капель раствора на кровяное пятно.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2-3 капли раствора на стерильный ватный шарик.</w:t>
      </w:r>
    </w:p>
    <w:p w:rsidR="005C7C3C" w:rsidRPr="00DD55E3" w:rsidRDefault="005C7C3C" w:rsidP="005C7C3C"/>
    <w:p w:rsidR="005C7C3C" w:rsidRPr="00DD55E3" w:rsidRDefault="005C7C3C" w:rsidP="005C7C3C">
      <w:r w:rsidRPr="00DD55E3">
        <w:t>34.</w:t>
      </w:r>
      <w:r w:rsidRPr="00DD55E3">
        <w:tab/>
        <w:t>Для постановки фенолфталеиновой пробы готовят: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1% спиртовой раствор фенолфталеина.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5% спиртовой раствор фенолфталеина.</w:t>
      </w:r>
    </w:p>
    <w:p w:rsidR="005C7C3C" w:rsidRPr="00DD55E3" w:rsidRDefault="005C7C3C" w:rsidP="005C7C3C"/>
    <w:p w:rsidR="005C7C3C" w:rsidRPr="00DD55E3" w:rsidRDefault="005C7C3C" w:rsidP="005C7C3C">
      <w:r w:rsidRPr="00DD55E3">
        <w:t>35.</w:t>
      </w:r>
      <w:r w:rsidRPr="00DD55E3">
        <w:tab/>
        <w:t xml:space="preserve">Рабочий раствор </w:t>
      </w:r>
      <w:proofErr w:type="spellStart"/>
      <w:r w:rsidRPr="00DD55E3">
        <w:t>азопирана</w:t>
      </w:r>
      <w:proofErr w:type="spellEnd"/>
      <w:r w:rsidRPr="00DD55E3">
        <w:t xml:space="preserve"> готовят: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непосредственно перед постановкой пробы.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накануне, за день до постановки npo6t</w:t>
      </w:r>
    </w:p>
    <w:p w:rsidR="005C7C3C" w:rsidRPr="00DD55E3" w:rsidRDefault="005C7C3C" w:rsidP="005C7C3C"/>
    <w:p w:rsidR="005C7C3C" w:rsidRPr="00DD55E3" w:rsidRDefault="005C7C3C" w:rsidP="005C7C3C">
      <w:r w:rsidRPr="00DD55E3">
        <w:t>36.</w:t>
      </w:r>
      <w:r w:rsidRPr="00DD55E3">
        <w:tab/>
        <w:t xml:space="preserve">Реактив для проведения </w:t>
      </w:r>
      <w:proofErr w:type="spellStart"/>
      <w:r w:rsidRPr="00DD55E3">
        <w:t>азопирамовой</w:t>
      </w:r>
      <w:proofErr w:type="spellEnd"/>
      <w:r w:rsidRPr="00DD55E3">
        <w:t xml:space="preserve"> пробы готовят из: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1,0-1,5% раствора солянокислого анилина.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95% этилового спирта.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70% этилового спирта.</w:t>
      </w:r>
    </w:p>
    <w:p w:rsidR="005C7C3C" w:rsidRPr="00DD55E3" w:rsidRDefault="005C7C3C" w:rsidP="005C7C3C"/>
    <w:p w:rsidR="005C7C3C" w:rsidRPr="00DD55E3" w:rsidRDefault="005C7C3C" w:rsidP="005C7C3C">
      <w:r w:rsidRPr="00DD55E3">
        <w:t>37.</w:t>
      </w:r>
      <w:r w:rsidRPr="00DD55E3">
        <w:tab/>
        <w:t xml:space="preserve">Готовый исходный раствор </w:t>
      </w:r>
      <w:proofErr w:type="spellStart"/>
      <w:r w:rsidRPr="00DD55E3">
        <w:t>азопирама</w:t>
      </w:r>
      <w:proofErr w:type="spellEnd"/>
      <w:r w:rsidRPr="00DD55E3">
        <w:t xml:space="preserve"> хранится в закрытом флаконе при: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4С (в холодильнике) - 2 месяца. ,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18-20С (в темном помещении) - 1 месяц.</w:t>
      </w:r>
    </w:p>
    <w:p w:rsidR="005C7C3C" w:rsidRPr="00DD55E3" w:rsidRDefault="005C7C3C" w:rsidP="005C7C3C"/>
    <w:p w:rsidR="005C7C3C" w:rsidRPr="00DD55E3" w:rsidRDefault="005C7C3C" w:rsidP="005C7C3C">
      <w:pPr>
        <w:numPr>
          <w:ilvl w:val="0"/>
          <w:numId w:val="1"/>
        </w:numPr>
      </w:pPr>
      <w:r w:rsidRPr="00DD55E3">
        <w:t>18-20С - 2 месяца.</w:t>
      </w:r>
    </w:p>
    <w:p w:rsidR="005C7C3C" w:rsidRPr="00DD55E3" w:rsidRDefault="005C7C3C" w:rsidP="005C7C3C"/>
    <w:p w:rsidR="005C7C3C" w:rsidRPr="00DD55E3" w:rsidRDefault="005C7C3C" w:rsidP="005C7C3C">
      <w:r w:rsidRPr="00DD55E3">
        <w:t>38.</w:t>
      </w:r>
      <w:r w:rsidRPr="00DD55E3">
        <w:tab/>
        <w:t>Умеренное пожелтение реактива в процессе хранения без выпадения осадка: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не снижает его рабочих качеств.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снижает качество реактива.</w:t>
      </w:r>
    </w:p>
    <w:p w:rsidR="005C7C3C" w:rsidRPr="00DD55E3" w:rsidRDefault="005C7C3C" w:rsidP="005C7C3C"/>
    <w:p w:rsidR="005C7C3C" w:rsidRPr="00DD55E3" w:rsidRDefault="005C7C3C" w:rsidP="005C7C3C">
      <w:r w:rsidRPr="00DD55E3">
        <w:t>39.</w:t>
      </w:r>
      <w:r w:rsidRPr="00DD55E3">
        <w:tab/>
        <w:t>Ополаскивание инструментов проточной водой после моющего средства «</w:t>
      </w:r>
      <w:proofErr w:type="spellStart"/>
      <w:r w:rsidRPr="00DD55E3">
        <w:t>Биолот</w:t>
      </w:r>
      <w:proofErr w:type="spellEnd"/>
      <w:r w:rsidRPr="00DD55E3">
        <w:t>» проводится в течении: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3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5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40.</w:t>
      </w:r>
      <w:r w:rsidRPr="00DD55E3">
        <w:tab/>
        <w:t>Ополаскивание изделий медицинского назначения под проточной водой после моющих средств «Лотос», «Лотос-автомат) проводится в течении: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1.</w:t>
      </w:r>
      <w:r w:rsidRPr="00DD55E3">
        <w:tab/>
        <w:t>10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3 минуты.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5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41.</w:t>
      </w:r>
      <w:r w:rsidRPr="00DD55E3">
        <w:tab/>
        <w:t xml:space="preserve">При применении питьевой соды для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изделия ополаскивается только дистиллированной водой.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каждое изделие ополаскивается вначале проточной водой, затем дистиллированной.</w:t>
      </w:r>
    </w:p>
    <w:p w:rsidR="005C7C3C" w:rsidRPr="00DD55E3" w:rsidRDefault="005C7C3C" w:rsidP="005C7C3C"/>
    <w:p w:rsidR="005C7C3C" w:rsidRPr="00DD55E3" w:rsidRDefault="005C7C3C" w:rsidP="005C7C3C">
      <w:r w:rsidRPr="00DD55E3">
        <w:t>42.</w:t>
      </w:r>
      <w:r w:rsidRPr="00DD55E3">
        <w:tab/>
        <w:t>Для контроля изделия на скрытую кровь берется:</w:t>
      </w:r>
    </w:p>
    <w:p w:rsidR="005C7C3C" w:rsidRPr="00DD55E3" w:rsidRDefault="005C7C3C" w:rsidP="005C7C3C"/>
    <w:p w:rsidR="005C7C3C" w:rsidRPr="00DD55E3" w:rsidRDefault="005C7C3C" w:rsidP="005C7C3C">
      <w:r w:rsidRPr="00DD55E3">
        <w:t>1.5-6 изделий.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1%обработанных изделий.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не менее 50% изделий.</w:t>
      </w:r>
    </w:p>
    <w:p w:rsidR="005C7C3C" w:rsidRPr="00DD55E3" w:rsidRDefault="005C7C3C" w:rsidP="005C7C3C"/>
    <w:p w:rsidR="005C7C3C" w:rsidRPr="00DD55E3" w:rsidRDefault="005C7C3C" w:rsidP="005C7C3C">
      <w:r w:rsidRPr="00DD55E3">
        <w:t>43.</w:t>
      </w:r>
      <w:r w:rsidRPr="00DD55E3">
        <w:tab/>
        <w:t>Моющий раствор подлежит замене: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при изменении его окраски.</w:t>
      </w:r>
      <w:r w:rsidRPr="00DD55E3">
        <w:tab/>
        <w:t>;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каждые три часа.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при снижении температуры ниже 50С.</w:t>
      </w:r>
    </w:p>
    <w:p w:rsidR="005C7C3C" w:rsidRPr="00DD55E3" w:rsidRDefault="005C7C3C" w:rsidP="005C7C3C"/>
    <w:p w:rsidR="005C7C3C" w:rsidRPr="00DD55E3" w:rsidRDefault="005C7C3C" w:rsidP="005C7C3C">
      <w:r w:rsidRPr="00DD55E3">
        <w:t>44.</w:t>
      </w:r>
      <w:r w:rsidRPr="00DD55E3">
        <w:tab/>
        <w:t>Температура моющего раствора во время замочки инструментария: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поддерживается в пределах 40-50С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не поддерживается.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поддерживается в зависимости от вида моющего средства.</w:t>
      </w:r>
    </w:p>
    <w:p w:rsidR="005C7C3C" w:rsidRPr="00DD55E3" w:rsidRDefault="005C7C3C" w:rsidP="005C7C3C"/>
    <w:p w:rsidR="005C7C3C" w:rsidRPr="00DD55E3" w:rsidRDefault="005C7C3C" w:rsidP="005C7C3C">
      <w:r w:rsidRPr="00DD55E3">
        <w:t>45.</w:t>
      </w:r>
      <w:r w:rsidRPr="00DD55E3">
        <w:tab/>
        <w:t>Наличие остатков моющих средств на инструментах проверяется с помощью: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фенолфталеиновой пробы.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</w:r>
      <w:proofErr w:type="spellStart"/>
      <w:r w:rsidRPr="00DD55E3">
        <w:t>азопирамовой</w:t>
      </w:r>
      <w:proofErr w:type="spellEnd"/>
      <w:r w:rsidRPr="00DD55E3">
        <w:t xml:space="preserve"> или </w:t>
      </w:r>
      <w:proofErr w:type="spellStart"/>
      <w:r w:rsidRPr="00DD55E3">
        <w:t>амидопирамовой</w:t>
      </w:r>
      <w:proofErr w:type="spellEnd"/>
      <w:r w:rsidRPr="00DD55E3">
        <w:t xml:space="preserve"> пробы.</w:t>
      </w:r>
    </w:p>
    <w:p w:rsidR="005C7C3C" w:rsidRPr="00DD55E3" w:rsidRDefault="005C7C3C" w:rsidP="005C7C3C"/>
    <w:p w:rsidR="005C7C3C" w:rsidRPr="00DD55E3" w:rsidRDefault="005C7C3C" w:rsidP="005C7C3C">
      <w:r w:rsidRPr="00DD55E3">
        <w:t>46.</w:t>
      </w:r>
      <w:r w:rsidRPr="00DD55E3">
        <w:tab/>
        <w:t xml:space="preserve">Время выдержки 5% осветленного раствора </w:t>
      </w:r>
      <w:proofErr w:type="spellStart"/>
      <w:r w:rsidRPr="00DD55E3">
        <w:t>гипохлорида</w:t>
      </w:r>
      <w:proofErr w:type="spellEnd"/>
      <w:r w:rsidRPr="00DD55E3">
        <w:t xml:space="preserve"> кальция: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12 часов.</w:t>
      </w:r>
    </w:p>
    <w:p w:rsidR="005C7C3C" w:rsidRPr="00DD55E3" w:rsidRDefault="005C7C3C" w:rsidP="005C7C3C"/>
    <w:p w:rsidR="005C7C3C" w:rsidRPr="00DD55E3" w:rsidRDefault="005C7C3C" w:rsidP="005C7C3C">
      <w:r w:rsidRPr="00DD55E3">
        <w:t>2.24 часа.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30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47.</w:t>
      </w:r>
      <w:r w:rsidRPr="00DD55E3">
        <w:tab/>
        <w:t>Стерилизация скальпелей, ножниц проводится в 6% перекиси водорода в течении: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3 часов при температуре 50С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6 часов при температуре 18С</w:t>
      </w:r>
      <w:r w:rsidRPr="00DD55E3">
        <w:tab/>
        <w:t>•</w:t>
      </w:r>
    </w:p>
    <w:p w:rsidR="005C7C3C" w:rsidRPr="00DD55E3" w:rsidRDefault="005C7C3C" w:rsidP="005C7C3C"/>
    <w:p w:rsidR="0021071C" w:rsidRPr="00DD55E3" w:rsidRDefault="005C7C3C" w:rsidP="005C7C3C">
      <w:pPr>
        <w:numPr>
          <w:ilvl w:val="0"/>
          <w:numId w:val="1"/>
        </w:numPr>
      </w:pPr>
      <w:r w:rsidRPr="00DD55E3">
        <w:t>6 часов при температуре 50С</w:t>
      </w:r>
    </w:p>
    <w:p w:rsidR="005C7C3C" w:rsidRPr="00DD55E3" w:rsidRDefault="005C7C3C" w:rsidP="005C7C3C"/>
    <w:p w:rsidR="005C7C3C" w:rsidRPr="00DD55E3" w:rsidRDefault="005C7C3C" w:rsidP="005C7C3C">
      <w:r w:rsidRPr="00DD55E3">
        <w:t>48.</w:t>
      </w:r>
      <w:r w:rsidRPr="00DD55E3">
        <w:tab/>
      </w:r>
      <w:proofErr w:type="spellStart"/>
      <w:r w:rsidRPr="00DD55E3">
        <w:t>Амидопириновая</w:t>
      </w:r>
      <w:proofErr w:type="spellEnd"/>
      <w:r w:rsidRPr="00DD55E3">
        <w:t xml:space="preserve"> проба проводится для определения остатков: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крови.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хлора.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моющего средства.</w:t>
      </w:r>
    </w:p>
    <w:p w:rsidR="005C7C3C" w:rsidRPr="00DD55E3" w:rsidRDefault="005C7C3C" w:rsidP="005C7C3C"/>
    <w:p w:rsidR="005C7C3C" w:rsidRPr="00DD55E3" w:rsidRDefault="005C7C3C" w:rsidP="005C7C3C">
      <w:r w:rsidRPr="00DD55E3">
        <w:t>49.</w:t>
      </w:r>
      <w:r w:rsidRPr="00DD55E3">
        <w:tab/>
      </w:r>
      <w:proofErr w:type="spellStart"/>
      <w:r w:rsidRPr="00DD55E3">
        <w:t>Азопирамовая</w:t>
      </w:r>
      <w:proofErr w:type="spellEnd"/>
      <w:r w:rsidRPr="00DD55E3">
        <w:t xml:space="preserve"> проба проводится для определения остатков: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крови.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гноя.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хлора.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моющего средства.</w:t>
      </w:r>
    </w:p>
    <w:p w:rsidR="005C7C3C" w:rsidRPr="00DD55E3" w:rsidRDefault="005C7C3C" w:rsidP="005C7C3C"/>
    <w:p w:rsidR="005C7C3C" w:rsidRPr="00DD55E3" w:rsidRDefault="005C7C3C" w:rsidP="005C7C3C">
      <w:r w:rsidRPr="00DD55E3">
        <w:t>50.</w:t>
      </w:r>
      <w:r w:rsidRPr="00DD55E3">
        <w:tab/>
        <w:t>Моющий раствор из средства «Луч» готовят: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в емкостях из любого материала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только в эмалированной кастрюле.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только в стеклянной посуде.</w:t>
      </w:r>
    </w:p>
    <w:p w:rsidR="005C7C3C" w:rsidRPr="00DD55E3" w:rsidRDefault="005C7C3C" w:rsidP="005C7C3C"/>
    <w:p w:rsidR="005C7C3C" w:rsidRPr="00DD55E3" w:rsidRDefault="005C7C3C" w:rsidP="005C7C3C">
      <w:r w:rsidRPr="00DD55E3">
        <w:t>51.</w:t>
      </w:r>
      <w:r w:rsidRPr="00DD55E3">
        <w:tab/>
        <w:t>Для приготовления 1 литра моющего средства «</w:t>
      </w:r>
      <w:proofErr w:type="spellStart"/>
      <w:r w:rsidRPr="00DD55E3">
        <w:t>Зифа</w:t>
      </w:r>
      <w:proofErr w:type="spellEnd"/>
      <w:r w:rsidRPr="00DD55E3">
        <w:t>» необходимо:</w:t>
      </w:r>
    </w:p>
    <w:p w:rsidR="005C7C3C" w:rsidRPr="00DD55E3" w:rsidRDefault="005C7C3C" w:rsidP="005C7C3C"/>
    <w:p w:rsidR="005C7C3C" w:rsidRPr="00DD55E3" w:rsidRDefault="005C7C3C" w:rsidP="005C7C3C">
      <w:r w:rsidRPr="00DD55E3">
        <w:t>1.5 гр. порошка и 995 мл. воды.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50 гр. порошка 950 мл. воды.</w:t>
      </w:r>
    </w:p>
    <w:p w:rsidR="005C7C3C" w:rsidRPr="00DD55E3" w:rsidRDefault="005C7C3C" w:rsidP="005C7C3C"/>
    <w:p w:rsidR="005C7C3C" w:rsidRPr="00DD55E3" w:rsidRDefault="005C7C3C" w:rsidP="005C7C3C">
      <w:r w:rsidRPr="00DD55E3">
        <w:t>52.</w:t>
      </w:r>
      <w:r w:rsidRPr="00DD55E3">
        <w:tab/>
        <w:t>Средство «</w:t>
      </w:r>
      <w:proofErr w:type="spellStart"/>
      <w:r w:rsidRPr="00DD55E3">
        <w:t>Зифа</w:t>
      </w:r>
      <w:proofErr w:type="spellEnd"/>
      <w:r w:rsidRPr="00DD55E3">
        <w:t>» применяется в виде водных растворов в концентрации препарату):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0.5%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1%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3%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5%</w:t>
      </w:r>
    </w:p>
    <w:p w:rsidR="005C7C3C" w:rsidRPr="00DD55E3" w:rsidRDefault="005C7C3C" w:rsidP="005C7C3C"/>
    <w:p w:rsidR="005C7C3C" w:rsidRPr="00DD55E3" w:rsidRDefault="005C7C3C" w:rsidP="005C7C3C">
      <w:r w:rsidRPr="00DD55E3">
        <w:t>53.</w:t>
      </w:r>
      <w:r w:rsidRPr="00DD55E3">
        <w:tab/>
        <w:t>Моющее средство «</w:t>
      </w:r>
      <w:proofErr w:type="spellStart"/>
      <w:r w:rsidRPr="00DD55E3">
        <w:t>Зифа</w:t>
      </w:r>
      <w:proofErr w:type="spellEnd"/>
      <w:r w:rsidRPr="00DD55E3">
        <w:t xml:space="preserve">» обеспечивает </w:t>
      </w:r>
      <w:proofErr w:type="spellStart"/>
      <w:r w:rsidRPr="00DD55E3">
        <w:t>предстерилизационную</w:t>
      </w:r>
      <w:proofErr w:type="spellEnd"/>
      <w:r w:rsidRPr="00DD55E3">
        <w:t xml:space="preserve"> очистку: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изделий медицинского назначения из металла.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изделий из резины и стекла.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пластмассовых изделий.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только изделий из металла.</w:t>
      </w:r>
    </w:p>
    <w:p w:rsidR="005C7C3C" w:rsidRPr="00DD55E3" w:rsidRDefault="005C7C3C" w:rsidP="005C7C3C"/>
    <w:p w:rsidR="005C7C3C" w:rsidRPr="00DD55E3" w:rsidRDefault="005C7C3C" w:rsidP="005C7C3C">
      <w:r w:rsidRPr="00DD55E3">
        <w:t>54.</w:t>
      </w:r>
      <w:r w:rsidRPr="00DD55E3">
        <w:tab/>
        <w:t xml:space="preserve">Режим дезинфекции нейтральным </w:t>
      </w:r>
      <w:proofErr w:type="spellStart"/>
      <w:r w:rsidRPr="00DD55E3">
        <w:t>анолитом</w:t>
      </w:r>
      <w:proofErr w:type="spellEnd"/>
      <w:r w:rsidRPr="00DD55E3">
        <w:t xml:space="preserve"> (</w:t>
      </w:r>
      <w:proofErr w:type="spellStart"/>
      <w:r w:rsidRPr="00DD55E3">
        <w:t>установка-СТЕЛ</w:t>
      </w:r>
      <w:proofErr w:type="spellEnd"/>
      <w:r w:rsidRPr="00DD55E3">
        <w:t>):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0.05% - 30 минут.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2.</w:t>
      </w:r>
      <w:r w:rsidRPr="00DD55E3">
        <w:tab/>
        <w:t>0.05% - 60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55.</w:t>
      </w:r>
      <w:r w:rsidRPr="00DD55E3">
        <w:tab/>
        <w:t xml:space="preserve">Нейтральный </w:t>
      </w:r>
      <w:proofErr w:type="spellStart"/>
      <w:r w:rsidRPr="00DD55E3">
        <w:t>анолит</w:t>
      </w:r>
      <w:proofErr w:type="spellEnd"/>
      <w:r w:rsidRPr="00DD55E3">
        <w:t xml:space="preserve">, </w:t>
      </w:r>
      <w:proofErr w:type="spellStart"/>
      <w:r w:rsidRPr="00DD55E3">
        <w:t>Виркон</w:t>
      </w:r>
      <w:proofErr w:type="spellEnd"/>
      <w:r w:rsidRPr="00DD55E3">
        <w:t xml:space="preserve">, </w:t>
      </w:r>
      <w:proofErr w:type="spellStart"/>
      <w:r w:rsidRPr="00DD55E3">
        <w:t>Лизетол</w:t>
      </w:r>
      <w:proofErr w:type="spellEnd"/>
      <w:r w:rsidRPr="00DD55E3">
        <w:t xml:space="preserve"> можно использовать: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 xml:space="preserve">для дезинфекции и </w:t>
      </w:r>
      <w:proofErr w:type="spellStart"/>
      <w:r w:rsidRPr="00DD55E3">
        <w:t>предстерилизационн</w:t>
      </w:r>
      <w:proofErr w:type="spellEnd"/>
      <w:r w:rsidRPr="00DD55E3">
        <w:t xml:space="preserve"> м очистки.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только для дезинфекции.</w:t>
      </w:r>
    </w:p>
    <w:p w:rsidR="005C7C3C" w:rsidRPr="00DD55E3" w:rsidRDefault="005C7C3C" w:rsidP="005C7C3C"/>
    <w:p w:rsidR="005C7C3C" w:rsidRPr="00DD55E3" w:rsidRDefault="005C7C3C" w:rsidP="005C7C3C">
      <w:r w:rsidRPr="00DD55E3">
        <w:t>56.</w:t>
      </w:r>
      <w:r w:rsidRPr="00DD55E3">
        <w:tab/>
        <w:t>Химический метод дезинфекции медицинского назначения: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70% спирт - 30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6% водорода - 60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70% спирт - 60 минут.</w:t>
      </w:r>
    </w:p>
    <w:p w:rsidR="005C7C3C" w:rsidRPr="00DD55E3" w:rsidRDefault="005C7C3C" w:rsidP="005C7C3C"/>
    <w:p w:rsidR="005C7C3C" w:rsidRPr="00DD55E3" w:rsidRDefault="005C7C3C" w:rsidP="005C7C3C">
      <w:pPr>
        <w:numPr>
          <w:ilvl w:val="0"/>
          <w:numId w:val="1"/>
        </w:numPr>
      </w:pPr>
      <w:r w:rsidRPr="00DD55E3">
        <w:t>3% перекиси водорода - 60 минут.</w:t>
      </w:r>
    </w:p>
    <w:p w:rsidR="005C7C3C" w:rsidRPr="00DD55E3" w:rsidRDefault="005C7C3C" w:rsidP="005C7C3C"/>
    <w:p w:rsidR="005C7C3C" w:rsidRPr="00DD55E3" w:rsidRDefault="005C7C3C" w:rsidP="005C7C3C">
      <w:r w:rsidRPr="00DD55E3">
        <w:t>57.</w:t>
      </w:r>
      <w:r w:rsidRPr="00DD55E3">
        <w:tab/>
        <w:t>«</w:t>
      </w:r>
      <w:proofErr w:type="spellStart"/>
      <w:r w:rsidRPr="00DD55E3">
        <w:t>Дезоформ</w:t>
      </w:r>
      <w:proofErr w:type="spellEnd"/>
      <w:r w:rsidRPr="00DD55E3">
        <w:t>» и «</w:t>
      </w:r>
      <w:proofErr w:type="spellStart"/>
      <w:r w:rsidRPr="00DD55E3">
        <w:t>Бланизол</w:t>
      </w:r>
      <w:proofErr w:type="spellEnd"/>
      <w:r w:rsidRPr="00DD55E3">
        <w:t>» могут быть применены для: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 xml:space="preserve">Одновременной дезинфекции и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Одновременное проведение всех этапов обработки мед. Инструментария</w:t>
      </w:r>
    </w:p>
    <w:p w:rsidR="005C7C3C" w:rsidRPr="00DD55E3" w:rsidRDefault="005C7C3C" w:rsidP="005C7C3C"/>
    <w:p w:rsidR="005C7C3C" w:rsidRPr="00DD55E3" w:rsidRDefault="005C7C3C" w:rsidP="005C7C3C">
      <w:r w:rsidRPr="00DD55E3">
        <w:t>58.</w:t>
      </w:r>
      <w:r w:rsidRPr="00DD55E3">
        <w:tab/>
        <w:t>Режим химического метода стерилизации изделий мед. Назначения: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6% перекись водорода при температуре 18С-6ч.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6% перекись водорода при температуре 50С-Зч.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3% перекись водорода при температуре 50С-3 ч.</w:t>
      </w:r>
    </w:p>
    <w:p w:rsidR="005C7C3C" w:rsidRPr="00DD55E3" w:rsidRDefault="005C7C3C" w:rsidP="005C7C3C"/>
    <w:p w:rsidR="005C7C3C" w:rsidRPr="00DD55E3" w:rsidRDefault="005C7C3C" w:rsidP="005C7C3C">
      <w:r w:rsidRPr="00DD55E3">
        <w:t>59.</w:t>
      </w:r>
      <w:r w:rsidRPr="00DD55E3">
        <w:tab/>
        <w:t xml:space="preserve">Режимы химического метода стерилизации с применением раствора </w:t>
      </w:r>
      <w:proofErr w:type="spellStart"/>
      <w:r w:rsidRPr="00DD55E3">
        <w:t>Сайдекс</w:t>
      </w:r>
      <w:proofErr w:type="spellEnd"/>
      <w:r w:rsidRPr="00DD55E3">
        <w:t xml:space="preserve"> или </w:t>
      </w:r>
      <w:proofErr w:type="spellStart"/>
      <w:r w:rsidRPr="00DD55E3">
        <w:t>Глуторалб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2%-18С-4ч.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2°/о-18С-10ч.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1%-18С-24ч.</w:t>
      </w:r>
    </w:p>
    <w:p w:rsidR="005C7C3C" w:rsidRPr="00DD55E3" w:rsidRDefault="005C7C3C" w:rsidP="005C7C3C"/>
    <w:p w:rsidR="005C7C3C" w:rsidRPr="00DD55E3" w:rsidRDefault="005C7C3C" w:rsidP="005C7C3C">
      <w:r w:rsidRPr="00DD55E3">
        <w:t>60.</w:t>
      </w:r>
      <w:r w:rsidRPr="00DD55E3">
        <w:tab/>
        <w:t xml:space="preserve">Режим дезинфекции изделий мед. Назначения </w:t>
      </w:r>
      <w:proofErr w:type="spellStart"/>
      <w:r w:rsidRPr="00DD55E3">
        <w:t>хлоргексидином</w:t>
      </w:r>
      <w:proofErr w:type="spellEnd"/>
      <w:r w:rsidRPr="00DD55E3">
        <w:t>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2,5%-15мин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1,5%-120мин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2,5%- 60 мин</w:t>
      </w:r>
    </w:p>
    <w:p w:rsidR="005C7C3C" w:rsidRPr="00DD55E3" w:rsidRDefault="005C7C3C" w:rsidP="005C7C3C"/>
    <w:p w:rsidR="005C7C3C" w:rsidRPr="00DD55E3" w:rsidRDefault="005C7C3C" w:rsidP="005C7C3C">
      <w:r w:rsidRPr="00DD55E3">
        <w:t>61.</w:t>
      </w:r>
      <w:r w:rsidRPr="00DD55E3">
        <w:tab/>
        <w:t>Режимы дезинфекции с применением дезинфицирующего агента «Лизоформ 3000»: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2%-15мин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1,5%-30 мин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0,75%-60 мин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 xml:space="preserve">0,75% </w:t>
      </w:r>
      <w:proofErr w:type="spellStart"/>
      <w:r w:rsidRPr="00DD55E3">
        <w:t>ЗОмин</w:t>
      </w:r>
      <w:proofErr w:type="spellEnd"/>
      <w:r w:rsidRPr="00DD55E3">
        <w:t>.</w:t>
      </w:r>
    </w:p>
    <w:p w:rsidR="005C7C3C" w:rsidRPr="00DD55E3" w:rsidRDefault="005C7C3C" w:rsidP="005C7C3C"/>
    <w:p w:rsidR="005C7C3C" w:rsidRPr="00DD55E3" w:rsidRDefault="005C7C3C" w:rsidP="005C7C3C">
      <w:r w:rsidRPr="00DD55E3">
        <w:t>62.</w:t>
      </w:r>
      <w:r w:rsidRPr="00DD55E3">
        <w:tab/>
        <w:t xml:space="preserve">Режим дезинфекции изделий мед назначения </w:t>
      </w:r>
      <w:proofErr w:type="spellStart"/>
      <w:r w:rsidRPr="00DD55E3">
        <w:t>дезагентом</w:t>
      </w:r>
      <w:proofErr w:type="spellEnd"/>
      <w:r w:rsidRPr="00DD55E3">
        <w:t xml:space="preserve"> «</w:t>
      </w:r>
      <w:proofErr w:type="spellStart"/>
      <w:r w:rsidRPr="00DD55E3">
        <w:t>Пресепт</w:t>
      </w:r>
      <w:proofErr w:type="spellEnd"/>
      <w:r w:rsidRPr="00DD55E3">
        <w:t>»:</w:t>
      </w:r>
      <w:r w:rsidRPr="00DD55E3">
        <w:tab/>
        <w:t>'•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0,1%-90мин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0,5%-90 мин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1%- 60 мин</w:t>
      </w:r>
    </w:p>
    <w:p w:rsidR="005C7C3C" w:rsidRPr="00DD55E3" w:rsidRDefault="005C7C3C" w:rsidP="005C7C3C"/>
    <w:p w:rsidR="005C7C3C" w:rsidRPr="00DD55E3" w:rsidRDefault="005C7C3C" w:rsidP="005C7C3C">
      <w:r w:rsidRPr="00DD55E3">
        <w:t>63.</w:t>
      </w:r>
      <w:r w:rsidRPr="00DD55E3">
        <w:tab/>
        <w:t>Дезинфекция инструментария сухим, горячим воздухом проводится: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Без упаковки (на лотках) в воздушном стерилизаторе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Только в упаковке из бязи в воздушном стерилизаторе</w:t>
      </w:r>
    </w:p>
    <w:p w:rsidR="005C7C3C" w:rsidRPr="00DD55E3" w:rsidRDefault="005C7C3C" w:rsidP="005C7C3C"/>
    <w:p w:rsidR="005C7C3C" w:rsidRPr="00DD55E3" w:rsidRDefault="005C7C3C" w:rsidP="005C7C3C">
      <w:r w:rsidRPr="00DD55E3">
        <w:t>64.</w:t>
      </w:r>
      <w:r w:rsidRPr="00DD55E3">
        <w:tab/>
        <w:t>Химический метод дезинфекции мед инструментария проводится: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3%хлорамине-60мин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5% хлорамине-240 мин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1% хлорамине-60 мин</w:t>
      </w:r>
    </w:p>
    <w:p w:rsidR="005C7C3C" w:rsidRPr="00DD55E3" w:rsidRDefault="005C7C3C" w:rsidP="005C7C3C"/>
    <w:p w:rsidR="005C7C3C" w:rsidRPr="00DD55E3" w:rsidRDefault="005C7C3C" w:rsidP="005C7C3C">
      <w:r w:rsidRPr="00DD55E3">
        <w:t>65.</w:t>
      </w:r>
      <w:r w:rsidRPr="00DD55E3">
        <w:tab/>
        <w:t>Химический метод дезинфекции мед инструментария проводится в: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Закрытых емкостях из стекла, пластмассы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Открытых емкостях покрытых эмалью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Закрытых емкостях покрытых эмалью</w:t>
      </w:r>
    </w:p>
    <w:p w:rsidR="005C7C3C" w:rsidRPr="00DD55E3" w:rsidRDefault="005C7C3C" w:rsidP="005C7C3C"/>
    <w:p w:rsidR="005C7C3C" w:rsidRPr="00DD55E3" w:rsidRDefault="005C7C3C" w:rsidP="005C7C3C">
      <w:r w:rsidRPr="00DD55E3">
        <w:t>66.</w:t>
      </w:r>
      <w:r w:rsidRPr="00DD55E3">
        <w:tab/>
        <w:t>Физический метод можно применять при дезинфекции изделий из: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Термостойких полимерных материалов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Термолабильных полимерных материалов</w:t>
      </w:r>
    </w:p>
    <w:p w:rsidR="005C7C3C" w:rsidRPr="00DD55E3" w:rsidRDefault="005C7C3C" w:rsidP="005C7C3C"/>
    <w:p w:rsidR="005C7C3C" w:rsidRPr="00DD55E3" w:rsidRDefault="005C7C3C" w:rsidP="005C7C3C">
      <w:r w:rsidRPr="00DD55E3">
        <w:t>67.</w:t>
      </w:r>
      <w:r w:rsidRPr="00DD55E3">
        <w:tab/>
        <w:t>Основной принцип асептики: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Все что впадает в рану должно быть уничтожено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Все что соприкасается с раной должно быть уничтожено</w:t>
      </w:r>
    </w:p>
    <w:p w:rsidR="005C7C3C" w:rsidRPr="00DD55E3" w:rsidRDefault="005C7C3C" w:rsidP="005C7C3C"/>
    <w:p w:rsidR="005C7C3C" w:rsidRPr="00DD55E3" w:rsidRDefault="005C7C3C" w:rsidP="005C7C3C">
      <w:r w:rsidRPr="00DD55E3">
        <w:t>68.</w:t>
      </w:r>
      <w:r w:rsidRPr="00DD55E3">
        <w:tab/>
        <w:t>Уничтожение болезнетворного начала на разных объектах внешней среды, это: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Дезинфекция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</w:r>
      <w:proofErr w:type="spellStart"/>
      <w:r w:rsidRPr="00DD55E3">
        <w:t>Стерелизация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Асептика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Антисептика</w:t>
      </w:r>
    </w:p>
    <w:p w:rsidR="005C7C3C" w:rsidRPr="00DD55E3" w:rsidRDefault="005C7C3C" w:rsidP="005C7C3C"/>
    <w:p w:rsidR="005C7C3C" w:rsidRPr="00DD55E3" w:rsidRDefault="005C7C3C" w:rsidP="005C7C3C">
      <w:r w:rsidRPr="00DD55E3">
        <w:t>69.</w:t>
      </w:r>
      <w:r w:rsidRPr="00DD55E3">
        <w:tab/>
        <w:t>Режимы стерилизации при воздушном методе: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160С-2,5ч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2.</w:t>
      </w:r>
      <w:r w:rsidRPr="00DD55E3">
        <w:tab/>
        <w:t>180С-ІЧ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</w:r>
      <w:proofErr w:type="spellStart"/>
      <w:r w:rsidRPr="00DD55E3">
        <w:t>ІбОС-Іч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70.</w:t>
      </w:r>
      <w:r w:rsidRPr="00DD55E3">
        <w:tab/>
        <w:t xml:space="preserve">3% р-р хлорной извести готовится из 3-х л маточного </w:t>
      </w:r>
      <w:proofErr w:type="spellStart"/>
      <w:r w:rsidRPr="00DD55E3">
        <w:t>р-ра</w:t>
      </w:r>
      <w:proofErr w:type="spellEnd"/>
      <w:r w:rsidRPr="00DD55E3">
        <w:t xml:space="preserve"> и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Воды на Юл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 xml:space="preserve">Воды на </w:t>
      </w:r>
      <w:proofErr w:type="spellStart"/>
      <w:r w:rsidRPr="00DD55E3">
        <w:t>Зл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71.</w:t>
      </w:r>
      <w:r w:rsidRPr="00DD55E3">
        <w:tab/>
        <w:t>Контактные с больными гепатитом «В» подлежат наблюдению в течение: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6 мес.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35 дней</w:t>
      </w:r>
    </w:p>
    <w:p w:rsidR="005C7C3C" w:rsidRPr="00DD55E3" w:rsidRDefault="005C7C3C" w:rsidP="005C7C3C"/>
    <w:p w:rsidR="005C7C3C" w:rsidRPr="00DD55E3" w:rsidRDefault="005C7C3C" w:rsidP="005C7C3C">
      <w:r w:rsidRPr="00DD55E3">
        <w:t>72.</w:t>
      </w:r>
      <w:r w:rsidRPr="00DD55E3">
        <w:tab/>
        <w:t>Выбор метода стерилизации зависит от: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Особенностей стерилизуемого объекта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Степени загрязнения изделия</w:t>
      </w:r>
    </w:p>
    <w:p w:rsidR="005C7C3C" w:rsidRPr="00DD55E3" w:rsidRDefault="005C7C3C" w:rsidP="005C7C3C"/>
    <w:p w:rsidR="005C7C3C" w:rsidRPr="00DD55E3" w:rsidRDefault="005C7C3C" w:rsidP="005C7C3C">
      <w:r w:rsidRPr="00DD55E3">
        <w:t>73.</w:t>
      </w:r>
      <w:r w:rsidRPr="00DD55E3">
        <w:tab/>
        <w:t xml:space="preserve">срок хранения изделий в упаковке их двухслойной бумаги </w:t>
      </w:r>
      <w:proofErr w:type="spellStart"/>
      <w:r w:rsidRPr="00DD55E3">
        <w:t>крепированной</w:t>
      </w:r>
      <w:proofErr w:type="spellEnd"/>
      <w:r w:rsidRPr="00DD55E3">
        <w:t xml:space="preserve"> для мед целей: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20 суток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2 суток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7 дней</w:t>
      </w:r>
    </w:p>
    <w:p w:rsidR="005C7C3C" w:rsidRPr="00DD55E3" w:rsidRDefault="005C7C3C" w:rsidP="005C7C3C"/>
    <w:p w:rsidR="005C7C3C" w:rsidRPr="00DD55E3" w:rsidRDefault="005C7C3C" w:rsidP="005C7C3C">
      <w:r w:rsidRPr="00DD55E3">
        <w:t>74.</w:t>
      </w:r>
      <w:r w:rsidRPr="00DD55E3">
        <w:tab/>
        <w:t xml:space="preserve">При температуре окружающей среды выше 25С рабочий </w:t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азопирама</w:t>
      </w:r>
      <w:proofErr w:type="spellEnd"/>
      <w:r w:rsidRPr="00DD55E3">
        <w:t xml:space="preserve"> используется: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В течение 30-40 мин.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В течение 1-2 ч.</w:t>
      </w:r>
    </w:p>
    <w:p w:rsidR="005C7C3C" w:rsidRPr="00DD55E3" w:rsidRDefault="005C7C3C" w:rsidP="005C7C3C"/>
    <w:p w:rsidR="005C7C3C" w:rsidRPr="00DD55E3" w:rsidRDefault="005C7C3C" w:rsidP="005C7C3C">
      <w:r w:rsidRPr="00DD55E3">
        <w:t>75.</w:t>
      </w:r>
      <w:r w:rsidRPr="00DD55E3">
        <w:tab/>
        <w:t>Моющий р-р может подогреваться до б раз при использовании порошка: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Лотос, Лотос-автомат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</w:r>
      <w:proofErr w:type="spellStart"/>
      <w:r w:rsidRPr="00DD55E3">
        <w:t>Айна</w:t>
      </w:r>
      <w:proofErr w:type="spellEnd"/>
      <w:r w:rsidRPr="00DD55E3">
        <w:t xml:space="preserve">, Астра, </w:t>
      </w:r>
      <w:proofErr w:type="spellStart"/>
      <w:r w:rsidRPr="00DD55E3">
        <w:t>Маричка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</w:r>
      <w:proofErr w:type="spellStart"/>
      <w:r w:rsidRPr="00DD55E3">
        <w:t>Биолот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</w:r>
      <w:proofErr w:type="spellStart"/>
      <w:r w:rsidRPr="00DD55E3">
        <w:t>Зифа</w:t>
      </w:r>
      <w:proofErr w:type="spellEnd"/>
    </w:p>
    <w:p w:rsidR="005C7C3C" w:rsidRPr="00DD55E3" w:rsidRDefault="005C7C3C" w:rsidP="005C7C3C"/>
    <w:p w:rsidR="005C7C3C" w:rsidRPr="00DD55E3" w:rsidRDefault="005C7C3C" w:rsidP="005C7C3C">
      <w:r w:rsidRPr="00DD55E3">
        <w:t>5.</w:t>
      </w:r>
      <w:r w:rsidRPr="00DD55E3">
        <w:tab/>
        <w:t>Луч</w:t>
      </w:r>
    </w:p>
    <w:p w:rsidR="005C7C3C" w:rsidRPr="00DD55E3" w:rsidRDefault="005C7C3C" w:rsidP="005C7C3C"/>
    <w:p w:rsidR="005C7C3C" w:rsidRPr="00DD55E3" w:rsidRDefault="005C7C3C" w:rsidP="005C7C3C">
      <w:r w:rsidRPr="00DD55E3">
        <w:t>76.</w:t>
      </w:r>
      <w:r w:rsidRPr="00DD55E3">
        <w:tab/>
        <w:t>Для приготовления моющего комплекса берут 5 грамм порошка, до 1 л воды и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3% перекись водорода 156мл.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6% перекись водорода 78 мл.</w:t>
      </w:r>
    </w:p>
    <w:p w:rsidR="005C7C3C" w:rsidRPr="00DD55E3" w:rsidRDefault="005C7C3C" w:rsidP="005C7C3C"/>
    <w:p w:rsidR="005C7C3C" w:rsidRPr="00DD55E3" w:rsidRDefault="005C7C3C" w:rsidP="00D90EDE">
      <w:pPr>
        <w:numPr>
          <w:ilvl w:val="0"/>
          <w:numId w:val="224"/>
        </w:numPr>
      </w:pPr>
      <w:r w:rsidRPr="00DD55E3">
        <w:t>3% перекись водорода 50 мл.</w:t>
      </w:r>
    </w:p>
    <w:p w:rsidR="005C7C3C" w:rsidRPr="00DD55E3" w:rsidRDefault="005C7C3C" w:rsidP="005C7C3C"/>
    <w:p w:rsidR="005C7C3C" w:rsidRPr="00DD55E3" w:rsidRDefault="005C7C3C" w:rsidP="005C7C3C">
      <w:r w:rsidRPr="00DD55E3">
        <w:t>77.</w:t>
      </w:r>
      <w:r w:rsidRPr="00DD55E3">
        <w:tab/>
        <w:t>Средство «</w:t>
      </w:r>
      <w:proofErr w:type="spellStart"/>
      <w:r w:rsidRPr="00DD55E3">
        <w:t>Зифа</w:t>
      </w:r>
      <w:proofErr w:type="spellEnd"/>
      <w:r w:rsidRPr="00DD55E3">
        <w:t xml:space="preserve">» предназначено для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изделий мед назначения: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Ручным способом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Механическим способом</w:t>
      </w:r>
    </w:p>
    <w:p w:rsidR="005C7C3C" w:rsidRPr="00DD55E3" w:rsidRDefault="005C7C3C" w:rsidP="005C7C3C"/>
    <w:p w:rsidR="005C7C3C" w:rsidRPr="00DD55E3" w:rsidRDefault="005C7C3C" w:rsidP="005C7C3C">
      <w:r w:rsidRPr="00DD55E3">
        <w:t>78.</w:t>
      </w:r>
      <w:r w:rsidRPr="00DD55E3">
        <w:tab/>
        <w:t>Комплекс мер по предупреждению попадания микробов в рану при мед манипуляциях -это: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Асептика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Антисептика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Заключительная дезинфекция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Текущая дезинфекция</w:t>
      </w:r>
    </w:p>
    <w:p w:rsidR="005C7C3C" w:rsidRPr="00DD55E3" w:rsidRDefault="005C7C3C" w:rsidP="005C7C3C"/>
    <w:p w:rsidR="005C7C3C" w:rsidRPr="00DD55E3" w:rsidRDefault="005C7C3C" w:rsidP="005C7C3C">
      <w:r w:rsidRPr="00DD55E3">
        <w:t>79.</w:t>
      </w:r>
      <w:r w:rsidRPr="00DD55E3">
        <w:tab/>
        <w:t>При лечении перелома важнейшей задачей является: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Правильно сопоставить костные отломки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Фиксировать костные отломки после сопоставления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Достичь нормального функционирования костей</w:t>
      </w:r>
    </w:p>
    <w:p w:rsidR="005C7C3C" w:rsidRPr="00DD55E3" w:rsidRDefault="005C7C3C" w:rsidP="005C7C3C"/>
    <w:p w:rsidR="005C7C3C" w:rsidRPr="00DD55E3" w:rsidRDefault="005C7C3C" w:rsidP="005C7C3C">
      <w:r w:rsidRPr="00DD55E3">
        <w:t>80.</w:t>
      </w:r>
      <w:r w:rsidRPr="00DD55E3">
        <w:tab/>
        <w:t>Наиболее важной задачей ортопедической помощи является: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 xml:space="preserve">Предотвращение </w:t>
      </w:r>
      <w:proofErr w:type="spellStart"/>
      <w:r w:rsidRPr="00DD55E3">
        <w:t>контрактурных</w:t>
      </w:r>
      <w:proofErr w:type="spellEnd"/>
      <w:r w:rsidRPr="00DD55E3">
        <w:t xml:space="preserve"> деформаций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Предотвращение мышечного спазма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Стремиться к уменьшению подвижности сустава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Укреплять сустав</w:t>
      </w:r>
    </w:p>
    <w:p w:rsidR="005C7C3C" w:rsidRPr="00DD55E3" w:rsidRDefault="005C7C3C" w:rsidP="005C7C3C"/>
    <w:p w:rsidR="005C7C3C" w:rsidRPr="00DD55E3" w:rsidRDefault="005C7C3C" w:rsidP="005C7C3C">
      <w:r w:rsidRPr="00DD55E3">
        <w:t>81.</w:t>
      </w:r>
      <w:r w:rsidRPr="00DD55E3">
        <w:tab/>
        <w:t>Перед тем как пациент начнет ходить на костылях сестра обязана: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Измерить пациента для правильного подбора костылей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Научить его правильной походке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Научит пациента отталкивающим упражнениям</w:t>
      </w:r>
    </w:p>
    <w:p w:rsidR="005C7C3C" w:rsidRPr="00DD55E3" w:rsidRDefault="005C7C3C" w:rsidP="005C7C3C"/>
    <w:p w:rsidR="005C7C3C" w:rsidRPr="00DD55E3" w:rsidRDefault="005C7C3C" w:rsidP="005C7C3C">
      <w:r w:rsidRPr="00DD55E3">
        <w:t>4.</w:t>
      </w:r>
      <w:r w:rsidRPr="00DD55E3">
        <w:tab/>
        <w:t>Поощрять при неудачных упражнениях</w:t>
      </w:r>
    </w:p>
    <w:p w:rsidR="005C7C3C" w:rsidRPr="00DD55E3" w:rsidRDefault="005C7C3C" w:rsidP="005C7C3C"/>
    <w:p w:rsidR="005C7C3C" w:rsidRPr="00DD55E3" w:rsidRDefault="005C7C3C" w:rsidP="005C7C3C">
      <w:r w:rsidRPr="00DD55E3">
        <w:t>82.</w:t>
      </w:r>
      <w:r w:rsidRPr="00DD55E3">
        <w:tab/>
        <w:t>Ухаживая за больными с переломом ,сестра должна предотвратить образование контрактуры. Контрактура?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Является результатом растяжения мышц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Образуется если матрац слишком жесткий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Является следствием длительного, порочного положения конечности</w:t>
      </w:r>
    </w:p>
    <w:p w:rsidR="005C7C3C" w:rsidRPr="00DD55E3" w:rsidRDefault="005C7C3C" w:rsidP="005C7C3C"/>
    <w:p w:rsidR="005C7C3C" w:rsidRPr="00DD55E3" w:rsidRDefault="005C7C3C" w:rsidP="005C7C3C">
      <w:r w:rsidRPr="00DD55E3">
        <w:t>83.</w:t>
      </w:r>
      <w:r w:rsidRPr="00DD55E3">
        <w:tab/>
        <w:t>Послеоперационными осложнениями, возникающими впервые 24ч. После операции на кости, является: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Задержка мочи</w:t>
      </w:r>
    </w:p>
    <w:p w:rsidR="005C7C3C" w:rsidRPr="00DD55E3" w:rsidRDefault="005C7C3C" w:rsidP="005C7C3C"/>
    <w:p w:rsidR="005C7C3C" w:rsidRPr="00DD55E3" w:rsidRDefault="005C7C3C" w:rsidP="005C7C3C">
      <w:r w:rsidRPr="00DD55E3">
        <w:lastRenderedPageBreak/>
        <w:t>2.</w:t>
      </w:r>
      <w:r w:rsidRPr="00DD55E3">
        <w:tab/>
        <w:t>Тромбофлебит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Жировая эмболия</w:t>
      </w:r>
    </w:p>
    <w:p w:rsidR="005C7C3C" w:rsidRPr="00DD55E3" w:rsidRDefault="005C7C3C" w:rsidP="005C7C3C"/>
    <w:p w:rsidR="005C7C3C" w:rsidRPr="00DD55E3" w:rsidRDefault="005C7C3C" w:rsidP="005C7C3C">
      <w:r w:rsidRPr="00DD55E3">
        <w:t>84.</w:t>
      </w:r>
      <w:r w:rsidRPr="00DD55E3">
        <w:tab/>
        <w:t>Диагностика суставного туберкулеза производится с помощью:</w:t>
      </w:r>
    </w:p>
    <w:p w:rsidR="005C7C3C" w:rsidRPr="00DD55E3" w:rsidRDefault="005C7C3C" w:rsidP="005C7C3C"/>
    <w:p w:rsidR="005C7C3C" w:rsidRPr="00DD55E3" w:rsidRDefault="005C7C3C" w:rsidP="005C7C3C">
      <w:r w:rsidRPr="00DD55E3">
        <w:t>1.</w:t>
      </w:r>
      <w:r w:rsidRPr="00DD55E3">
        <w:tab/>
        <w:t>Посева культуры</w:t>
      </w:r>
    </w:p>
    <w:p w:rsidR="005C7C3C" w:rsidRPr="00DD55E3" w:rsidRDefault="005C7C3C" w:rsidP="005C7C3C"/>
    <w:p w:rsidR="005C7C3C" w:rsidRPr="00DD55E3" w:rsidRDefault="005C7C3C" w:rsidP="005C7C3C">
      <w:r w:rsidRPr="00DD55E3">
        <w:t>2.</w:t>
      </w:r>
      <w:r w:rsidRPr="00DD55E3">
        <w:tab/>
        <w:t>Рентгенодиагностики</w:t>
      </w:r>
    </w:p>
    <w:p w:rsidR="005C7C3C" w:rsidRPr="00DD55E3" w:rsidRDefault="005C7C3C" w:rsidP="005C7C3C"/>
    <w:p w:rsidR="005C7C3C" w:rsidRPr="00DD55E3" w:rsidRDefault="005C7C3C" w:rsidP="005C7C3C">
      <w:r w:rsidRPr="00DD55E3">
        <w:t>3.</w:t>
      </w:r>
      <w:r w:rsidRPr="00DD55E3">
        <w:tab/>
        <w:t>Внутрикожной пробы</w:t>
      </w:r>
    </w:p>
    <w:p w:rsidR="005C7C3C" w:rsidRPr="00DD55E3" w:rsidRDefault="005C7C3C" w:rsidP="005C7C3C"/>
    <w:p w:rsidR="005C7C3C" w:rsidRPr="00DD55E3" w:rsidRDefault="005C7C3C" w:rsidP="005C7C3C"/>
    <w:p w:rsidR="005C7C3C" w:rsidRPr="00DD55E3" w:rsidRDefault="005C7C3C" w:rsidP="005C7C3C"/>
    <w:p w:rsidR="00D952BF" w:rsidRPr="00DD55E3" w:rsidRDefault="00D952BF" w:rsidP="00D952BF">
      <w:r w:rsidRPr="00DD55E3">
        <w:t>85.</w:t>
      </w:r>
      <w:r w:rsidRPr="00DD55E3">
        <w:tab/>
        <w:t>Костный туберкулез поражает чаще всего: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Трубчатые кости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Ребра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Бедро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Позвоночник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Плечо</w:t>
      </w:r>
    </w:p>
    <w:p w:rsidR="00D952BF" w:rsidRPr="00DD55E3" w:rsidRDefault="00D952BF" w:rsidP="00D952BF"/>
    <w:p w:rsidR="00D952BF" w:rsidRPr="00DD55E3" w:rsidRDefault="00D952BF" w:rsidP="00D952BF">
      <w:r w:rsidRPr="00DD55E3">
        <w:t>86.</w:t>
      </w:r>
      <w:r w:rsidRPr="00DD55E3">
        <w:tab/>
        <w:t>Для туберкулеза позвоночника характерно: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Быстрое начало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Ночные поты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Боли в спине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Постепенное начало</w:t>
      </w:r>
    </w:p>
    <w:p w:rsidR="00D952BF" w:rsidRPr="00DD55E3" w:rsidRDefault="00D952BF" w:rsidP="00D952BF"/>
    <w:p w:rsidR="00D952BF" w:rsidRPr="00DD55E3" w:rsidRDefault="00D952BF" w:rsidP="00D952BF">
      <w:r w:rsidRPr="00DD55E3">
        <w:t>87.</w:t>
      </w:r>
      <w:r w:rsidRPr="00DD55E3">
        <w:tab/>
        <w:t>Ухаживая за больными, находящимся на вытяжении, медсестра: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Может повернуть больного при уходе за ним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Не должна поворачивать больного при уходе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Может положить подушки под голову больного</w:t>
      </w:r>
    </w:p>
    <w:p w:rsidR="00D952BF" w:rsidRPr="00DD55E3" w:rsidRDefault="00D952BF" w:rsidP="00D952BF"/>
    <w:p w:rsidR="00D952BF" w:rsidRPr="00DD55E3" w:rsidRDefault="00D952BF" w:rsidP="00D952BF">
      <w:r w:rsidRPr="00DD55E3">
        <w:t>88.</w:t>
      </w:r>
      <w:r w:rsidRPr="00DD55E3">
        <w:tab/>
        <w:t>Иммобилизация при переломе костей предплечья осуществляется: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От кончиков пальцев до верхней трети плеча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От основания пальцев до верхней трети плеча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От лучезапястного сустава до верхней трети плеча</w:t>
      </w:r>
    </w:p>
    <w:p w:rsidR="00D952BF" w:rsidRPr="00DD55E3" w:rsidRDefault="00D952BF" w:rsidP="00D952BF"/>
    <w:p w:rsidR="00D952BF" w:rsidRPr="00DD55E3" w:rsidRDefault="00D952BF" w:rsidP="00D952BF">
      <w:r w:rsidRPr="00DD55E3">
        <w:t>89.</w:t>
      </w:r>
      <w:r w:rsidRPr="00DD55E3">
        <w:tab/>
        <w:t>Иммобилизация при переломе голени осуществляется: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От кончиков пальцев до нижней трети бедра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От головок плюсневых костей до верхней трети бедра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От кончиков пальцев до верхней трети бедра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О кончиков пальцев до подмышечной впадины</w:t>
      </w:r>
    </w:p>
    <w:p w:rsidR="00D952BF" w:rsidRPr="00DD55E3" w:rsidRDefault="00D952BF" w:rsidP="00D952BF"/>
    <w:p w:rsidR="00D952BF" w:rsidRPr="00DD55E3" w:rsidRDefault="00D952BF" w:rsidP="00D952BF">
      <w:r w:rsidRPr="00DD55E3">
        <w:t>90.</w:t>
      </w:r>
      <w:r w:rsidRPr="00DD55E3">
        <w:tab/>
        <w:t>При ожогах костей рук площадь ожогов составляет:</w:t>
      </w:r>
    </w:p>
    <w:p w:rsidR="00D952BF" w:rsidRPr="00DD55E3" w:rsidRDefault="00D952BF" w:rsidP="00D952BF"/>
    <w:p w:rsidR="00D952BF" w:rsidRPr="00DD55E3" w:rsidRDefault="00D952BF" w:rsidP="00D952BF">
      <w:r w:rsidRPr="00DD55E3">
        <w:t>1. 1%</w:t>
      </w:r>
    </w:p>
    <w:p w:rsidR="00D952BF" w:rsidRPr="00DD55E3" w:rsidRDefault="00D952BF" w:rsidP="00D952BF"/>
    <w:p w:rsidR="00D952BF" w:rsidRPr="00DD55E3" w:rsidRDefault="00D952BF" w:rsidP="00D952BF">
      <w:r w:rsidRPr="00DD55E3">
        <w:t>2. 2%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3%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4%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6%</w:t>
      </w:r>
    </w:p>
    <w:p w:rsidR="00D952BF" w:rsidRPr="00DD55E3" w:rsidRDefault="00D952BF" w:rsidP="00D952BF"/>
    <w:p w:rsidR="00D952BF" w:rsidRPr="00DD55E3" w:rsidRDefault="00D952BF" w:rsidP="00D952BF">
      <w:r w:rsidRPr="00DD55E3">
        <w:t>91.</w:t>
      </w:r>
      <w:r w:rsidRPr="00DD55E3">
        <w:tab/>
        <w:t>При ожоге кистей и голени правой ноги площадь ожогов составляет: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5%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9%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18%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20%</w:t>
      </w:r>
    </w:p>
    <w:p w:rsidR="00D952BF" w:rsidRPr="00DD55E3" w:rsidRDefault="00D952BF" w:rsidP="00D952BF"/>
    <w:p w:rsidR="00D952BF" w:rsidRPr="00DD55E3" w:rsidRDefault="00D952BF" w:rsidP="00D952BF">
      <w:r w:rsidRPr="00DD55E3">
        <w:t>92.</w:t>
      </w:r>
      <w:r w:rsidRPr="00DD55E3">
        <w:tab/>
        <w:t>При ожоге кисти правой руки площадь ожога составляет:</w:t>
      </w:r>
    </w:p>
    <w:p w:rsidR="00D952BF" w:rsidRPr="00DD55E3" w:rsidRDefault="00D952BF" w:rsidP="00D952BF"/>
    <w:p w:rsidR="00D952BF" w:rsidRPr="00DD55E3" w:rsidRDefault="00D952BF" w:rsidP="00D952BF">
      <w:r w:rsidRPr="00DD55E3">
        <w:t>1. 1%</w:t>
      </w:r>
    </w:p>
    <w:p w:rsidR="00D952BF" w:rsidRPr="00DD55E3" w:rsidRDefault="00D952BF" w:rsidP="00D952BF"/>
    <w:p w:rsidR="00D952BF" w:rsidRPr="00DD55E3" w:rsidRDefault="00D952BF" w:rsidP="00D952BF">
      <w:r w:rsidRPr="00DD55E3">
        <w:t>2. 2%</w:t>
      </w:r>
    </w:p>
    <w:p w:rsidR="00D952BF" w:rsidRPr="00DD55E3" w:rsidRDefault="00D952BF" w:rsidP="00D952BF"/>
    <w:p w:rsidR="0021071C" w:rsidRPr="00DD55E3" w:rsidRDefault="00D952BF" w:rsidP="00D952BF">
      <w:r w:rsidRPr="00DD55E3">
        <w:t>3.4%</w:t>
      </w:r>
    </w:p>
    <w:p w:rsidR="00D952BF" w:rsidRPr="00DD55E3" w:rsidRDefault="00D952BF" w:rsidP="00D952BF"/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4.6%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93.</w:t>
      </w:r>
      <w:r w:rsidRPr="00DD55E3">
        <w:rPr>
          <w:color w:val="3E3544"/>
        </w:rPr>
        <w:tab/>
        <w:t>Пункция плевральной полости с целью удаления из нее воздуха производится: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 xml:space="preserve">Во 2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</w:t>
      </w:r>
      <w:proofErr w:type="spellStart"/>
      <w:r w:rsidRPr="00DD55E3">
        <w:rPr>
          <w:color w:val="3E3544"/>
        </w:rPr>
        <w:t>переднеподмышечной</w:t>
      </w:r>
      <w:proofErr w:type="spellEnd"/>
      <w:r w:rsidRPr="00DD55E3">
        <w:rPr>
          <w:color w:val="3E3544"/>
        </w:rPr>
        <w:t xml:space="preserve">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 xml:space="preserve">Во 2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среднеключичной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 xml:space="preserve">В 4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</w:t>
      </w:r>
      <w:proofErr w:type="spellStart"/>
      <w:r w:rsidRPr="00DD55E3">
        <w:rPr>
          <w:color w:val="3E3544"/>
        </w:rPr>
        <w:t>переднеподмышечной</w:t>
      </w:r>
      <w:proofErr w:type="spellEnd"/>
      <w:r w:rsidRPr="00DD55E3">
        <w:rPr>
          <w:color w:val="3E3544"/>
        </w:rPr>
        <w:t xml:space="preserve">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  <w:t xml:space="preserve">В 7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</w:t>
      </w:r>
      <w:proofErr w:type="spellStart"/>
      <w:r w:rsidRPr="00DD55E3">
        <w:rPr>
          <w:color w:val="3E3544"/>
        </w:rPr>
        <w:t>зпдней</w:t>
      </w:r>
      <w:proofErr w:type="spellEnd"/>
      <w:r w:rsidRPr="00DD55E3">
        <w:rPr>
          <w:color w:val="3E3544"/>
        </w:rPr>
        <w:t xml:space="preserve"> </w:t>
      </w:r>
      <w:proofErr w:type="spellStart"/>
      <w:r w:rsidRPr="00DD55E3">
        <w:rPr>
          <w:color w:val="3E3544"/>
        </w:rPr>
        <w:t>подмышечнй</w:t>
      </w:r>
      <w:proofErr w:type="spellEnd"/>
      <w:r w:rsidRPr="00DD55E3">
        <w:rPr>
          <w:color w:val="3E3544"/>
        </w:rPr>
        <w:t xml:space="preserve">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94.</w:t>
      </w:r>
      <w:r w:rsidRPr="00DD55E3">
        <w:rPr>
          <w:color w:val="3E3544"/>
        </w:rPr>
        <w:tab/>
        <w:t>Пункция плевральной полости с целью удаления из нее крови производится: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 xml:space="preserve">В 2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среднеключичной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 xml:space="preserve">В 4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</w:t>
      </w:r>
      <w:proofErr w:type="spellStart"/>
      <w:r w:rsidRPr="00DD55E3">
        <w:rPr>
          <w:color w:val="3E3544"/>
        </w:rPr>
        <w:t>пеедней</w:t>
      </w:r>
      <w:proofErr w:type="spellEnd"/>
      <w:r w:rsidRPr="00DD55E3">
        <w:rPr>
          <w:color w:val="3E3544"/>
        </w:rPr>
        <w:t xml:space="preserve"> подмышечной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 xml:space="preserve">7-8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задней </w:t>
      </w:r>
      <w:proofErr w:type="spellStart"/>
      <w:r w:rsidRPr="00DD55E3">
        <w:rPr>
          <w:color w:val="3E3544"/>
        </w:rPr>
        <w:t>подмышечнй</w:t>
      </w:r>
      <w:proofErr w:type="spellEnd"/>
      <w:r w:rsidRPr="00DD55E3">
        <w:rPr>
          <w:color w:val="3E3544"/>
        </w:rPr>
        <w:t xml:space="preserve">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  <w:t xml:space="preserve">В 9-10 </w:t>
      </w:r>
      <w:proofErr w:type="spellStart"/>
      <w:r w:rsidRPr="00DD55E3">
        <w:rPr>
          <w:color w:val="3E3544"/>
        </w:rPr>
        <w:t>межреберье</w:t>
      </w:r>
      <w:proofErr w:type="spellEnd"/>
      <w:r w:rsidRPr="00DD55E3">
        <w:rPr>
          <w:color w:val="3E3544"/>
        </w:rPr>
        <w:t xml:space="preserve"> по задней подмышечной линии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lastRenderedPageBreak/>
        <w:t>95.</w:t>
      </w:r>
      <w:r w:rsidRPr="00DD55E3">
        <w:rPr>
          <w:color w:val="3E3544"/>
        </w:rPr>
        <w:tab/>
        <w:t>Кожу вокруг раны обрабатывают 3% р-ром йода в радиусе не менее: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>5см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>10см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>20см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  <w:t>30см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96.</w:t>
      </w:r>
      <w:r w:rsidRPr="00DD55E3">
        <w:rPr>
          <w:color w:val="3E3544"/>
        </w:rPr>
        <w:tab/>
        <w:t xml:space="preserve">Эффективная </w:t>
      </w:r>
      <w:proofErr w:type="spellStart"/>
      <w:r w:rsidRPr="00DD55E3">
        <w:rPr>
          <w:color w:val="3E3544"/>
        </w:rPr>
        <w:t>инфузионная</w:t>
      </w:r>
      <w:proofErr w:type="spellEnd"/>
      <w:r w:rsidRPr="00DD55E3">
        <w:rPr>
          <w:color w:val="3E3544"/>
        </w:rPr>
        <w:t xml:space="preserve"> среда применяется при травматическом шоке: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</w:r>
      <w:proofErr w:type="spellStart"/>
      <w:r w:rsidRPr="00DD55E3">
        <w:rPr>
          <w:color w:val="3E3544"/>
        </w:rPr>
        <w:t>Гидролизин</w:t>
      </w:r>
      <w:proofErr w:type="spellEnd"/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</w:r>
      <w:proofErr w:type="spellStart"/>
      <w:r w:rsidRPr="00DD55E3">
        <w:rPr>
          <w:color w:val="3E3544"/>
        </w:rPr>
        <w:t>Гемодез</w:t>
      </w:r>
      <w:proofErr w:type="spellEnd"/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</w:r>
      <w:proofErr w:type="spellStart"/>
      <w:r w:rsidRPr="00DD55E3">
        <w:rPr>
          <w:color w:val="3E3544"/>
        </w:rPr>
        <w:t>Полиглюкин</w:t>
      </w:r>
      <w:proofErr w:type="spellEnd"/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</w:r>
      <w:proofErr w:type="spellStart"/>
      <w:r w:rsidRPr="00DD55E3">
        <w:rPr>
          <w:color w:val="3E3544"/>
        </w:rPr>
        <w:t>Р-р</w:t>
      </w:r>
      <w:proofErr w:type="spellEnd"/>
      <w:r w:rsidRPr="00DD55E3">
        <w:rPr>
          <w:color w:val="3E3544"/>
        </w:rPr>
        <w:t xml:space="preserve"> </w:t>
      </w:r>
      <w:proofErr w:type="spellStart"/>
      <w:r w:rsidRPr="00DD55E3">
        <w:rPr>
          <w:color w:val="3E3544"/>
        </w:rPr>
        <w:t>Рингера</w:t>
      </w:r>
      <w:proofErr w:type="spellEnd"/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97.</w:t>
      </w:r>
      <w:r w:rsidRPr="00DD55E3">
        <w:rPr>
          <w:color w:val="3E3544"/>
        </w:rPr>
        <w:tab/>
        <w:t>Осложнение калькулезного холецистита: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>Перфорация желчного пузыря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>Острый панкреатит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>Эмпиема желчного пузыря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  <w:t>Механическая желтуха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98.</w:t>
      </w:r>
      <w:r w:rsidRPr="00DD55E3">
        <w:rPr>
          <w:color w:val="3E3544"/>
        </w:rPr>
        <w:tab/>
        <w:t>Первая помощь при открытом пневмотораксе: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>Блокада места перелома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>Обезболивание наркотиками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 xml:space="preserve">Наложение </w:t>
      </w:r>
      <w:proofErr w:type="spellStart"/>
      <w:r w:rsidRPr="00DD55E3">
        <w:rPr>
          <w:color w:val="3E3544"/>
        </w:rPr>
        <w:t>окклюзионной</w:t>
      </w:r>
      <w:proofErr w:type="spellEnd"/>
      <w:r w:rsidRPr="00DD55E3">
        <w:rPr>
          <w:color w:val="3E3544"/>
        </w:rPr>
        <w:t xml:space="preserve"> </w:t>
      </w:r>
      <w:proofErr w:type="spellStart"/>
      <w:r w:rsidRPr="00DD55E3">
        <w:rPr>
          <w:color w:val="3E3544"/>
        </w:rPr>
        <w:t>герметирующей</w:t>
      </w:r>
      <w:proofErr w:type="spellEnd"/>
      <w:r w:rsidRPr="00DD55E3">
        <w:rPr>
          <w:color w:val="3E3544"/>
        </w:rPr>
        <w:t xml:space="preserve"> повязки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4.</w:t>
      </w:r>
      <w:r w:rsidRPr="00DD55E3">
        <w:rPr>
          <w:color w:val="3E3544"/>
        </w:rPr>
        <w:tab/>
      </w:r>
      <w:proofErr w:type="spellStart"/>
      <w:r w:rsidRPr="00DD55E3">
        <w:rPr>
          <w:color w:val="3E3544"/>
        </w:rPr>
        <w:t>Коникотомия</w:t>
      </w:r>
      <w:proofErr w:type="spellEnd"/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5.</w:t>
      </w:r>
      <w:r w:rsidRPr="00DD55E3">
        <w:rPr>
          <w:color w:val="3E3544"/>
        </w:rPr>
        <w:tab/>
        <w:t>Введение антибиотиков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99.</w:t>
      </w:r>
      <w:r w:rsidRPr="00DD55E3">
        <w:rPr>
          <w:color w:val="3E3544"/>
        </w:rPr>
        <w:tab/>
        <w:t>Протяженность иммобилизации при переломе лодыжки: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1.</w:t>
      </w:r>
      <w:r w:rsidRPr="00DD55E3">
        <w:rPr>
          <w:color w:val="3E3544"/>
        </w:rPr>
        <w:tab/>
        <w:t>От кончиков пальцев до верхней трети голени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2.</w:t>
      </w:r>
      <w:r w:rsidRPr="00DD55E3">
        <w:rPr>
          <w:color w:val="3E3544"/>
        </w:rPr>
        <w:tab/>
        <w:t>От головки плюсневых костей до верхней трети бедра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  <w:r w:rsidRPr="00DD55E3">
        <w:rPr>
          <w:color w:val="3E3544"/>
        </w:rPr>
        <w:t>3.</w:t>
      </w:r>
      <w:r w:rsidRPr="00DD55E3">
        <w:rPr>
          <w:color w:val="3E3544"/>
        </w:rPr>
        <w:tab/>
        <w:t>От кончиков до средней трети бедра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0EDE">
      <w:pPr>
        <w:numPr>
          <w:ilvl w:val="0"/>
          <w:numId w:val="224"/>
        </w:numPr>
        <w:rPr>
          <w:color w:val="3E3544"/>
        </w:rPr>
      </w:pPr>
      <w:r w:rsidRPr="00DD55E3">
        <w:rPr>
          <w:color w:val="3E3544"/>
        </w:rPr>
        <w:t>От кончиков пальцев до средней трети голени сустава</w:t>
      </w: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pPr>
        <w:rPr>
          <w:color w:val="3E3544"/>
        </w:rPr>
      </w:pPr>
    </w:p>
    <w:p w:rsidR="00D952BF" w:rsidRPr="00DD55E3" w:rsidRDefault="00D952BF" w:rsidP="00D952BF">
      <w:r w:rsidRPr="00DD55E3">
        <w:t>100.</w:t>
      </w:r>
      <w:r w:rsidRPr="00DD55E3">
        <w:tab/>
        <w:t>Протяженность иммобилизации при переломе бедра: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От кончиков пальцев до подмышки</w:t>
      </w:r>
    </w:p>
    <w:p w:rsidR="00D952BF" w:rsidRPr="00DD55E3" w:rsidRDefault="00D952BF" w:rsidP="00D952BF"/>
    <w:p w:rsidR="00D952BF" w:rsidRPr="00DD55E3" w:rsidRDefault="00D952BF" w:rsidP="00D952BF">
      <w:r w:rsidRPr="00DD55E3">
        <w:lastRenderedPageBreak/>
        <w:t>2.</w:t>
      </w:r>
      <w:r w:rsidRPr="00DD55E3">
        <w:tab/>
        <w:t>От лодыжки до середины бедра</w:t>
      </w:r>
    </w:p>
    <w:p w:rsidR="00D952BF" w:rsidRPr="00DD55E3" w:rsidRDefault="00D952BF" w:rsidP="00D952BF"/>
    <w:p w:rsidR="00D952BF" w:rsidRPr="00DD55E3" w:rsidRDefault="00D952BF" w:rsidP="00D952BF">
      <w:r w:rsidRPr="00DD55E3">
        <w:t>101.</w:t>
      </w:r>
      <w:r w:rsidRPr="00DD55E3">
        <w:tab/>
        <w:t>Больному с закрытым переломом 4 ребра необходимо наложить: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</w:r>
      <w:proofErr w:type="spellStart"/>
      <w:r w:rsidRPr="00DD55E3">
        <w:t>Окклюзионную</w:t>
      </w:r>
      <w:proofErr w:type="spellEnd"/>
      <w:r w:rsidRPr="00DD55E3">
        <w:t xml:space="preserve"> повязку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Повязка не показана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 xml:space="preserve">Повязку </w:t>
      </w:r>
      <w:proofErr w:type="spellStart"/>
      <w:r w:rsidRPr="00DD55E3">
        <w:t>Дезо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102.</w:t>
      </w:r>
      <w:r w:rsidRPr="00DD55E3">
        <w:tab/>
        <w:t>Кетгут хранят: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 96% спирте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 70% спирте</w:t>
      </w:r>
    </w:p>
    <w:p w:rsidR="00D952BF" w:rsidRPr="00DD55E3" w:rsidRDefault="00D952BF" w:rsidP="00D952BF"/>
    <w:p w:rsidR="00D952BF" w:rsidRPr="00DD55E3" w:rsidRDefault="00D952BF" w:rsidP="00D952BF">
      <w:r w:rsidRPr="00DD55E3">
        <w:t>103.</w:t>
      </w:r>
      <w:r w:rsidRPr="00DD55E3">
        <w:tab/>
        <w:t>Через сколько суток меняют спиртовой р-р к котором хранят кетгут: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Через 7 дней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Через 10 суток</w:t>
      </w:r>
    </w:p>
    <w:p w:rsidR="00D952BF" w:rsidRPr="00DD55E3" w:rsidRDefault="00D952BF" w:rsidP="00D952BF"/>
    <w:p w:rsidR="00D952BF" w:rsidRPr="00DD55E3" w:rsidRDefault="00D952BF" w:rsidP="00D952BF">
      <w:r w:rsidRPr="00DD55E3">
        <w:t>104.</w:t>
      </w:r>
      <w:r w:rsidRPr="00DD55E3">
        <w:tab/>
        <w:t>Асептика-это: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Комплекс мероприятий, направленных на предупреждение проникновения микроорганизм в рану и в организм в целом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Комплекс лечебно-профилактических мероприятий, направленных на ликвидацию микроорганизмов в ране и в организме в целом</w:t>
      </w:r>
    </w:p>
    <w:p w:rsidR="00D952BF" w:rsidRPr="00DD55E3" w:rsidRDefault="00D952BF" w:rsidP="00D952BF"/>
    <w:p w:rsidR="00D952BF" w:rsidRPr="00DD55E3" w:rsidRDefault="00D952BF" w:rsidP="00D952BF">
      <w:r w:rsidRPr="00DD55E3">
        <w:t>105.</w:t>
      </w:r>
      <w:r w:rsidRPr="00DD55E3">
        <w:tab/>
        <w:t>Для внутреннего наркоза применяют: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</w:r>
      <w:proofErr w:type="spellStart"/>
      <w:r w:rsidRPr="00DD55E3">
        <w:t>Гексенал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</w:r>
      <w:proofErr w:type="spellStart"/>
      <w:r w:rsidRPr="00DD55E3">
        <w:t>Этаминал</w:t>
      </w:r>
      <w:proofErr w:type="spellEnd"/>
      <w:r w:rsidRPr="00DD55E3">
        <w:t xml:space="preserve"> натрия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</w:r>
      <w:proofErr w:type="spellStart"/>
      <w:r w:rsidRPr="00DD55E3">
        <w:t>Колепсол</w:t>
      </w:r>
      <w:proofErr w:type="spellEnd"/>
      <w:r w:rsidRPr="00DD55E3">
        <w:tab/>
        <w:t>: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Эфир</w:t>
      </w:r>
    </w:p>
    <w:p w:rsidR="00D952BF" w:rsidRPr="00DD55E3" w:rsidRDefault="00D952BF" w:rsidP="00D952BF"/>
    <w:p w:rsidR="00D952BF" w:rsidRPr="00DD55E3" w:rsidRDefault="00D952BF" w:rsidP="00D952BF">
      <w:r w:rsidRPr="00DD55E3">
        <w:t>106.</w:t>
      </w:r>
      <w:r w:rsidRPr="00DD55E3">
        <w:tab/>
        <w:t xml:space="preserve">К </w:t>
      </w:r>
      <w:proofErr w:type="spellStart"/>
      <w:r w:rsidRPr="00DD55E3">
        <w:t>местноанестезирующим</w:t>
      </w:r>
      <w:proofErr w:type="spellEnd"/>
      <w:r w:rsidRPr="00DD55E3">
        <w:t xml:space="preserve"> средствам относится: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Новокаин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</w:r>
      <w:proofErr w:type="spellStart"/>
      <w:r w:rsidRPr="00DD55E3">
        <w:t>Лидокаин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</w:r>
      <w:proofErr w:type="spellStart"/>
      <w:r w:rsidRPr="00DD55E3">
        <w:t>Тримекал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Дикаин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</w:r>
      <w:proofErr w:type="spellStart"/>
      <w:r w:rsidRPr="00DD55E3">
        <w:t>Совкаин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6.</w:t>
      </w:r>
      <w:r w:rsidRPr="00DD55E3">
        <w:tab/>
      </w:r>
      <w:proofErr w:type="spellStart"/>
      <w:r w:rsidRPr="00DD55E3">
        <w:t>Гексенал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107.</w:t>
      </w:r>
      <w:r w:rsidRPr="00DD55E3">
        <w:tab/>
        <w:t xml:space="preserve">Для проводниковой анестезии пальцев по </w:t>
      </w:r>
      <w:proofErr w:type="spellStart"/>
      <w:r w:rsidRPr="00DD55E3">
        <w:t>Лукашевичу-Оберсту</w:t>
      </w:r>
      <w:proofErr w:type="spellEnd"/>
      <w:r w:rsidRPr="00DD55E3">
        <w:t xml:space="preserve"> применяют: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0,25% р-р новокаина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2% р-р новокаина</w:t>
      </w:r>
    </w:p>
    <w:p w:rsidR="00D952BF" w:rsidRPr="00DD55E3" w:rsidRDefault="00D952BF" w:rsidP="00D952BF"/>
    <w:p w:rsidR="00D952BF" w:rsidRPr="00DD55E3" w:rsidRDefault="00D952BF" w:rsidP="00D952BF">
      <w:r w:rsidRPr="00DD55E3">
        <w:t>108.</w:t>
      </w:r>
      <w:r w:rsidRPr="00DD55E3">
        <w:tab/>
        <w:t>При развитии гемотрансфузионного шока необходимо: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Немедленно прекратить гемотрансфузию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Вливание противошоковых средств(</w:t>
      </w:r>
      <w:proofErr w:type="spellStart"/>
      <w:r w:rsidRPr="00DD55E3">
        <w:t>полиглюкин</w:t>
      </w:r>
      <w:proofErr w:type="spellEnd"/>
      <w:r w:rsidRPr="00DD55E3">
        <w:t>, декстран)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Антигистаминные препараты (</w:t>
      </w:r>
      <w:proofErr w:type="spellStart"/>
      <w:r w:rsidRPr="00DD55E3">
        <w:t>пипольфен</w:t>
      </w:r>
      <w:proofErr w:type="spellEnd"/>
      <w:r w:rsidRPr="00DD55E3">
        <w:t xml:space="preserve">, </w:t>
      </w:r>
      <w:proofErr w:type="spellStart"/>
      <w:r w:rsidRPr="00DD55E3">
        <w:t>супрастин</w:t>
      </w:r>
      <w:proofErr w:type="spellEnd"/>
      <w:r w:rsidRPr="00DD55E3">
        <w:t>)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Теплое питье, грелки</w:t>
      </w:r>
      <w:r w:rsidRPr="00DD55E3">
        <w:tab/>
        <w:t>*</w:t>
      </w:r>
    </w:p>
    <w:p w:rsidR="00D952BF" w:rsidRPr="00DD55E3" w:rsidRDefault="00D952BF" w:rsidP="00D952BF"/>
    <w:p w:rsidR="00D952BF" w:rsidRPr="00DD55E3" w:rsidRDefault="00D952BF" w:rsidP="00D90EDE">
      <w:pPr>
        <w:numPr>
          <w:ilvl w:val="0"/>
          <w:numId w:val="224"/>
        </w:numPr>
      </w:pPr>
      <w:r w:rsidRPr="00DD55E3">
        <w:t xml:space="preserve">Вводят внутривенно 1% </w:t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промедола</w:t>
      </w:r>
      <w:proofErr w:type="spellEnd"/>
    </w:p>
    <w:p w:rsidR="00D952BF" w:rsidRPr="00DD55E3" w:rsidRDefault="00D952BF" w:rsidP="00D952BF"/>
    <w:p w:rsidR="00D952BF" w:rsidRPr="00DD55E3" w:rsidRDefault="00D952BF" w:rsidP="00D952BF"/>
    <w:p w:rsidR="00D952BF" w:rsidRPr="00DD55E3" w:rsidRDefault="00D952BF" w:rsidP="00D952BF">
      <w:r w:rsidRPr="00DD55E3">
        <w:t>6.</w:t>
      </w:r>
      <w:r w:rsidRPr="00DD55E3">
        <w:tab/>
        <w:t>Глюкозу с инсулином</w:t>
      </w:r>
    </w:p>
    <w:p w:rsidR="00D952BF" w:rsidRPr="00DD55E3" w:rsidRDefault="00D952BF" w:rsidP="00D952BF"/>
    <w:p w:rsidR="00D952BF" w:rsidRPr="00DD55E3" w:rsidRDefault="00D952BF" w:rsidP="00D952BF">
      <w:r w:rsidRPr="00DD55E3">
        <w:t>7.</w:t>
      </w:r>
      <w:r w:rsidRPr="00DD55E3">
        <w:tab/>
        <w:t>Гидрокортизон</w:t>
      </w:r>
    </w:p>
    <w:p w:rsidR="00D952BF" w:rsidRPr="00DD55E3" w:rsidRDefault="00D952BF" w:rsidP="00D952BF"/>
    <w:p w:rsidR="00D952BF" w:rsidRPr="00DD55E3" w:rsidRDefault="00D952BF" w:rsidP="00D952BF">
      <w:r w:rsidRPr="00DD55E3">
        <w:t>109.</w:t>
      </w:r>
      <w:r w:rsidRPr="00DD55E3">
        <w:tab/>
        <w:t>Назовите виды дренажей: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Турунды и тампоны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Полоски резины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Резиново-марлевые дренажи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Трубчатые дренажи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</w:r>
      <w:proofErr w:type="spellStart"/>
      <w:r w:rsidRPr="00DD55E3">
        <w:t>Проточно</w:t>
      </w:r>
      <w:proofErr w:type="spellEnd"/>
      <w:r w:rsidRPr="00DD55E3">
        <w:t xml:space="preserve">- аспирационные </w:t>
      </w:r>
      <w:proofErr w:type="spellStart"/>
      <w:r w:rsidRPr="00DD55E3">
        <w:t>дренажирование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110.</w:t>
      </w:r>
      <w:r w:rsidRPr="00DD55E3">
        <w:tab/>
        <w:t>К элементам хирургических операций относится: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Разъединение тканей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Фиксация тканей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Удаление патологических измененных тканей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Соединение костей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Наложение асептической повязки</w:t>
      </w:r>
    </w:p>
    <w:p w:rsidR="00D952BF" w:rsidRPr="00DD55E3" w:rsidRDefault="00D952BF" w:rsidP="00D952BF"/>
    <w:p w:rsidR="00D952BF" w:rsidRPr="00DD55E3" w:rsidRDefault="00D952BF" w:rsidP="00D952BF">
      <w:r w:rsidRPr="00DD55E3">
        <w:t>111.</w:t>
      </w:r>
      <w:r w:rsidRPr="00DD55E3">
        <w:tab/>
        <w:t>На сколько сантиметров иссекают края, стенки и дно раны?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4-6см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0,5-2см</w:t>
      </w:r>
    </w:p>
    <w:p w:rsidR="00D952BF" w:rsidRPr="00DD55E3" w:rsidRDefault="00D952BF" w:rsidP="00D952BF"/>
    <w:p w:rsidR="00D952BF" w:rsidRPr="00DD55E3" w:rsidRDefault="00D952BF" w:rsidP="00D952BF">
      <w:r w:rsidRPr="00DD55E3">
        <w:t>112.</w:t>
      </w:r>
      <w:r w:rsidRPr="00DD55E3">
        <w:tab/>
        <w:t>Через сколько снимают швы с кожной раны: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5-7 суток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10 суток</w:t>
      </w:r>
    </w:p>
    <w:p w:rsidR="00D952BF" w:rsidRPr="00DD55E3" w:rsidRDefault="00D952BF" w:rsidP="00D952BF"/>
    <w:p w:rsidR="00D952BF" w:rsidRPr="00DD55E3" w:rsidRDefault="00D952BF" w:rsidP="00D952BF">
      <w:r w:rsidRPr="00DD55E3">
        <w:t>113.</w:t>
      </w:r>
      <w:r w:rsidRPr="00DD55E3">
        <w:tab/>
        <w:t>При лечении гнойных ран в фазе гидратации используют: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Введение тампонов с гипертоническим р-ром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Дренирование раны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 xml:space="preserve">Применение </w:t>
      </w:r>
      <w:proofErr w:type="spellStart"/>
      <w:r w:rsidRPr="00DD55E3">
        <w:t>протеолетических</w:t>
      </w:r>
      <w:proofErr w:type="spellEnd"/>
      <w:r w:rsidRPr="00DD55E3">
        <w:t xml:space="preserve"> ферментов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Применение антибиотиков и антисептических средств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Активацию иммунобиологических сил организма (кварц, УВЧ, витамины)</w:t>
      </w:r>
    </w:p>
    <w:p w:rsidR="00D952BF" w:rsidRPr="00DD55E3" w:rsidRDefault="00D952BF" w:rsidP="00D952BF"/>
    <w:p w:rsidR="00D952BF" w:rsidRPr="00DD55E3" w:rsidRDefault="00D952BF" w:rsidP="00D952BF">
      <w:r w:rsidRPr="00DD55E3">
        <w:t>6.</w:t>
      </w:r>
      <w:r w:rsidRPr="00DD55E3">
        <w:tab/>
      </w:r>
      <w:proofErr w:type="spellStart"/>
      <w:r w:rsidRPr="00DD55E3">
        <w:t>Дезинтоксикационные</w:t>
      </w:r>
      <w:proofErr w:type="spellEnd"/>
      <w:r w:rsidRPr="00DD55E3">
        <w:t xml:space="preserve"> средства</w:t>
      </w:r>
    </w:p>
    <w:p w:rsidR="00D952BF" w:rsidRPr="00DD55E3" w:rsidRDefault="00D952BF" w:rsidP="00D952BF"/>
    <w:p w:rsidR="00D952BF" w:rsidRPr="00DD55E3" w:rsidRDefault="00D952BF" w:rsidP="00D952BF">
      <w:r w:rsidRPr="00DD55E3">
        <w:t>7.</w:t>
      </w:r>
      <w:r w:rsidRPr="00DD55E3">
        <w:tab/>
        <w:t>Смазывание р-ром Ляписа</w:t>
      </w:r>
    </w:p>
    <w:p w:rsidR="00D952BF" w:rsidRPr="00DD55E3" w:rsidRDefault="00D952BF" w:rsidP="00D952BF"/>
    <w:p w:rsidR="00D952BF" w:rsidRPr="00DD55E3" w:rsidRDefault="00D952BF" w:rsidP="00D952BF">
      <w:r w:rsidRPr="00DD55E3">
        <w:t>114.</w:t>
      </w:r>
      <w:r w:rsidRPr="00DD55E3">
        <w:tab/>
        <w:t>При какой площади ожога развивается ожоговая болезнь: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10% тела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Более 10% тела</w:t>
      </w:r>
    </w:p>
    <w:p w:rsidR="00D952BF" w:rsidRPr="00DD55E3" w:rsidRDefault="00D952BF" w:rsidP="00D952BF"/>
    <w:p w:rsidR="00D952BF" w:rsidRPr="00DD55E3" w:rsidRDefault="00D952BF" w:rsidP="00D952BF">
      <w:r w:rsidRPr="00DD55E3">
        <w:t>115.</w:t>
      </w:r>
      <w:r w:rsidRPr="00DD55E3">
        <w:tab/>
        <w:t>Определите площадь ожога, если поражены кисти рук: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4%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6%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2%</w:t>
      </w:r>
    </w:p>
    <w:p w:rsidR="00D952BF" w:rsidRPr="00DD55E3" w:rsidRDefault="00D952BF" w:rsidP="00D952BF"/>
    <w:p w:rsidR="00D952BF" w:rsidRPr="00DD55E3" w:rsidRDefault="00D952BF" w:rsidP="00D952BF">
      <w:r w:rsidRPr="00DD55E3">
        <w:t>116.</w:t>
      </w:r>
      <w:r w:rsidRPr="00DD55E3">
        <w:tab/>
        <w:t>Первая помощь при ожогах включает:,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Введение обезболивающих, холод</w:t>
      </w:r>
    </w:p>
    <w:p w:rsidR="00D952BF" w:rsidRPr="00DD55E3" w:rsidRDefault="00D952BF" w:rsidP="00D952BF"/>
    <w:p w:rsidR="0021071C" w:rsidRPr="00DD55E3" w:rsidRDefault="00D952BF" w:rsidP="00D952BF">
      <w:r w:rsidRPr="00DD55E3">
        <w:t>2.</w:t>
      </w:r>
      <w:r w:rsidRPr="00DD55E3">
        <w:tab/>
        <w:t>Наложение асептической повязки</w:t>
      </w:r>
    </w:p>
    <w:p w:rsidR="00D952BF" w:rsidRPr="00DD55E3" w:rsidRDefault="00D952BF" w:rsidP="00D952BF"/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Вскрытие пузырей</w:t>
      </w:r>
    </w:p>
    <w:p w:rsidR="00D952BF" w:rsidRPr="00DD55E3" w:rsidRDefault="00D952BF" w:rsidP="00D952BF"/>
    <w:p w:rsidR="00D952BF" w:rsidRPr="00DD55E3" w:rsidRDefault="00D952BF" w:rsidP="00D952BF">
      <w:r w:rsidRPr="00DD55E3">
        <w:t>117.</w:t>
      </w:r>
      <w:r w:rsidRPr="00DD55E3">
        <w:tab/>
        <w:t>Гидраденит-это: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Гнойное воспаление апокриновых потовых желез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Ограниченная форма гнойного воспаления</w:t>
      </w:r>
    </w:p>
    <w:p w:rsidR="00D952BF" w:rsidRPr="00DD55E3" w:rsidRDefault="00D952BF" w:rsidP="00D952BF"/>
    <w:p w:rsidR="00D952BF" w:rsidRPr="00DD55E3" w:rsidRDefault="00D952BF" w:rsidP="00D952BF">
      <w:r w:rsidRPr="00DD55E3">
        <w:t>118.</w:t>
      </w:r>
      <w:r w:rsidRPr="00DD55E3">
        <w:tab/>
        <w:t>Абсцесс-это: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Ограниченная форма гнойного воспаления, для которого характерно образование полости, заполненного гноем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Гнойное воспаление апокриновых потовых желез</w:t>
      </w:r>
    </w:p>
    <w:p w:rsidR="00D952BF" w:rsidRPr="00DD55E3" w:rsidRDefault="00D952BF" w:rsidP="00D952BF"/>
    <w:p w:rsidR="00D952BF" w:rsidRPr="00DD55E3" w:rsidRDefault="00D952BF" w:rsidP="00D952BF">
      <w:r w:rsidRPr="00DD55E3">
        <w:t>119.</w:t>
      </w:r>
      <w:r w:rsidRPr="00DD55E3">
        <w:tab/>
        <w:t>Флегмона-это: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Ограниченная форма гнойного воспаления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Острое неограниченное разлитое воспаление клеточных пространств</w:t>
      </w:r>
    </w:p>
    <w:p w:rsidR="00D952BF" w:rsidRPr="00DD55E3" w:rsidRDefault="00D952BF" w:rsidP="00D952BF"/>
    <w:p w:rsidR="00D952BF" w:rsidRPr="00DD55E3" w:rsidRDefault="00D952BF" w:rsidP="00D952BF">
      <w:r w:rsidRPr="00DD55E3">
        <w:lastRenderedPageBreak/>
        <w:t>120.</w:t>
      </w:r>
      <w:r w:rsidRPr="00DD55E3">
        <w:tab/>
      </w:r>
      <w:proofErr w:type="spellStart"/>
      <w:r w:rsidRPr="00DD55E3">
        <w:t>Тромбофлибит-это</w:t>
      </w:r>
      <w:proofErr w:type="spellEnd"/>
      <w:r w:rsidRPr="00DD55E3">
        <w:t>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Воспаление стенки вены с образованием в ее просвете тромба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Воспаление стенки вены без образования в ее просвете тромба</w:t>
      </w:r>
    </w:p>
    <w:p w:rsidR="00D952BF" w:rsidRPr="00DD55E3" w:rsidRDefault="00D952BF" w:rsidP="00D952BF"/>
    <w:p w:rsidR="00D952BF" w:rsidRPr="00DD55E3" w:rsidRDefault="00D952BF" w:rsidP="00D952BF">
      <w:r w:rsidRPr="00DD55E3">
        <w:t>121.</w:t>
      </w:r>
      <w:r w:rsidRPr="00DD55E3">
        <w:tab/>
        <w:t>Бурсит-это: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 xml:space="preserve">Воспаление </w:t>
      </w:r>
      <w:proofErr w:type="spellStart"/>
      <w:r w:rsidRPr="00DD55E3">
        <w:t>синовминальных</w:t>
      </w:r>
      <w:proofErr w:type="spellEnd"/>
      <w:r w:rsidRPr="00DD55E3">
        <w:t xml:space="preserve"> сумок суставов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 xml:space="preserve">Воспаление </w:t>
      </w:r>
      <w:proofErr w:type="spellStart"/>
      <w:r w:rsidRPr="00DD55E3">
        <w:t>синовминальных</w:t>
      </w:r>
      <w:proofErr w:type="spellEnd"/>
      <w:r w:rsidRPr="00DD55E3">
        <w:t xml:space="preserve"> влагалищ сухожилий</w:t>
      </w:r>
    </w:p>
    <w:p w:rsidR="00D952BF" w:rsidRPr="00DD55E3" w:rsidRDefault="00D952BF" w:rsidP="00D952BF"/>
    <w:p w:rsidR="00D952BF" w:rsidRPr="00DD55E3" w:rsidRDefault="00D952BF" w:rsidP="00D952BF">
      <w:r w:rsidRPr="00DD55E3">
        <w:t>122.</w:t>
      </w:r>
      <w:r w:rsidRPr="00DD55E3">
        <w:tab/>
        <w:t>Тендовагинит-это: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воспаление синовиальных влагалищ сухожилий.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воспаление синовиальных сумок суставов.</w:t>
      </w:r>
    </w:p>
    <w:p w:rsidR="00D952BF" w:rsidRPr="00DD55E3" w:rsidRDefault="00D952BF" w:rsidP="00D952BF"/>
    <w:p w:rsidR="00D952BF" w:rsidRPr="00DD55E3" w:rsidRDefault="00D952BF" w:rsidP="00D952BF">
      <w:r w:rsidRPr="00DD55E3">
        <w:t>123.</w:t>
      </w:r>
      <w:r w:rsidRPr="00DD55E3">
        <w:tab/>
        <w:t>Больные с газовой гангреной должны быть: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 отдельной палате.</w:t>
      </w:r>
      <w:r w:rsidRPr="00DD55E3">
        <w:tab/>
        <w:t>’•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 общей палате.</w:t>
      </w:r>
    </w:p>
    <w:p w:rsidR="00D952BF" w:rsidRPr="00DD55E3" w:rsidRDefault="00D952BF" w:rsidP="00D952BF"/>
    <w:p w:rsidR="00D952BF" w:rsidRPr="00DD55E3" w:rsidRDefault="00D952BF" w:rsidP="00D952BF">
      <w:r w:rsidRPr="00DD55E3">
        <w:t>124.</w:t>
      </w:r>
      <w:r w:rsidRPr="00DD55E3">
        <w:tab/>
        <w:t>Для доброкачественных опухолей характерно: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медленный рост.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отсутствие метастазов.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быстрый рост.</w:t>
      </w:r>
    </w:p>
    <w:p w:rsidR="00D952BF" w:rsidRPr="00DD55E3" w:rsidRDefault="00D952BF" w:rsidP="00D952BF"/>
    <w:p w:rsidR="00D952BF" w:rsidRPr="00DD55E3" w:rsidRDefault="00D952BF" w:rsidP="00D952BF">
      <w:r w:rsidRPr="00DD55E3">
        <w:t>125.</w:t>
      </w:r>
      <w:r w:rsidRPr="00DD55E3">
        <w:tab/>
        <w:t>Для злокачественных опухолей характерно: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быстрый рост с инфильтрацией тканей.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медленный рос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отсутствие метастазов.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метастазы в региональные лимфоузлы в другие органы и ткани.</w:t>
      </w:r>
    </w:p>
    <w:p w:rsidR="00D952BF" w:rsidRPr="00DD55E3" w:rsidRDefault="00D952BF" w:rsidP="00D952BF"/>
    <w:p w:rsidR="00D952BF" w:rsidRPr="00DD55E3" w:rsidRDefault="00D952BF" w:rsidP="00D952BF">
      <w:r w:rsidRPr="00DD55E3">
        <w:t>126.</w:t>
      </w:r>
      <w:r w:rsidRPr="00DD55E3">
        <w:tab/>
        <w:t>Симптомы при раке желудка: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дисфагия.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чувство быстрого насыщения.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боли после еды.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отвращение к мясу.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неприятный запах изо рта.</w:t>
      </w:r>
    </w:p>
    <w:p w:rsidR="00D952BF" w:rsidRPr="00DD55E3" w:rsidRDefault="00D952BF" w:rsidP="00D952BF"/>
    <w:p w:rsidR="00D952BF" w:rsidRPr="00DD55E3" w:rsidRDefault="00D952BF" w:rsidP="00D90EDE">
      <w:pPr>
        <w:numPr>
          <w:ilvl w:val="0"/>
          <w:numId w:val="224"/>
        </w:numPr>
      </w:pPr>
      <w:r w:rsidRPr="00DD55E3">
        <w:t>похудение.</w:t>
      </w:r>
    </w:p>
    <w:p w:rsidR="00D952BF" w:rsidRPr="00DD55E3" w:rsidRDefault="00D952BF" w:rsidP="00D952BF"/>
    <w:p w:rsidR="00D952BF" w:rsidRPr="00DD55E3" w:rsidRDefault="00D952BF" w:rsidP="00D952BF">
      <w:r w:rsidRPr="00DD55E3">
        <w:t>7.</w:t>
      </w:r>
      <w:r w:rsidRPr="00DD55E3">
        <w:tab/>
        <w:t>чувство дискомфорта после еды.</w:t>
      </w:r>
    </w:p>
    <w:p w:rsidR="00D952BF" w:rsidRPr="00DD55E3" w:rsidRDefault="00D952BF" w:rsidP="00D952BF"/>
    <w:p w:rsidR="00D952BF" w:rsidRPr="00DD55E3" w:rsidRDefault="00D952BF" w:rsidP="00D952BF">
      <w:r w:rsidRPr="00DD55E3">
        <w:t>8.</w:t>
      </w:r>
      <w:r w:rsidRPr="00DD55E3">
        <w:tab/>
        <w:t>бледность кожных покровов.</w:t>
      </w:r>
    </w:p>
    <w:p w:rsidR="00D952BF" w:rsidRPr="00DD55E3" w:rsidRDefault="00D952BF" w:rsidP="00D952BF"/>
    <w:p w:rsidR="00D952BF" w:rsidRPr="00DD55E3" w:rsidRDefault="00D952BF" w:rsidP="00D952BF">
      <w:r w:rsidRPr="00DD55E3">
        <w:t>127.</w:t>
      </w:r>
      <w:r w:rsidRPr="00DD55E3">
        <w:tab/>
        <w:t>Шина Кремера применяется чаще для иммобилизации: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Верхних конечностей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Нижних конечностей</w:t>
      </w:r>
    </w:p>
    <w:p w:rsidR="00D952BF" w:rsidRPr="00DD55E3" w:rsidRDefault="00D952BF" w:rsidP="00D952BF"/>
    <w:p w:rsidR="00D952BF" w:rsidRPr="00DD55E3" w:rsidRDefault="00D952BF" w:rsidP="00D952BF">
      <w:r w:rsidRPr="00DD55E3">
        <w:t>128.</w:t>
      </w:r>
      <w:r w:rsidRPr="00DD55E3">
        <w:tab/>
        <w:t xml:space="preserve">Шина </w:t>
      </w:r>
      <w:proofErr w:type="spellStart"/>
      <w:r w:rsidRPr="00DD55E3">
        <w:t>Дитрихса</w:t>
      </w:r>
      <w:proofErr w:type="spellEnd"/>
      <w:r w:rsidRPr="00DD55E3">
        <w:t xml:space="preserve"> используются для: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Иммобилизация нижней конечности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Верней конечности</w:t>
      </w:r>
    </w:p>
    <w:p w:rsidR="00D952BF" w:rsidRPr="00DD55E3" w:rsidRDefault="00D952BF" w:rsidP="00D952BF"/>
    <w:p w:rsidR="00D952BF" w:rsidRPr="00DD55E3" w:rsidRDefault="00D952BF" w:rsidP="00D952BF">
      <w:r w:rsidRPr="00DD55E3">
        <w:t>129.</w:t>
      </w:r>
      <w:r w:rsidRPr="00DD55E3">
        <w:tab/>
        <w:t>При применении декстранов возможны: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Перегрузка кровообращения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Опасность кровотечения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Почечная недостаточность</w:t>
      </w:r>
    </w:p>
    <w:p w:rsidR="00D952BF" w:rsidRPr="00DD55E3" w:rsidRDefault="00D952BF" w:rsidP="00D952BF"/>
    <w:p w:rsidR="00D952BF" w:rsidRPr="00DD55E3" w:rsidRDefault="00D952BF" w:rsidP="00D952BF">
      <w:r w:rsidRPr="00DD55E3">
        <w:t>130.</w:t>
      </w:r>
      <w:r w:rsidRPr="00DD55E3">
        <w:tab/>
        <w:t>Факторами свидетельствующими о ранении сердца являются: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Локализация раны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Резкое снижение АД и тахикардия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Внешний вид больного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Брадикардия и снижение АД</w:t>
      </w:r>
    </w:p>
    <w:p w:rsidR="00D952BF" w:rsidRPr="00DD55E3" w:rsidRDefault="00D952BF" w:rsidP="00D952BF"/>
    <w:p w:rsidR="00D952BF" w:rsidRPr="00DD55E3" w:rsidRDefault="00D952BF" w:rsidP="00D952BF">
      <w:r w:rsidRPr="00DD55E3">
        <w:t>131.</w:t>
      </w:r>
      <w:r w:rsidRPr="00DD55E3">
        <w:tab/>
        <w:t>Операционный зал, операционная находится: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В зоне первой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В зоне второй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В зоне третьей</w:t>
      </w:r>
    </w:p>
    <w:p w:rsidR="00D952BF" w:rsidRPr="00DD55E3" w:rsidRDefault="00D952BF" w:rsidP="00D952BF"/>
    <w:p w:rsidR="00D952BF" w:rsidRPr="00DD55E3" w:rsidRDefault="00D952BF" w:rsidP="00D90EDE">
      <w:pPr>
        <w:numPr>
          <w:ilvl w:val="0"/>
          <w:numId w:val="226"/>
        </w:numPr>
      </w:pPr>
      <w:r w:rsidRPr="00DD55E3">
        <w:t>В зоне четвертой</w:t>
      </w:r>
    </w:p>
    <w:p w:rsidR="00D952BF" w:rsidRPr="00DD55E3" w:rsidRDefault="00D952BF" w:rsidP="00D952BF"/>
    <w:p w:rsidR="00D952BF" w:rsidRPr="00DD55E3" w:rsidRDefault="00D952BF" w:rsidP="00D952BF"/>
    <w:p w:rsidR="00D952BF" w:rsidRPr="00DD55E3" w:rsidRDefault="00D952BF" w:rsidP="00D952BF">
      <w:r w:rsidRPr="00DD55E3">
        <w:t>1,</w:t>
      </w:r>
      <w:r w:rsidRPr="00DD55E3">
        <w:tab/>
        <w:t>1% раствор хлорной извести готовится из: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одного литра маточного осветленного раствора хлорной извести и воды до 10 литров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одного литра осветленного раствора хлорной извести -и воды до 1 литра.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Мед. персонал может выполнить дезинфекционные работы в возрасте: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16 лет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17 лет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старше 18 лет</w:t>
      </w:r>
    </w:p>
    <w:p w:rsidR="00D952BF" w:rsidRPr="00DD55E3" w:rsidRDefault="00D952BF" w:rsidP="00D952BF"/>
    <w:p w:rsidR="00D952BF" w:rsidRPr="00DD55E3" w:rsidRDefault="00D952BF" w:rsidP="00D952BF">
      <w:r w:rsidRPr="00DD55E3">
        <w:t>3 Пути передачи внутрибольничной инфекции: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парентеральный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контактный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воздушно-капельный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фекально-оральный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биологический</w:t>
      </w:r>
    </w:p>
    <w:p w:rsidR="00D952BF" w:rsidRPr="00DD55E3" w:rsidRDefault="00D952BF" w:rsidP="00D952BF"/>
    <w:p w:rsidR="00D952BF" w:rsidRPr="00DD55E3" w:rsidRDefault="00D952BF" w:rsidP="00D952BF">
      <w:r w:rsidRPr="00DD55E3">
        <w:t>6.</w:t>
      </w:r>
      <w:r w:rsidRPr="00DD55E3">
        <w:tab/>
        <w:t>химический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При подозрении на менингококковую инфекцию на бактериологическое исследование</w:t>
      </w:r>
    </w:p>
    <w:p w:rsidR="00D952BF" w:rsidRPr="00DD55E3" w:rsidRDefault="00D952BF" w:rsidP="00D952BF"/>
    <w:p w:rsidR="00D952BF" w:rsidRPr="00DD55E3" w:rsidRDefault="00D952BF" w:rsidP="00D952BF">
      <w:r w:rsidRPr="00DD55E3">
        <w:t>берется: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слизь из задней стенки глотки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кровь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спинномозговую жидкость</w:t>
      </w:r>
    </w:p>
    <w:p w:rsidR="00D952BF" w:rsidRPr="00DD55E3" w:rsidRDefault="00D952BF" w:rsidP="00D952BF"/>
    <w:p w:rsidR="00D952BF" w:rsidRPr="00DD55E3" w:rsidRDefault="00D952BF" w:rsidP="00D952BF">
      <w:r w:rsidRPr="00DD55E3">
        <w:t>4.</w:t>
      </w:r>
      <w:r w:rsidRPr="00DD55E3">
        <w:tab/>
        <w:t>моча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мокрота</w:t>
      </w:r>
    </w:p>
    <w:p w:rsidR="00D952BF" w:rsidRPr="00DD55E3" w:rsidRDefault="00D952BF" w:rsidP="00D952BF"/>
    <w:p w:rsidR="00D952BF" w:rsidRPr="00DD55E3" w:rsidRDefault="00D952BF" w:rsidP="00D952BF">
      <w:r w:rsidRPr="00DD55E3">
        <w:t>5.</w:t>
      </w:r>
      <w:r w:rsidRPr="00DD55E3">
        <w:tab/>
        <w:t>Контактным с больным вирусным гепатитом вводится: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гемма-глобулин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интерферон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сыворотка</w:t>
      </w:r>
    </w:p>
    <w:p w:rsidR="00D952BF" w:rsidRPr="00DD55E3" w:rsidRDefault="00D952BF" w:rsidP="00D952BF"/>
    <w:p w:rsidR="00D952BF" w:rsidRPr="00DD55E3" w:rsidRDefault="00D952BF" w:rsidP="00D952BF">
      <w:r w:rsidRPr="00DD55E3">
        <w:t>6.</w:t>
      </w:r>
      <w:r w:rsidRPr="00DD55E3">
        <w:tab/>
      </w:r>
      <w:proofErr w:type="spellStart"/>
      <w:r w:rsidRPr="00DD55E3">
        <w:t>Иммуногаммаглобулинопрофилактика</w:t>
      </w:r>
      <w:proofErr w:type="spellEnd"/>
      <w:r w:rsidRPr="00DD55E3">
        <w:t xml:space="preserve"> (ИГТП), проводимая при вирусных гепатитах</w:t>
      </w:r>
    </w:p>
    <w:p w:rsidR="00D952BF" w:rsidRPr="00DD55E3" w:rsidRDefault="00D952BF" w:rsidP="00D952BF"/>
    <w:p w:rsidR="00D952BF" w:rsidRPr="00DD55E3" w:rsidRDefault="00D952BF" w:rsidP="00D952BF">
      <w:r w:rsidRPr="00DD55E3">
        <w:t>относится к: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санитарно-гигиеническим мероприятием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 xml:space="preserve">санитарно-противоэпидемическим </w:t>
      </w:r>
      <w:proofErr w:type="spellStart"/>
      <w:r w:rsidRPr="00DD55E3">
        <w:t>меропр</w:t>
      </w:r>
      <w:proofErr w:type="spellEnd"/>
      <w:r w:rsidRPr="00DD55E3">
        <w:t xml:space="preserve"> </w:t>
      </w:r>
      <w:proofErr w:type="spellStart"/>
      <w:r w:rsidRPr="00DD55E3">
        <w:t>ятием</w:t>
      </w:r>
      <w:proofErr w:type="spellEnd"/>
    </w:p>
    <w:p w:rsidR="00D952BF" w:rsidRPr="00DD55E3" w:rsidRDefault="00D952BF" w:rsidP="00D952BF"/>
    <w:p w:rsidR="00D952BF" w:rsidRPr="00DD55E3" w:rsidRDefault="00D952BF" w:rsidP="00D952BF">
      <w:r w:rsidRPr="00DD55E3">
        <w:t>7.</w:t>
      </w:r>
      <w:r w:rsidRPr="00DD55E3">
        <w:tab/>
        <w:t>Постельные принадлежности пациента вирусным гепатитом подлежат: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камерной дезинфекции</w:t>
      </w:r>
    </w:p>
    <w:p w:rsidR="00D952BF" w:rsidRPr="00DD55E3" w:rsidRDefault="00D952BF" w:rsidP="00D952BF"/>
    <w:p w:rsidR="00D952BF" w:rsidRPr="00DD55E3" w:rsidRDefault="00D952BF" w:rsidP="00D952BF">
      <w:r w:rsidRPr="00DD55E3">
        <w:t>2.</w:t>
      </w:r>
      <w:r w:rsidRPr="00DD55E3">
        <w:tab/>
        <w:t>стирки в прачечной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дезинфекции в 2% р-ре соды</w:t>
      </w:r>
    </w:p>
    <w:p w:rsidR="00D952BF" w:rsidRPr="00DD55E3" w:rsidRDefault="00D952BF" w:rsidP="00D952BF"/>
    <w:p w:rsidR="00D952BF" w:rsidRPr="00DD55E3" w:rsidRDefault="00D952BF" w:rsidP="00D952BF">
      <w:r w:rsidRPr="00DD55E3">
        <w:t>8.</w:t>
      </w:r>
      <w:r w:rsidRPr="00DD55E3">
        <w:tab/>
        <w:t>Факторы передачи гепатита «А»:</w:t>
      </w:r>
    </w:p>
    <w:p w:rsidR="00D952BF" w:rsidRPr="00DD55E3" w:rsidRDefault="00D952BF" w:rsidP="00D952BF"/>
    <w:p w:rsidR="00D952BF" w:rsidRPr="00DD55E3" w:rsidRDefault="00D952BF" w:rsidP="00D952BF">
      <w:r w:rsidRPr="00DD55E3">
        <w:t>1.</w:t>
      </w:r>
      <w:r w:rsidRPr="00DD55E3">
        <w:tab/>
        <w:t>пищевые продукты загрязненные выделением больного</w:t>
      </w:r>
    </w:p>
    <w:p w:rsidR="00D952BF" w:rsidRPr="00DD55E3" w:rsidRDefault="00D952BF" w:rsidP="00D952BF"/>
    <w:p w:rsidR="00D952BF" w:rsidRPr="00DD55E3" w:rsidRDefault="00D952BF" w:rsidP="00D952BF">
      <w:r w:rsidRPr="00DD55E3">
        <w:lastRenderedPageBreak/>
        <w:t>2.</w:t>
      </w:r>
      <w:r w:rsidRPr="00DD55E3">
        <w:tab/>
        <w:t>руки мед. персонала загрязненные выделением больного</w:t>
      </w:r>
    </w:p>
    <w:p w:rsidR="00D952BF" w:rsidRPr="00DD55E3" w:rsidRDefault="00D952BF" w:rsidP="00D952BF"/>
    <w:p w:rsidR="00D952BF" w:rsidRPr="00DD55E3" w:rsidRDefault="00D952BF" w:rsidP="00D952BF">
      <w:r w:rsidRPr="00DD55E3">
        <w:t>3.</w:t>
      </w:r>
      <w:r w:rsidRPr="00DD55E3">
        <w:tab/>
        <w:t>шприцы, мед. инструментарий.</w:t>
      </w:r>
    </w:p>
    <w:p w:rsidR="00E02B40" w:rsidRPr="00DD55E3" w:rsidRDefault="00E02B40" w:rsidP="00D952BF"/>
    <w:p w:rsidR="00E02B40" w:rsidRPr="00DD55E3" w:rsidRDefault="00E02B40" w:rsidP="00D952BF"/>
    <w:p w:rsidR="00E02B40" w:rsidRPr="00DD55E3" w:rsidRDefault="00E02B40" w:rsidP="00E02B40">
      <w:r w:rsidRPr="00DD55E3">
        <w:t>9.</w:t>
      </w:r>
      <w:r w:rsidRPr="00DD55E3">
        <w:tab/>
        <w:t>Пути передачи гепатита «В»: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половой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парентеральный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фекально-оральный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аспирационный</w:t>
      </w:r>
    </w:p>
    <w:p w:rsidR="00E02B40" w:rsidRPr="00DD55E3" w:rsidRDefault="00E02B40" w:rsidP="00E02B40"/>
    <w:p w:rsidR="00E02B40" w:rsidRPr="00DD55E3" w:rsidRDefault="00E02B40" w:rsidP="00E02B40">
      <w:r w:rsidRPr="00DD55E3">
        <w:t>10.</w:t>
      </w:r>
      <w:r w:rsidRPr="00DD55E3">
        <w:tab/>
        <w:t>Инкубационный период гепатита «А»: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35 дней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6 </w:t>
      </w:r>
      <w:proofErr w:type="spellStart"/>
      <w:r w:rsidRPr="00DD55E3">
        <w:t>мес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1 год</w:t>
      </w:r>
    </w:p>
    <w:p w:rsidR="00E02B40" w:rsidRPr="00DD55E3" w:rsidRDefault="00E02B40" w:rsidP="00E02B40"/>
    <w:p w:rsidR="00E02B40" w:rsidRPr="00DD55E3" w:rsidRDefault="00E02B40" w:rsidP="00E02B40">
      <w:r w:rsidRPr="00DD55E3">
        <w:t>11.</w:t>
      </w:r>
      <w:r w:rsidRPr="00DD55E3">
        <w:tab/>
        <w:t>Выделения больного вирусным гепатитом засыпают сухой хлорной известью: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 отношении 1:5 на 60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 отношении 1:2 на 30 мин.</w:t>
      </w:r>
    </w:p>
    <w:p w:rsidR="00E02B40" w:rsidRPr="00DD55E3" w:rsidRDefault="00E02B40" w:rsidP="00E02B40"/>
    <w:p w:rsidR="00E02B40" w:rsidRPr="00DD55E3" w:rsidRDefault="00E02B40" w:rsidP="00E02B40">
      <w:r w:rsidRPr="00DD55E3">
        <w:t>12.</w:t>
      </w:r>
      <w:r w:rsidRPr="00DD55E3">
        <w:tab/>
        <w:t>После дезинфекции, выделения больного (кал, моча, рвотные массы):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выливают в канализацию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собирают, в отдельную емкость</w:t>
      </w:r>
    </w:p>
    <w:p w:rsidR="00E02B40" w:rsidRPr="00DD55E3" w:rsidRDefault="00E02B40" w:rsidP="00E02B40"/>
    <w:p w:rsidR="00E02B40" w:rsidRPr="00DD55E3" w:rsidRDefault="00E02B40" w:rsidP="00E02B40">
      <w:r w:rsidRPr="00DD55E3">
        <w:t>13.</w:t>
      </w:r>
      <w:r w:rsidRPr="00DD55E3">
        <w:tab/>
        <w:t>При повреждении кожи рук м/с во время манипуляции проводимой ВИЧ-инфицированному, необходимо: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выдавить кровь из раны, обработать рану 5% спиртовым р-ром йода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обработать рану 5% спиртовым р-ром йода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обработать рану 0,05% р-ром марганцовокислого калия</w:t>
      </w:r>
    </w:p>
    <w:p w:rsidR="00E02B40" w:rsidRPr="00DD55E3" w:rsidRDefault="00E02B40" w:rsidP="00E02B40"/>
    <w:p w:rsidR="00E02B40" w:rsidRPr="00DD55E3" w:rsidRDefault="00E02B40" w:rsidP="00E02B40">
      <w:r w:rsidRPr="00DD55E3">
        <w:t>14.</w:t>
      </w:r>
      <w:r w:rsidRPr="00DD55E3">
        <w:tab/>
        <w:t>При попадании крови в глаза необходимо: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закапать 0,05% р-р марганцовокислого калия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70% спирт или закапать альбуцид</w:t>
      </w:r>
    </w:p>
    <w:p w:rsidR="00E02B40" w:rsidRPr="00DD55E3" w:rsidRDefault="00E02B40" w:rsidP="00E02B40"/>
    <w:p w:rsidR="00E02B40" w:rsidRPr="00DD55E3" w:rsidRDefault="00E02B40" w:rsidP="00E02B40">
      <w:r w:rsidRPr="00DD55E3">
        <w:t>15.</w:t>
      </w:r>
      <w:r w:rsidRPr="00DD55E3">
        <w:tab/>
        <w:t xml:space="preserve">Изделия однократного применения подлежат </w:t>
      </w:r>
      <w:proofErr w:type="spellStart"/>
      <w:r w:rsidRPr="00DD55E3">
        <w:t>дезинфекации</w:t>
      </w:r>
      <w:proofErr w:type="spellEnd"/>
      <w:r w:rsidRPr="00DD55E3">
        <w:t xml:space="preserve"> в </w:t>
      </w:r>
      <w:proofErr w:type="spellStart"/>
      <w:r w:rsidRPr="00DD55E3">
        <w:t>р-ре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5% хлорамина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6% перекиси водорода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 xml:space="preserve">0,5% нейтрального </w:t>
      </w:r>
      <w:proofErr w:type="spellStart"/>
      <w:r w:rsidRPr="00DD55E3">
        <w:t>гипохлорида</w:t>
      </w:r>
      <w:proofErr w:type="spellEnd"/>
      <w:r w:rsidRPr="00DD55E3">
        <w:t xml:space="preserve"> калия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3% хлорамина</w:t>
      </w:r>
    </w:p>
    <w:p w:rsidR="00E02B40" w:rsidRPr="00DD55E3" w:rsidRDefault="00E02B40" w:rsidP="00E02B40"/>
    <w:p w:rsidR="00E02B40" w:rsidRPr="00DD55E3" w:rsidRDefault="00E02B40" w:rsidP="00E02B40">
      <w:r w:rsidRPr="00DD55E3">
        <w:t>16.</w:t>
      </w:r>
      <w:r w:rsidRPr="00DD55E3">
        <w:tab/>
        <w:t xml:space="preserve">при </w:t>
      </w:r>
      <w:proofErr w:type="spellStart"/>
      <w:r w:rsidRPr="00DD55E3">
        <w:t>химич</w:t>
      </w:r>
      <w:proofErr w:type="spellEnd"/>
      <w:r w:rsidRPr="00DD55E3">
        <w:t>. контроле с использованием сахарозы при 160С-2,5 ч. сахароза: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плавится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не изменяет свою форму и структуру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растает и образует сироп</w:t>
      </w:r>
    </w:p>
    <w:p w:rsidR="00E02B40" w:rsidRPr="00DD55E3" w:rsidRDefault="00E02B40" w:rsidP="00E02B40"/>
    <w:p w:rsidR="00E02B40" w:rsidRPr="00DD55E3" w:rsidRDefault="00E02B40" w:rsidP="00E02B40">
      <w:r w:rsidRPr="00DD55E3">
        <w:t>17.</w:t>
      </w:r>
      <w:r w:rsidRPr="00DD55E3">
        <w:tab/>
        <w:t>Р-р Дезоксона-1 для стерилизации можно применять: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 течении 24 ч.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однократно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 xml:space="preserve">до изменения окраски </w:t>
      </w:r>
      <w:proofErr w:type="spellStart"/>
      <w:r w:rsidRPr="00DD55E3">
        <w:t>р-ра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18.</w:t>
      </w:r>
      <w:r w:rsidRPr="00DD55E3">
        <w:tab/>
        <w:t xml:space="preserve">Режим стерилизации нейтральным </w:t>
      </w:r>
      <w:proofErr w:type="spellStart"/>
      <w:r w:rsidRPr="00DD55E3">
        <w:t>аналитом</w:t>
      </w:r>
      <w:proofErr w:type="spellEnd"/>
      <w:r w:rsidRPr="00DD55E3">
        <w:t>, получаемом на установке СТЭЛ: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0,03%-10С (время в соответствии с режимом аппарата)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0,03%-18С (время роль не играет)</w:t>
      </w:r>
    </w:p>
    <w:p w:rsidR="00E02B40" w:rsidRPr="00DD55E3" w:rsidRDefault="00E02B40" w:rsidP="00E02B40"/>
    <w:p w:rsidR="00E02B40" w:rsidRPr="00DD55E3" w:rsidRDefault="00E02B40" w:rsidP="00E02B40">
      <w:r w:rsidRPr="00DD55E3">
        <w:t>19.</w:t>
      </w:r>
      <w:r w:rsidRPr="00DD55E3">
        <w:tab/>
        <w:t>Виды контроля качества стерилизации при паровом методе: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бактериологический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биологический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химический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термический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  <w:t>технический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20.</w:t>
      </w:r>
      <w:r w:rsidRPr="00DD55E3">
        <w:tab/>
        <w:t>Сроки хранения стерильности мед. изделий при вскрытии бикса: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10 дней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7 дней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3 дня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1 день</w:t>
      </w:r>
    </w:p>
    <w:p w:rsidR="00E02B40" w:rsidRPr="00DD55E3" w:rsidRDefault="00E02B40" w:rsidP="00E02B40"/>
    <w:p w:rsidR="00E02B40" w:rsidRPr="00DD55E3" w:rsidRDefault="00E02B40" w:rsidP="00E02B40">
      <w:r w:rsidRPr="00DD55E3">
        <w:t>21.</w:t>
      </w:r>
      <w:r w:rsidRPr="00DD55E3">
        <w:tab/>
        <w:t>Изделия из резины стерилизуются при режиме: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1,1 атм.-120С-45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2атм-180С-30 мин.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2атм132С-20 мин.</w:t>
      </w:r>
    </w:p>
    <w:p w:rsidR="00E02B40" w:rsidRPr="00DD55E3" w:rsidRDefault="00E02B40" w:rsidP="00E02B40"/>
    <w:p w:rsidR="00E02B40" w:rsidRPr="00DD55E3" w:rsidRDefault="00E02B40" w:rsidP="00E02B40">
      <w:r w:rsidRPr="00DD55E3">
        <w:t>22.</w:t>
      </w:r>
      <w:r w:rsidRPr="00DD55E3">
        <w:tab/>
        <w:t>Неостывшие биксы из ЦСО выдавать: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1.</w:t>
      </w:r>
      <w:r w:rsidRPr="00DD55E3">
        <w:tab/>
        <w:t>разрешается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не разрешается</w:t>
      </w:r>
    </w:p>
    <w:p w:rsidR="00E02B40" w:rsidRPr="00DD55E3" w:rsidRDefault="00E02B40" w:rsidP="00E02B40"/>
    <w:p w:rsidR="00E02B40" w:rsidRPr="00DD55E3" w:rsidRDefault="00E02B40" w:rsidP="00E02B40">
      <w:r w:rsidRPr="00DD55E3">
        <w:t>23.</w:t>
      </w:r>
      <w:r w:rsidRPr="00DD55E3">
        <w:tab/>
        <w:t>Срок хранения стерильности изделий простерилизованных в биксах без фильтра: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3 суток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день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20 суток</w:t>
      </w:r>
    </w:p>
    <w:p w:rsidR="00E02B40" w:rsidRPr="00DD55E3" w:rsidRDefault="00E02B40" w:rsidP="00E02B40"/>
    <w:p w:rsidR="00E02B40" w:rsidRPr="00DD55E3" w:rsidRDefault="00E02B40" w:rsidP="00E02B40">
      <w:r w:rsidRPr="00DD55E3">
        <w:t>’ 24. Срок хранения стерильных изделий простерилизованных в двойной мягкой упаковке из бязи: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3 суток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день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20 суток</w:t>
      </w:r>
    </w:p>
    <w:p w:rsidR="00E02B40" w:rsidRPr="00DD55E3" w:rsidRDefault="00E02B40" w:rsidP="00E02B40"/>
    <w:p w:rsidR="00E02B40" w:rsidRPr="00DD55E3" w:rsidRDefault="00E02B40" w:rsidP="00E02B40">
      <w:r w:rsidRPr="00DD55E3">
        <w:t>25.</w:t>
      </w:r>
      <w:r w:rsidRPr="00DD55E3">
        <w:tab/>
        <w:t>Химический контроль стерилизации при режиме 132С 20 мин.-2атм.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мочевина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</w:r>
      <w:proofErr w:type="spellStart"/>
      <w:r w:rsidRPr="00DD55E3">
        <w:t>никотинамид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ТБИНС-132С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бензойная кислота</w:t>
      </w:r>
    </w:p>
    <w:p w:rsidR="00E02B40" w:rsidRPr="00DD55E3" w:rsidRDefault="00E02B40" w:rsidP="00E02B40"/>
    <w:p w:rsidR="00E02B40" w:rsidRPr="00DD55E3" w:rsidRDefault="00E02B40" w:rsidP="00E02B40">
      <w:r w:rsidRPr="00DD55E3">
        <w:t>26.</w:t>
      </w:r>
      <w:r w:rsidRPr="00DD55E3">
        <w:tab/>
        <w:t>Химический контроль качества стерилизации при режиме 1Датм-120С-45 мин.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бензойная кислота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сера алиментарная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ТВИНС-120С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мочевина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</w:r>
      <w:proofErr w:type="spellStart"/>
      <w:r w:rsidRPr="00DD55E3">
        <w:t>никотинамид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27.</w:t>
      </w:r>
      <w:r w:rsidRPr="00DD55E3">
        <w:tab/>
        <w:t>Химический контроль при воздушном методе стерилизации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сахарозой</w:t>
      </w:r>
    </w:p>
    <w:p w:rsidR="00E02B40" w:rsidRPr="00DD55E3" w:rsidRDefault="00E02B40" w:rsidP="00E02B40"/>
    <w:p w:rsidR="00E02B40" w:rsidRPr="00DD55E3" w:rsidRDefault="00E02B40" w:rsidP="00E02B40">
      <w:r w:rsidRPr="00DD55E3">
        <w:t>-ч</w:t>
      </w:r>
      <w:r w:rsidRPr="00DD55E3">
        <w:tab/>
        <w:t>&lt;-&gt;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</w:r>
      <w:proofErr w:type="spellStart"/>
      <w:r w:rsidRPr="00DD55E3">
        <w:t>тиомочевинои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винной кислотой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бензойной кислотой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  <w:t>аспирином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28.</w:t>
      </w:r>
      <w:r w:rsidRPr="00DD55E3">
        <w:tab/>
        <w:t>Химические вещества для контроля стерильности при воздушном методе ставятся (при объеме камеры до 80 куб.дм):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 5 точках</w:t>
      </w:r>
    </w:p>
    <w:p w:rsidR="00E02B40" w:rsidRPr="00DD55E3" w:rsidRDefault="00E02B40" w:rsidP="00E02B40">
      <w:r w:rsidRPr="00DD55E3">
        <w:t>2.</w:t>
      </w:r>
      <w:r w:rsidRPr="00DD55E3">
        <w:tab/>
        <w:t>в 3 точках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на одной полке</w:t>
      </w:r>
    </w:p>
    <w:p w:rsidR="00E02B40" w:rsidRPr="00DD55E3" w:rsidRDefault="00E02B40" w:rsidP="00E02B40"/>
    <w:p w:rsidR="00E02B40" w:rsidRPr="00DD55E3" w:rsidRDefault="00E02B40" w:rsidP="00E02B40">
      <w:r w:rsidRPr="00DD55E3">
        <w:t>29.</w:t>
      </w:r>
      <w:r w:rsidRPr="00DD55E3">
        <w:tab/>
        <w:t>Время начала стерилизации при воздушном методе отсчитывается с 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момента поднятия температуры до 132 С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момента закрытия сухожарового шкафа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момента, поднятия температуры до 160С.</w:t>
      </w:r>
    </w:p>
    <w:p w:rsidR="00E02B40" w:rsidRPr="00DD55E3" w:rsidRDefault="00E02B40" w:rsidP="00E02B40"/>
    <w:p w:rsidR="00E02B40" w:rsidRPr="00DD55E3" w:rsidRDefault="00E02B40" w:rsidP="00E02B40">
      <w:r w:rsidRPr="00DD55E3">
        <w:t>30.</w:t>
      </w:r>
      <w:r w:rsidRPr="00DD55E3">
        <w:tab/>
        <w:t>Воздушный метод стерилизации проводится в 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автоклаве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сухожаровом шкафу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в специальном помещении при температуре 100С.</w:t>
      </w:r>
    </w:p>
    <w:p w:rsidR="00E02B40" w:rsidRPr="00DD55E3" w:rsidRDefault="00E02B40" w:rsidP="00E02B40"/>
    <w:p w:rsidR="00E02B40" w:rsidRPr="00DD55E3" w:rsidRDefault="00E02B40" w:rsidP="00E02B40">
      <w:r w:rsidRPr="00DD55E3">
        <w:t>31.</w:t>
      </w:r>
      <w:r w:rsidRPr="00DD55E3">
        <w:tab/>
        <w:t>Срок хранения изделий в упаковке из бумаги мешочной влагопрочной: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3 сток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20 суток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1 сутки</w:t>
      </w:r>
    </w:p>
    <w:p w:rsidR="00E02B40" w:rsidRPr="00DD55E3" w:rsidRDefault="00E02B40" w:rsidP="00E02B40"/>
    <w:p w:rsidR="00E02B40" w:rsidRPr="00DD55E3" w:rsidRDefault="00E02B40" w:rsidP="00E02B40">
      <w:r w:rsidRPr="00DD55E3">
        <w:t>32.</w:t>
      </w:r>
      <w:r w:rsidRPr="00DD55E3">
        <w:tab/>
        <w:t>Изделия простерилизованные без упаковки используются: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непосредственно после стерилизации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 течение суток, в асептических условиях</w:t>
      </w:r>
    </w:p>
    <w:p w:rsidR="00E02B40" w:rsidRPr="00DD55E3" w:rsidRDefault="00E02B40" w:rsidP="00E02B40"/>
    <w:p w:rsidR="00E02B40" w:rsidRPr="00DD55E3" w:rsidRDefault="00E02B40" w:rsidP="00E02B40">
      <w:r w:rsidRPr="00DD55E3">
        <w:t>33.</w:t>
      </w:r>
      <w:r w:rsidRPr="00DD55E3">
        <w:tab/>
        <w:t>Химический контроль, качества стерилизации воздушным методом при режиме 180С</w:t>
      </w:r>
    </w:p>
    <w:p w:rsidR="00E02B40" w:rsidRPr="00DD55E3" w:rsidRDefault="00E02B40" w:rsidP="00E02B40"/>
    <w:p w:rsidR="00E02B40" w:rsidRPr="00DD55E3" w:rsidRDefault="00E02B40" w:rsidP="00E02B40">
      <w:r w:rsidRPr="00DD55E3">
        <w:t>60 мин: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</w:r>
      <w:proofErr w:type="spellStart"/>
      <w:r w:rsidRPr="00DD55E3">
        <w:t>тиомочевина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гидрохинон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кислота винная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индикаторы воздушной стерилизации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  <w:t>бензойная кислота</w:t>
      </w:r>
    </w:p>
    <w:p w:rsidR="00E02B40" w:rsidRPr="00DD55E3" w:rsidRDefault="00E02B40" w:rsidP="00E02B40"/>
    <w:p w:rsidR="00E02B40" w:rsidRPr="00DD55E3" w:rsidRDefault="00E02B40" w:rsidP="00E02B40">
      <w:r w:rsidRPr="00DD55E3">
        <w:t>34.</w:t>
      </w:r>
      <w:r w:rsidRPr="00DD55E3">
        <w:tab/>
        <w:t>Воздушный метод стерилизации применяется для изделий из: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металла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</w:r>
      <w:proofErr w:type="spellStart"/>
      <w:r w:rsidRPr="00DD55E3">
        <w:t>хлопчатомумажной</w:t>
      </w:r>
      <w:proofErr w:type="spellEnd"/>
      <w:r w:rsidRPr="00DD55E3">
        <w:t xml:space="preserve"> ткани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стекла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</w:r>
      <w:proofErr w:type="spellStart"/>
      <w:r w:rsidRPr="00DD55E3">
        <w:t>саликоновой</w:t>
      </w:r>
      <w:proofErr w:type="spellEnd"/>
      <w:r w:rsidRPr="00DD55E3">
        <w:t xml:space="preserve"> резины</w:t>
      </w:r>
    </w:p>
    <w:p w:rsidR="00E02B40" w:rsidRPr="00DD55E3" w:rsidRDefault="00E02B40" w:rsidP="00E02B40"/>
    <w:p w:rsidR="00E02B40" w:rsidRPr="00DD55E3" w:rsidRDefault="00E02B40" w:rsidP="00E02B40">
      <w:r w:rsidRPr="00DD55E3">
        <w:t>35.</w:t>
      </w:r>
      <w:r w:rsidRPr="00DD55E3">
        <w:tab/>
      </w:r>
      <w:proofErr w:type="spellStart"/>
      <w:r w:rsidRPr="00DD55E3">
        <w:t>Азопирамовая</w:t>
      </w:r>
      <w:proofErr w:type="spellEnd"/>
      <w:r w:rsidRPr="00DD55E3">
        <w:t xml:space="preserve"> проба ставится: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на горячих инструментах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при температуре </w:t>
      </w:r>
      <w:proofErr w:type="spellStart"/>
      <w:r w:rsidRPr="00DD55E3">
        <w:t>окруж</w:t>
      </w:r>
      <w:proofErr w:type="spellEnd"/>
      <w:r w:rsidRPr="00DD55E3">
        <w:t>. среды свыше ЗОС.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при комнатной температуре</w:t>
      </w:r>
    </w:p>
    <w:p w:rsidR="00E02B40" w:rsidRPr="00DD55E3" w:rsidRDefault="00E02B40" w:rsidP="00E02B40"/>
    <w:p w:rsidR="00E02B40" w:rsidRPr="00DD55E3" w:rsidRDefault="00E02B40" w:rsidP="00E02B40">
      <w:r w:rsidRPr="00DD55E3">
        <w:t>36.</w:t>
      </w:r>
      <w:r w:rsidRPr="00DD55E3">
        <w:tab/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азопирама</w:t>
      </w:r>
      <w:proofErr w:type="spellEnd"/>
      <w:r w:rsidRPr="00DD55E3">
        <w:t xml:space="preserve"> хранится:</w:t>
      </w:r>
    </w:p>
    <w:p w:rsidR="00E02B40" w:rsidRPr="00DD55E3" w:rsidRDefault="00E02B40" w:rsidP="00E02B40"/>
    <w:p w:rsidR="00E02B40" w:rsidRPr="00DD55E3" w:rsidRDefault="00E02B40" w:rsidP="00E02B40">
      <w:r w:rsidRPr="00DD55E3">
        <w:t>1 на ярком свете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вблизи нагревательных приборов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в холодильнике</w:t>
      </w:r>
    </w:p>
    <w:p w:rsidR="00E02B40" w:rsidRPr="00DD55E3" w:rsidRDefault="00E02B40" w:rsidP="00E02B40"/>
    <w:p w:rsidR="00E02B40" w:rsidRPr="00DD55E3" w:rsidRDefault="00E02B40" w:rsidP="00E02B40">
      <w:r w:rsidRPr="00DD55E3">
        <w:t>37.</w:t>
      </w:r>
      <w:r w:rsidRPr="00DD55E3">
        <w:tab/>
        <w:t xml:space="preserve">Рабочий раствор </w:t>
      </w:r>
      <w:proofErr w:type="spellStart"/>
      <w:r w:rsidRPr="00DD55E3">
        <w:t>азопирама</w:t>
      </w:r>
      <w:proofErr w:type="spellEnd"/>
      <w:r w:rsidRPr="00DD55E3">
        <w:t xml:space="preserve"> готовится смешиванием равного количества: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</w:r>
      <w:proofErr w:type="spellStart"/>
      <w:r w:rsidRPr="00DD55E3">
        <w:t>азопирама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3% перекиси водорода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 xml:space="preserve">5% спиртового </w:t>
      </w:r>
      <w:proofErr w:type="spellStart"/>
      <w:r w:rsidRPr="00DD55E3">
        <w:t>р-ра</w:t>
      </w:r>
      <w:proofErr w:type="spellEnd"/>
      <w:r w:rsidRPr="00DD55E3">
        <w:t xml:space="preserve"> амидопирина</w:t>
      </w:r>
    </w:p>
    <w:p w:rsidR="00E02B40" w:rsidRPr="00DD55E3" w:rsidRDefault="00E02B40" w:rsidP="00E02B40"/>
    <w:p w:rsidR="00E02B40" w:rsidRPr="00DD55E3" w:rsidRDefault="00E02B40" w:rsidP="00E02B40">
      <w:r w:rsidRPr="00DD55E3">
        <w:t>38.</w:t>
      </w:r>
      <w:r w:rsidRPr="00DD55E3">
        <w:tab/>
        <w:t xml:space="preserve">Рабочий раствор </w:t>
      </w:r>
      <w:proofErr w:type="spellStart"/>
      <w:r w:rsidRPr="00DD55E3">
        <w:t>азопирама</w:t>
      </w:r>
      <w:proofErr w:type="spellEnd"/>
      <w:r w:rsidRPr="00DD55E3">
        <w:t xml:space="preserve"> может быть использован в течение 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1-2ч.</w:t>
      </w:r>
    </w:p>
    <w:p w:rsidR="00E02B40" w:rsidRPr="00DD55E3" w:rsidRDefault="00E02B40" w:rsidP="00E02B40">
      <w:r w:rsidRPr="00DD55E3">
        <w:t>2.</w:t>
      </w:r>
      <w:r w:rsidRPr="00DD55E3">
        <w:tab/>
        <w:t>24ч.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7 дней.</w:t>
      </w:r>
    </w:p>
    <w:p w:rsidR="00E02B40" w:rsidRPr="00DD55E3" w:rsidRDefault="00E02B40" w:rsidP="00E02B40"/>
    <w:p w:rsidR="00E02B40" w:rsidRPr="00DD55E3" w:rsidRDefault="00E02B40" w:rsidP="00E02B40">
      <w:r w:rsidRPr="00DD55E3">
        <w:t>39.</w:t>
      </w:r>
      <w:r w:rsidRPr="00DD55E3">
        <w:tab/>
        <w:t xml:space="preserve">при продолжительной </w:t>
      </w:r>
      <w:proofErr w:type="spellStart"/>
      <w:r w:rsidRPr="00DD55E3">
        <w:t>амидопириновой</w:t>
      </w:r>
      <w:proofErr w:type="spellEnd"/>
      <w:r w:rsidRPr="00DD55E3">
        <w:t xml:space="preserve"> пробе повторный контроль инструментов проводят: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ежедневно до получения 10-кратного отрицательного результата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до получения отрицательного результата</w:t>
      </w:r>
    </w:p>
    <w:p w:rsidR="00E02B40" w:rsidRPr="00DD55E3" w:rsidRDefault="00E02B40" w:rsidP="00E02B40"/>
    <w:p w:rsidR="00E02B40" w:rsidRPr="00DD55E3" w:rsidRDefault="00E02B40" w:rsidP="00E02B40">
      <w:r w:rsidRPr="00DD55E3">
        <w:t>40.</w:t>
      </w:r>
      <w:r w:rsidRPr="00DD55E3">
        <w:tab/>
        <w:t xml:space="preserve">Реактив для получения </w:t>
      </w:r>
      <w:proofErr w:type="spellStart"/>
      <w:r w:rsidRPr="00DD55E3">
        <w:t>амидопириновой</w:t>
      </w:r>
      <w:proofErr w:type="spellEnd"/>
      <w:r w:rsidRPr="00DD55E3">
        <w:t xml:space="preserve"> пробы готовят смешиванием в равных количествах (по 2-3 мл)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 xml:space="preserve">5% спиртного </w:t>
      </w:r>
      <w:proofErr w:type="spellStart"/>
      <w:r w:rsidRPr="00DD55E3">
        <w:t>р-ра</w:t>
      </w:r>
      <w:proofErr w:type="spellEnd"/>
      <w:r w:rsidRPr="00DD55E3">
        <w:t xml:space="preserve"> амидопирина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30% уксусной кислоты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 xml:space="preserve">3% </w:t>
      </w:r>
      <w:proofErr w:type="spellStart"/>
      <w:r w:rsidRPr="00DD55E3">
        <w:t>р-ра</w:t>
      </w:r>
      <w:proofErr w:type="spellEnd"/>
      <w:r w:rsidRPr="00DD55E3">
        <w:t xml:space="preserve"> перекиси водорода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 xml:space="preserve">6% </w:t>
      </w:r>
      <w:proofErr w:type="spellStart"/>
      <w:r w:rsidRPr="00DD55E3">
        <w:t>р-ра</w:t>
      </w:r>
      <w:proofErr w:type="spellEnd"/>
      <w:r w:rsidRPr="00DD55E3">
        <w:t xml:space="preserve"> перекиси водорода</w:t>
      </w:r>
    </w:p>
    <w:p w:rsidR="00E02B40" w:rsidRPr="00DD55E3" w:rsidRDefault="00E02B40" w:rsidP="00E02B40"/>
    <w:p w:rsidR="00E02B40" w:rsidRPr="00DD55E3" w:rsidRDefault="00E02B40" w:rsidP="00E02B40">
      <w:r w:rsidRPr="00DD55E3">
        <w:t>41.</w:t>
      </w:r>
      <w:r w:rsidRPr="00DD55E3">
        <w:tab/>
        <w:t xml:space="preserve">При постановке </w:t>
      </w:r>
      <w:proofErr w:type="spellStart"/>
      <w:r w:rsidRPr="00DD55E3">
        <w:t>амидопириновой</w:t>
      </w:r>
      <w:proofErr w:type="spellEnd"/>
      <w:r w:rsidRPr="00DD55E3">
        <w:t xml:space="preserve"> пробы контролю подлежат: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поршень шприца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2.</w:t>
      </w:r>
      <w:r w:rsidRPr="00DD55E3">
        <w:tab/>
        <w:t>цилиндр шприца с наружной и внутренней стороны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иглы, канюля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только канюли и иглы</w:t>
      </w:r>
    </w:p>
    <w:p w:rsidR="00E02B40" w:rsidRPr="00DD55E3" w:rsidRDefault="00E02B40" w:rsidP="00E02B40"/>
    <w:p w:rsidR="00E02B40" w:rsidRPr="00DD55E3" w:rsidRDefault="00E02B40" w:rsidP="00E02B40">
      <w:r w:rsidRPr="00DD55E3">
        <w:t>42.</w:t>
      </w:r>
      <w:r w:rsidRPr="00DD55E3">
        <w:tab/>
        <w:t>Мойка каждого изделия в моющем р-ре проводится в течение: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0,5 мин. (30 сек)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 мин (</w:t>
      </w:r>
      <w:proofErr w:type="spellStart"/>
      <w:r w:rsidRPr="00DD55E3">
        <w:t>бОсек</w:t>
      </w:r>
      <w:proofErr w:type="spellEnd"/>
      <w:r w:rsidRPr="00DD55E3">
        <w:t>.)</w:t>
      </w:r>
    </w:p>
    <w:p w:rsidR="00E02B40" w:rsidRPr="00DD55E3" w:rsidRDefault="00E02B40" w:rsidP="00E02B40"/>
    <w:p w:rsidR="00E02B40" w:rsidRPr="00DD55E3" w:rsidRDefault="00E02B40" w:rsidP="00E02B40">
      <w:r w:rsidRPr="00DD55E3">
        <w:t>43.</w:t>
      </w:r>
      <w:r w:rsidRPr="00DD55E3">
        <w:tab/>
        <w:t xml:space="preserve">При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очистке мед. инструментария замачивание в моющем средстве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при полном их погружении в р-р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 зависимости от вида моющего средства</w:t>
      </w:r>
    </w:p>
    <w:p w:rsidR="00E02B40" w:rsidRPr="00DD55E3" w:rsidRDefault="00E02B40" w:rsidP="00E02B40"/>
    <w:p w:rsidR="00E02B40" w:rsidRPr="00DD55E3" w:rsidRDefault="00E02B40" w:rsidP="00E02B40">
      <w:r w:rsidRPr="00DD55E3">
        <w:t>44.</w:t>
      </w:r>
      <w:r w:rsidRPr="00DD55E3">
        <w:tab/>
        <w:t xml:space="preserve">Режим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при применении моющего средства «Лотос»: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50С-15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40С-15мин.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бОС-Юмин</w:t>
      </w:r>
      <w:proofErr w:type="spellEnd"/>
      <w:r w:rsidRPr="00DD55E3">
        <w:t>.</w:t>
      </w:r>
    </w:p>
    <w:p w:rsidR="00E02B40" w:rsidRPr="00DD55E3" w:rsidRDefault="00E02B40" w:rsidP="00E02B40"/>
    <w:p w:rsidR="00E02B40" w:rsidRPr="00DD55E3" w:rsidRDefault="00E02B40" w:rsidP="00E02B40">
      <w:r w:rsidRPr="00DD55E3">
        <w:t>45.</w:t>
      </w:r>
      <w:r w:rsidRPr="00DD55E3">
        <w:tab/>
        <w:t xml:space="preserve">Режим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при применении средства «</w:t>
      </w:r>
      <w:proofErr w:type="spellStart"/>
      <w:r w:rsidRPr="00DD55E3">
        <w:t>Бланизол</w:t>
      </w:r>
      <w:proofErr w:type="spellEnd"/>
      <w:r w:rsidRPr="00DD55E3">
        <w:t>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8-20С-1%-15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50С-1%-5 мин.</w:t>
      </w:r>
    </w:p>
    <w:p w:rsidR="00E02B40" w:rsidRPr="00DD55E3" w:rsidRDefault="00E02B40" w:rsidP="00E02B40"/>
    <w:p w:rsidR="00E02B40" w:rsidRPr="00DD55E3" w:rsidRDefault="00E02B40" w:rsidP="00E02B40">
      <w:r w:rsidRPr="00DD55E3">
        <w:t>46.</w:t>
      </w:r>
      <w:r w:rsidRPr="00DD55E3">
        <w:tab/>
        <w:t xml:space="preserve">Для приготовления моющего </w:t>
      </w:r>
      <w:proofErr w:type="spellStart"/>
      <w:r w:rsidRPr="00DD55E3">
        <w:t>р-ра</w:t>
      </w:r>
      <w:proofErr w:type="spellEnd"/>
      <w:r w:rsidRPr="00DD55E3">
        <w:t xml:space="preserve"> было взято 5гр. «Астры» до 1 л воды 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6% перекиси водорода 78мл.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6% перекиси водорода 156мл.</w:t>
      </w:r>
    </w:p>
    <w:p w:rsidR="00E02B40" w:rsidRPr="00DD55E3" w:rsidRDefault="00E02B40" w:rsidP="00E02B40"/>
    <w:p w:rsidR="00E02B40" w:rsidRPr="00DD55E3" w:rsidRDefault="00E02B40" w:rsidP="00E02B40">
      <w:r w:rsidRPr="00DD55E3">
        <w:t>47.</w:t>
      </w:r>
      <w:r w:rsidRPr="00DD55E3">
        <w:tab/>
        <w:t xml:space="preserve">Контроль качества </w:t>
      </w:r>
      <w:proofErr w:type="spellStart"/>
      <w:r w:rsidRPr="00DD55E3">
        <w:t>предстерилизационной</w:t>
      </w:r>
      <w:proofErr w:type="spellEnd"/>
      <w:r w:rsidRPr="00DD55E3">
        <w:t xml:space="preserve"> обработки инструментария процедурной м/с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1р в неделю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1р в 10 дней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ежедневно</w:t>
      </w:r>
    </w:p>
    <w:p w:rsidR="00E02B40" w:rsidRPr="00DD55E3" w:rsidRDefault="00E02B40" w:rsidP="00E02B40"/>
    <w:p w:rsidR="00E02B40" w:rsidRPr="00DD55E3" w:rsidRDefault="00E02B40" w:rsidP="00E02B40">
      <w:r w:rsidRPr="00DD55E3">
        <w:t>48.</w:t>
      </w:r>
      <w:r w:rsidRPr="00DD55E3">
        <w:tab/>
        <w:t xml:space="preserve">Ополаскивание шприцев и игл под проточной водой от моющего </w:t>
      </w:r>
      <w:proofErr w:type="spellStart"/>
      <w:r w:rsidRPr="00DD55E3">
        <w:t>р-ра</w:t>
      </w:r>
      <w:proofErr w:type="spellEnd"/>
      <w:r w:rsidRPr="00DD55E3">
        <w:t xml:space="preserve">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 зависимости от вида моющего средства от 3 до 10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 течении 10 мин.</w:t>
      </w:r>
      <w:r w:rsidRPr="00DD55E3">
        <w:tab/>
        <w:t>•</w:t>
      </w:r>
    </w:p>
    <w:p w:rsidR="00E02B40" w:rsidRPr="00DD55E3" w:rsidRDefault="00E02B40" w:rsidP="00E02B40"/>
    <w:p w:rsidR="00E02B40" w:rsidRPr="00DD55E3" w:rsidRDefault="00E02B40" w:rsidP="00E02B40">
      <w:r w:rsidRPr="00DD55E3">
        <w:t>49.</w:t>
      </w:r>
      <w:r w:rsidRPr="00DD55E3">
        <w:tab/>
        <w:t xml:space="preserve">Для приготовления моющего </w:t>
      </w:r>
      <w:proofErr w:type="spellStart"/>
      <w:r w:rsidRPr="00DD55E3">
        <w:t>р-ра</w:t>
      </w:r>
      <w:proofErr w:type="spellEnd"/>
      <w:r w:rsidRPr="00DD55E3">
        <w:t xml:space="preserve"> из средства «</w:t>
      </w:r>
      <w:proofErr w:type="spellStart"/>
      <w:r w:rsidRPr="00DD55E3">
        <w:t>Биолот</w:t>
      </w:r>
      <w:proofErr w:type="spellEnd"/>
      <w:r w:rsidRPr="00DD55E3">
        <w:t>»:</w:t>
      </w:r>
    </w:p>
    <w:p w:rsidR="00E02B40" w:rsidRPr="00DD55E3" w:rsidRDefault="00E02B40" w:rsidP="00E02B40"/>
    <w:p w:rsidR="00E02B40" w:rsidRPr="00DD55E3" w:rsidRDefault="00E02B40" w:rsidP="00E02B40"/>
    <w:p w:rsidR="00E02B40" w:rsidRPr="00DD55E3" w:rsidRDefault="00E02B40" w:rsidP="00E02B40"/>
    <w:p w:rsidR="00E02B40" w:rsidRPr="00DD55E3" w:rsidRDefault="00E02B40" w:rsidP="00E02B40">
      <w:r w:rsidRPr="00DD55E3">
        <w:lastRenderedPageBreak/>
        <w:t>1.</w:t>
      </w:r>
      <w:r w:rsidRPr="00DD55E3">
        <w:tab/>
        <w:t>используется 3% перекись водорода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перекись водорода не используется</w:t>
      </w:r>
    </w:p>
    <w:p w:rsidR="00E02B40" w:rsidRPr="00DD55E3" w:rsidRDefault="00E02B40" w:rsidP="00E02B40"/>
    <w:p w:rsidR="00E02B40" w:rsidRPr="00DD55E3" w:rsidRDefault="00E02B40" w:rsidP="00E02B40">
      <w:r w:rsidRPr="00DD55E3">
        <w:t>50.</w:t>
      </w:r>
      <w:r w:rsidRPr="00DD55E3">
        <w:tab/>
        <w:t>Химическая очистка инструментария из нержавеющей стали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 р. в неделю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1-2 р. в квартал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1 р. в год</w:t>
      </w:r>
    </w:p>
    <w:p w:rsidR="00E02B40" w:rsidRPr="00DD55E3" w:rsidRDefault="00E02B40" w:rsidP="00E02B40"/>
    <w:p w:rsidR="00E02B40" w:rsidRPr="00DD55E3" w:rsidRDefault="00E02B40" w:rsidP="00E02B40">
      <w:r w:rsidRPr="00DD55E3">
        <w:t>51.</w:t>
      </w:r>
      <w:r w:rsidRPr="00DD55E3">
        <w:tab/>
        <w:t>Для приготовления моющего комплекса берут 5 грамм порошка, до 1 л воды 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пергидроль 33%-14,5-15 мл.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пергидроль 30%-17мл.</w:t>
      </w:r>
    </w:p>
    <w:p w:rsidR="00E02B40" w:rsidRPr="00DD55E3" w:rsidRDefault="00E02B40" w:rsidP="00E02B40"/>
    <w:p w:rsidR="00E02B40" w:rsidRPr="00DD55E3" w:rsidRDefault="00E02B40" w:rsidP="00E02B40">
      <w:r w:rsidRPr="00DD55E3">
        <w:t>52.</w:t>
      </w:r>
      <w:r w:rsidRPr="00DD55E3">
        <w:tab/>
        <w:t xml:space="preserve">Средство «Луч» предназначено для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изделий мед. назначения из: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металла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стекла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резины и пластмасс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каучука</w:t>
      </w:r>
    </w:p>
    <w:p w:rsidR="00E02B40" w:rsidRPr="00DD55E3" w:rsidRDefault="00E02B40" w:rsidP="00E02B40">
      <w:r w:rsidRPr="00DD55E3">
        <w:t>53.</w:t>
      </w:r>
      <w:r w:rsidRPr="00DD55E3">
        <w:tab/>
        <w:t>Средство «Луч» применяется в виде видных р-ров в концентрации:</w:t>
      </w:r>
    </w:p>
    <w:p w:rsidR="00E02B40" w:rsidRPr="00DD55E3" w:rsidRDefault="00E02B40" w:rsidP="00E02B40"/>
    <w:p w:rsidR="00E02B40" w:rsidRPr="00DD55E3" w:rsidRDefault="00E02B40" w:rsidP="00E02B40">
      <w:r w:rsidRPr="00DD55E3">
        <w:t>1. 1%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0,5%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3%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5%</w:t>
      </w:r>
    </w:p>
    <w:p w:rsidR="00E02B40" w:rsidRPr="00DD55E3" w:rsidRDefault="00E02B40" w:rsidP="00E02B40"/>
    <w:p w:rsidR="00E02B40" w:rsidRPr="00DD55E3" w:rsidRDefault="00E02B40" w:rsidP="00E02B40">
      <w:r w:rsidRPr="00DD55E3">
        <w:t>54.</w:t>
      </w:r>
      <w:r w:rsidRPr="00DD55E3">
        <w:tab/>
        <w:t>После мойки изделия в моющем средстве «</w:t>
      </w:r>
      <w:proofErr w:type="spellStart"/>
      <w:r w:rsidRPr="00DD55E3">
        <w:t>Зифа</w:t>
      </w:r>
      <w:proofErr w:type="spellEnd"/>
      <w:r w:rsidRPr="00DD55E3">
        <w:t>» ополаскивание изделия проводится: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под проточной водой в течение 3 -х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 течение 1 мин.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полным погружением на 10 мин. в питьевую водопроводную воду</w:t>
      </w:r>
    </w:p>
    <w:p w:rsidR="00E02B40" w:rsidRPr="00DD55E3" w:rsidRDefault="00E02B40" w:rsidP="00E02B40"/>
    <w:p w:rsidR="00E02B40" w:rsidRPr="00DD55E3" w:rsidRDefault="00E02B40" w:rsidP="00E02B40">
      <w:r w:rsidRPr="00DD55E3">
        <w:t>55.</w:t>
      </w:r>
      <w:r w:rsidRPr="00DD55E3">
        <w:tab/>
        <w:t>Моющий р-р с использованием средства «</w:t>
      </w:r>
      <w:proofErr w:type="spellStart"/>
      <w:r w:rsidRPr="00DD55E3">
        <w:t>Зифа</w:t>
      </w:r>
      <w:proofErr w:type="spellEnd"/>
      <w:r w:rsidRPr="00DD55E3">
        <w:t>» может быть использован: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дважды в течение рабочей смены, если его внешний вид не изменился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до б раз, если внешний вид </w:t>
      </w:r>
      <w:proofErr w:type="spellStart"/>
      <w:r w:rsidRPr="00DD55E3">
        <w:t>р-ра</w:t>
      </w:r>
      <w:proofErr w:type="spellEnd"/>
      <w:r w:rsidRPr="00DD55E3">
        <w:t xml:space="preserve"> не изменился</w:t>
      </w:r>
    </w:p>
    <w:p w:rsidR="00E02B40" w:rsidRPr="00DD55E3" w:rsidRDefault="00E02B40" w:rsidP="00E02B40"/>
    <w:p w:rsidR="00E02B40" w:rsidRPr="00DD55E3" w:rsidRDefault="00E02B40" w:rsidP="00E02B40">
      <w:r w:rsidRPr="00DD55E3">
        <w:t>56.</w:t>
      </w:r>
      <w:r w:rsidRPr="00DD55E3">
        <w:tab/>
        <w:t xml:space="preserve">Срок годности моющего </w:t>
      </w:r>
      <w:proofErr w:type="spellStart"/>
      <w:r w:rsidRPr="00DD55E3">
        <w:t>р-ра</w:t>
      </w:r>
      <w:proofErr w:type="spellEnd"/>
      <w:r w:rsidRPr="00DD55E3">
        <w:t xml:space="preserve"> из средства «</w:t>
      </w:r>
      <w:proofErr w:type="spellStart"/>
      <w:r w:rsidRPr="00DD55E3">
        <w:t>Зифа</w:t>
      </w:r>
      <w:proofErr w:type="spellEnd"/>
      <w:r w:rsidRPr="00DD55E3">
        <w:t>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 рабочая смена (6ч.)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12 ч.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3.</w:t>
      </w:r>
      <w:r w:rsidRPr="00DD55E3">
        <w:tab/>
        <w:t>24ч.</w:t>
      </w:r>
    </w:p>
    <w:p w:rsidR="00E02B40" w:rsidRPr="00DD55E3" w:rsidRDefault="00E02B40" w:rsidP="00E02B40"/>
    <w:p w:rsidR="00E02B40" w:rsidRPr="00DD55E3" w:rsidRDefault="00E02B40" w:rsidP="00E02B40">
      <w:r w:rsidRPr="00DD55E3">
        <w:t>57.</w:t>
      </w:r>
      <w:r w:rsidRPr="00DD55E3">
        <w:tab/>
        <w:t xml:space="preserve">Дезинфекция и </w:t>
      </w:r>
      <w:proofErr w:type="spellStart"/>
      <w:r w:rsidRPr="00DD55E3">
        <w:t>предстерилизационная</w:t>
      </w:r>
      <w:proofErr w:type="spellEnd"/>
      <w:r w:rsidRPr="00DD55E3">
        <w:t xml:space="preserve"> очистка объединяются в 1 этап при использовании: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 xml:space="preserve">0,5% </w:t>
      </w:r>
      <w:proofErr w:type="spellStart"/>
      <w:r w:rsidRPr="00DD55E3">
        <w:t>р-ра</w:t>
      </w:r>
      <w:proofErr w:type="spellEnd"/>
      <w:r w:rsidRPr="00DD55E3">
        <w:t xml:space="preserve"> нейтрального </w:t>
      </w:r>
      <w:proofErr w:type="spellStart"/>
      <w:r w:rsidRPr="00DD55E3">
        <w:t>анолита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2% питьевой соды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3% хлорамина</w:t>
      </w:r>
    </w:p>
    <w:p w:rsidR="00E02B40" w:rsidRPr="00DD55E3" w:rsidRDefault="00E02B40" w:rsidP="00E02B40"/>
    <w:p w:rsidR="00E02B40" w:rsidRPr="00DD55E3" w:rsidRDefault="00E02B40" w:rsidP="00E02B40">
      <w:r w:rsidRPr="00DD55E3">
        <w:t>58.</w:t>
      </w:r>
      <w:r w:rsidRPr="00DD55E3">
        <w:tab/>
        <w:t xml:space="preserve">Дезинфекция и одно временная </w:t>
      </w:r>
      <w:proofErr w:type="spellStart"/>
      <w:r w:rsidRPr="00DD55E3">
        <w:t>предстерилизационная</w:t>
      </w:r>
      <w:proofErr w:type="spellEnd"/>
      <w:r w:rsidRPr="00DD55E3">
        <w:t xml:space="preserve"> очистка ЛИЗОФОРМИНОМ-3000: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проводится при режиме (1,5%-30 мин)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осуществляется при режиме (0,75-30 мин)</w:t>
      </w:r>
    </w:p>
    <w:p w:rsidR="00E02B40" w:rsidRPr="00DD55E3" w:rsidRDefault="00E02B40" w:rsidP="00E02B40"/>
    <w:p w:rsidR="00E02B40" w:rsidRPr="00DD55E3" w:rsidRDefault="00E02B40" w:rsidP="00E02B40">
      <w:r w:rsidRPr="00DD55E3">
        <w:t>59.</w:t>
      </w:r>
      <w:r w:rsidRPr="00DD55E3">
        <w:tab/>
        <w:t>Концентрация раствора и время дезинфекции при применении «</w:t>
      </w:r>
      <w:proofErr w:type="spellStart"/>
      <w:r w:rsidRPr="00DD55E3">
        <w:t>Деохлор</w:t>
      </w:r>
      <w:proofErr w:type="spellEnd"/>
      <w:r w:rsidRPr="00DD55E3">
        <w:t>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 таб. на Юл воды-30 мин.</w:t>
      </w:r>
    </w:p>
    <w:p w:rsidR="00E02B40" w:rsidRPr="00DD55E3" w:rsidRDefault="00E02B40" w:rsidP="00E02B40">
      <w:r w:rsidRPr="00DD55E3">
        <w:t>2.</w:t>
      </w:r>
      <w:r w:rsidRPr="00DD55E3">
        <w:tab/>
        <w:t xml:space="preserve">1 </w:t>
      </w:r>
      <w:proofErr w:type="spellStart"/>
      <w:r w:rsidRPr="00DD55E3">
        <w:t>таб</w:t>
      </w:r>
      <w:proofErr w:type="spellEnd"/>
      <w:r w:rsidRPr="00DD55E3">
        <w:t xml:space="preserve"> на 1л воды-30 мин.</w:t>
      </w:r>
    </w:p>
    <w:p w:rsidR="00E02B40" w:rsidRPr="00DD55E3" w:rsidRDefault="00E02B40" w:rsidP="00E02B40"/>
    <w:p w:rsidR="00E02B40" w:rsidRPr="00DD55E3" w:rsidRDefault="00E02B40" w:rsidP="00E02B40">
      <w:r w:rsidRPr="00DD55E3">
        <w:t>60.</w:t>
      </w:r>
      <w:r w:rsidRPr="00DD55E3">
        <w:tab/>
        <w:t>Концентрация раствора и время выдержки при применении «</w:t>
      </w:r>
      <w:proofErr w:type="spellStart"/>
      <w:r w:rsidRPr="00DD55E3">
        <w:t>Деоформ</w:t>
      </w:r>
      <w:proofErr w:type="spellEnd"/>
      <w:r w:rsidRPr="00DD55E3">
        <w:t>»: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5%-10мин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3%-30мин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1%-60мин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5%-60мин</w:t>
      </w:r>
    </w:p>
    <w:p w:rsidR="00E02B40" w:rsidRPr="00DD55E3" w:rsidRDefault="00E02B40" w:rsidP="00E02B40"/>
    <w:p w:rsidR="00E02B40" w:rsidRPr="00DD55E3" w:rsidRDefault="00E02B40" w:rsidP="00E02B40">
      <w:r w:rsidRPr="00DD55E3">
        <w:t>61.</w:t>
      </w:r>
      <w:r w:rsidRPr="00DD55E3">
        <w:tab/>
        <w:t xml:space="preserve">Режим стерилизации изделий из металла , стекла с применением </w:t>
      </w:r>
      <w:proofErr w:type="spellStart"/>
      <w:r w:rsidRPr="00DD55E3">
        <w:t>Сайдекса</w:t>
      </w:r>
      <w:proofErr w:type="spellEnd"/>
      <w:r w:rsidRPr="00DD55E3">
        <w:t xml:space="preserve"> или </w:t>
      </w:r>
      <w:proofErr w:type="spellStart"/>
      <w:r w:rsidRPr="00DD55E3">
        <w:t>Глуторала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2%-18С-4ч.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2%-18С-10ч.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1%-18С-24ч.</w:t>
      </w:r>
    </w:p>
    <w:p w:rsidR="00E02B40" w:rsidRPr="00DD55E3" w:rsidRDefault="00E02B40" w:rsidP="00E02B40"/>
    <w:p w:rsidR="00E02B40" w:rsidRPr="00DD55E3" w:rsidRDefault="00E02B40" w:rsidP="00E02B40">
      <w:r w:rsidRPr="00DD55E3">
        <w:t>62.</w:t>
      </w:r>
      <w:r w:rsidRPr="00DD55E3">
        <w:tab/>
        <w:t xml:space="preserve">Режим стерилизации изделий из полимерного материала с применением </w:t>
      </w:r>
      <w:proofErr w:type="spellStart"/>
      <w:r w:rsidRPr="00DD55E3">
        <w:t>Сайдекса</w:t>
      </w:r>
      <w:proofErr w:type="spellEnd"/>
      <w:r w:rsidRPr="00DD55E3">
        <w:t xml:space="preserve"> и </w:t>
      </w:r>
      <w:proofErr w:type="spellStart"/>
      <w:r w:rsidRPr="00DD55E3">
        <w:t>Глуторала</w:t>
      </w:r>
      <w:proofErr w:type="spellEnd"/>
      <w:r w:rsidRPr="00DD55E3">
        <w:t xml:space="preserve"> 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2%-18С-30мин.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1%-18С-120 мин.</w:t>
      </w:r>
    </w:p>
    <w:p w:rsidR="00E02B40" w:rsidRPr="00DD55E3" w:rsidRDefault="00E02B40" w:rsidP="00E02B40"/>
    <w:p w:rsidR="00E02B40" w:rsidRPr="00DD55E3" w:rsidRDefault="00E02B40" w:rsidP="00E02B40">
      <w:r w:rsidRPr="00DD55E3">
        <w:t>63.</w:t>
      </w:r>
      <w:r w:rsidRPr="00DD55E3">
        <w:tab/>
        <w:t xml:space="preserve">Режим дезинфекции изделий мед назначения средством </w:t>
      </w:r>
      <w:proofErr w:type="spellStart"/>
      <w:r w:rsidRPr="00DD55E3">
        <w:t>Гибитая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2,5%-ЗОмин.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2,5%-240 мин.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2,5%-120 мин</w:t>
      </w:r>
    </w:p>
    <w:p w:rsidR="00E02B40" w:rsidRPr="00DD55E3" w:rsidRDefault="00E02B40" w:rsidP="00E02B40"/>
    <w:p w:rsidR="00E02B40" w:rsidRPr="00DD55E3" w:rsidRDefault="00E02B40" w:rsidP="00E02B40">
      <w:r w:rsidRPr="00DD55E3">
        <w:t>64.</w:t>
      </w:r>
      <w:r w:rsidRPr="00DD55E3">
        <w:tab/>
        <w:t xml:space="preserve">Дезинфекция мед. инструментария средством </w:t>
      </w:r>
      <w:proofErr w:type="spellStart"/>
      <w:r w:rsidRPr="00DD55E3">
        <w:t>Сайдекс</w:t>
      </w:r>
      <w:proofErr w:type="spellEnd"/>
      <w:r w:rsidRPr="00DD55E3">
        <w:t xml:space="preserve"> проводится при режиме: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2%-15мин.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2.</w:t>
      </w:r>
      <w:r w:rsidRPr="00DD55E3">
        <w:tab/>
        <w:t>25- 60 мин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2%-20мин.</w:t>
      </w:r>
    </w:p>
    <w:p w:rsidR="00E02B40" w:rsidRPr="00DD55E3" w:rsidRDefault="00E02B40" w:rsidP="00E02B40"/>
    <w:p w:rsidR="00E02B40" w:rsidRPr="00DD55E3" w:rsidRDefault="00E02B40" w:rsidP="00E02B40">
      <w:r w:rsidRPr="00DD55E3">
        <w:t>65.</w:t>
      </w:r>
      <w:r w:rsidRPr="00DD55E3">
        <w:tab/>
        <w:t xml:space="preserve">Инструменты из металла, изделия из стекла можно </w:t>
      </w:r>
      <w:proofErr w:type="spellStart"/>
      <w:r w:rsidRPr="00DD55E3">
        <w:t>дезинфецировать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сухим горячим воздухом при режиме 120С-45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сухим горячим воздухом, при режиме 160С-2,5 ч.</w:t>
      </w:r>
    </w:p>
    <w:p w:rsidR="00E02B40" w:rsidRPr="00DD55E3" w:rsidRDefault="00E02B40" w:rsidP="00E02B40"/>
    <w:p w:rsidR="00E02B40" w:rsidRPr="00DD55E3" w:rsidRDefault="00E02B40" w:rsidP="00E02B40">
      <w:r w:rsidRPr="00DD55E3">
        <w:t>66.</w:t>
      </w:r>
      <w:r w:rsidRPr="00DD55E3">
        <w:tab/>
        <w:t>Физический метод дезинфекции: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кипячение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протирание, выколачивание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обработка хлорамином</w:t>
      </w:r>
    </w:p>
    <w:p w:rsidR="00E02B40" w:rsidRPr="00DD55E3" w:rsidRDefault="00E02B40" w:rsidP="00E02B40"/>
    <w:p w:rsidR="00E02B40" w:rsidRPr="00DD55E3" w:rsidRDefault="00E02B40" w:rsidP="00E02B40">
      <w:r w:rsidRPr="00DD55E3">
        <w:t>67.</w:t>
      </w:r>
      <w:r w:rsidRPr="00DD55E3">
        <w:tab/>
        <w:t>Методы дезинфекции: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физический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химический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биологический</w:t>
      </w:r>
    </w:p>
    <w:p w:rsidR="00E02B40" w:rsidRPr="00DD55E3" w:rsidRDefault="00E02B40" w:rsidP="00E02B40"/>
    <w:p w:rsidR="00E02B40" w:rsidRPr="00DD55E3" w:rsidRDefault="00E02B40" w:rsidP="00E02B40">
      <w:r w:rsidRPr="00DD55E3">
        <w:t>68.</w:t>
      </w:r>
      <w:r w:rsidRPr="00DD55E3">
        <w:tab/>
        <w:t xml:space="preserve">Инструменты из металла, изделия из стекла, резины можно </w:t>
      </w:r>
      <w:proofErr w:type="spellStart"/>
      <w:r w:rsidRPr="00DD55E3">
        <w:t>дезинфецировать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кипячением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замачиванием а моющем средстве Лотос, </w:t>
      </w:r>
      <w:proofErr w:type="spellStart"/>
      <w:r w:rsidRPr="00DD55E3">
        <w:t>Биолот</w:t>
      </w:r>
      <w:proofErr w:type="spellEnd"/>
      <w:r w:rsidRPr="00DD55E3">
        <w:t>.</w:t>
      </w:r>
    </w:p>
    <w:p w:rsidR="00E02B40" w:rsidRPr="00DD55E3" w:rsidRDefault="00E02B40" w:rsidP="00E02B40"/>
    <w:p w:rsidR="00E02B40" w:rsidRPr="00DD55E3" w:rsidRDefault="00E02B40" w:rsidP="00E02B40">
      <w:r w:rsidRPr="00DD55E3">
        <w:t>59. Дезинфекция уничтожает: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все формы жизнедеятельности микробов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только вегетативные формы микробов</w:t>
      </w:r>
    </w:p>
    <w:p w:rsidR="00E02B40" w:rsidRPr="00DD55E3" w:rsidRDefault="00E02B40" w:rsidP="00E02B40"/>
    <w:p w:rsidR="00E02B40" w:rsidRPr="00DD55E3" w:rsidRDefault="00E02B40" w:rsidP="00E02B40">
      <w:r w:rsidRPr="00DD55E3">
        <w:t>70.</w:t>
      </w:r>
      <w:r w:rsidRPr="00DD55E3">
        <w:tab/>
        <w:t>При попадании крови ВИЧ-инфицированного пациента на кожу м/с необходимо: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 xml:space="preserve">сообщить об этом </w:t>
      </w:r>
      <w:proofErr w:type="spellStart"/>
      <w:r w:rsidRPr="00DD55E3">
        <w:t>срар</w:t>
      </w:r>
      <w:proofErr w:type="spellEnd"/>
      <w:r w:rsidRPr="00DD55E3">
        <w:t>. м/с отд.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обработать рану 70С спиртом, вымыть под проточной водой с мылом, повторить обработку спиртом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обработать кожу 5% спиртовым р-ром йода</w:t>
      </w:r>
    </w:p>
    <w:p w:rsidR="00E02B40" w:rsidRPr="00DD55E3" w:rsidRDefault="00E02B40" w:rsidP="00E02B40"/>
    <w:p w:rsidR="00E02B40" w:rsidRPr="00DD55E3" w:rsidRDefault="00E02B40" w:rsidP="00E02B40">
      <w:r w:rsidRPr="00DD55E3">
        <w:t>71.</w:t>
      </w:r>
      <w:r w:rsidRPr="00DD55E3">
        <w:tab/>
        <w:t>Контроль качества дезинфекции проводится постановкой: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йод- крахмальной пробы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фенолфталеиновой пробы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азопирамовой</w:t>
      </w:r>
      <w:proofErr w:type="spellEnd"/>
      <w:r w:rsidRPr="00DD55E3">
        <w:t xml:space="preserve"> пробы</w:t>
      </w:r>
    </w:p>
    <w:p w:rsidR="00E02B40" w:rsidRPr="00DD55E3" w:rsidRDefault="00E02B40" w:rsidP="00E02B40"/>
    <w:p w:rsidR="00E02B40" w:rsidRPr="00DD55E3" w:rsidRDefault="00E02B40" w:rsidP="00E02B40">
      <w:r w:rsidRPr="00DD55E3">
        <w:t>72.</w:t>
      </w:r>
      <w:r w:rsidRPr="00DD55E3">
        <w:tab/>
        <w:t>Источником инфекции при гепатите А 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больной человек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столовая посуда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предметы ухода</w:t>
      </w:r>
    </w:p>
    <w:p w:rsidR="00E02B40" w:rsidRPr="00DD55E3" w:rsidRDefault="00E02B40" w:rsidP="00E02B40"/>
    <w:p w:rsidR="00E02B40" w:rsidRPr="00DD55E3" w:rsidRDefault="00E02B40" w:rsidP="00E02B40">
      <w:r w:rsidRPr="00DD55E3">
        <w:t>73.</w:t>
      </w:r>
      <w:r w:rsidRPr="00DD55E3">
        <w:tab/>
        <w:t>Ватные шарики и изделия из хлопчатобумажной ткани: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стерилизуются паровым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воздушным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стерилизуются только химическим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74.</w:t>
      </w:r>
      <w:r w:rsidRPr="00DD55E3">
        <w:tab/>
        <w:t>Срок хранения стерильных изделий простерилизованных в бумаге меточной непропитанной: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20 суток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3 суток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Ідень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75.</w:t>
      </w:r>
      <w:r w:rsidRPr="00DD55E3">
        <w:tab/>
        <w:t>Режим стерилизации при воздушном методе: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180С-60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180С-2,5 ч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ІбОС-бОмин</w:t>
      </w:r>
      <w:proofErr w:type="spellEnd"/>
      <w:r w:rsidRPr="00DD55E3">
        <w:t>.</w:t>
      </w:r>
    </w:p>
    <w:p w:rsidR="00E02B40" w:rsidRPr="00DD55E3" w:rsidRDefault="00E02B40" w:rsidP="00E02B40"/>
    <w:p w:rsidR="00E02B40" w:rsidRPr="00DD55E3" w:rsidRDefault="00E02B40" w:rsidP="00E02B40">
      <w:r w:rsidRPr="00DD55E3">
        <w:t>76.</w:t>
      </w:r>
      <w:r w:rsidRPr="00DD55E3">
        <w:tab/>
        <w:t xml:space="preserve">Положительная реакция при проведении </w:t>
      </w:r>
      <w:proofErr w:type="spellStart"/>
      <w:r w:rsidRPr="00DD55E3">
        <w:t>амидопириновой</w:t>
      </w:r>
      <w:proofErr w:type="spellEnd"/>
      <w:r w:rsidRPr="00DD55E3">
        <w:t xml:space="preserve"> пробы: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бывает при наличии остатков крови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может быть при наличии остатков </w:t>
      </w:r>
      <w:proofErr w:type="spellStart"/>
      <w:r w:rsidRPr="00DD55E3">
        <w:t>лек.ср-в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при наличии остатков моющего средства</w:t>
      </w:r>
    </w:p>
    <w:p w:rsidR="00E02B40" w:rsidRPr="00DD55E3" w:rsidRDefault="00E02B40" w:rsidP="00E02B40"/>
    <w:p w:rsidR="00E02B40" w:rsidRPr="00DD55E3" w:rsidRDefault="00E02B40" w:rsidP="00E02B40">
      <w:r w:rsidRPr="00DD55E3">
        <w:t>77.</w:t>
      </w:r>
      <w:r w:rsidRPr="00DD55E3">
        <w:tab/>
        <w:t xml:space="preserve">Режим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при использовании средства </w:t>
      </w:r>
      <w:proofErr w:type="spellStart"/>
      <w:r w:rsidRPr="00DD55E3">
        <w:t>Биолот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40С-15мин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50С-15мин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20С-5мин</w:t>
      </w:r>
    </w:p>
    <w:p w:rsidR="00E02B40" w:rsidRPr="00DD55E3" w:rsidRDefault="00E02B40" w:rsidP="00E02B40"/>
    <w:p w:rsidR="00E02B40" w:rsidRPr="00DD55E3" w:rsidRDefault="00E02B40" w:rsidP="00E02B40">
      <w:r w:rsidRPr="00DD55E3">
        <w:t>78.</w:t>
      </w:r>
      <w:r w:rsidRPr="00DD55E3">
        <w:tab/>
        <w:t>Средство «</w:t>
      </w:r>
      <w:proofErr w:type="spellStart"/>
      <w:r w:rsidRPr="00DD55E3">
        <w:t>Зифа</w:t>
      </w:r>
      <w:proofErr w:type="spellEnd"/>
      <w:r w:rsidRPr="00DD55E3">
        <w:t>» в процессе использования можно подогревать: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дважды до температуры 50С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6 раз до температуры 40С</w:t>
      </w:r>
    </w:p>
    <w:p w:rsidR="00E02B40" w:rsidRPr="00DD55E3" w:rsidRDefault="00E02B40" w:rsidP="00E02B40"/>
    <w:p w:rsidR="00E02B40" w:rsidRPr="00DD55E3" w:rsidRDefault="00E02B40" w:rsidP="00E02B40">
      <w:r w:rsidRPr="00DD55E3">
        <w:t>79.</w:t>
      </w:r>
      <w:r w:rsidRPr="00DD55E3">
        <w:tab/>
        <w:t>Дезинфекция изделий мед. назначения проводится при режиме: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6% перекись водорода-60 мин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6% перекись водорода-2,5ч.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80.</w:t>
      </w:r>
      <w:r w:rsidRPr="00DD55E3">
        <w:tab/>
        <w:t xml:space="preserve">20% спиртовой </w:t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хлоргексидина</w:t>
      </w:r>
      <w:proofErr w:type="spellEnd"/>
      <w:r w:rsidRPr="00DD55E3">
        <w:t xml:space="preserve"> это: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</w:r>
      <w:proofErr w:type="spellStart"/>
      <w:r w:rsidRPr="00DD55E3">
        <w:t>гибитан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</w:r>
      <w:proofErr w:type="spellStart"/>
      <w:r w:rsidRPr="00DD55E3">
        <w:t>сайдекс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просепт</w:t>
      </w:r>
      <w:proofErr w:type="spellEnd"/>
      <w:r w:rsidRPr="00DD55E3">
        <w:tab/>
        <w:t>•</w:t>
      </w:r>
    </w:p>
    <w:p w:rsidR="00E02B40" w:rsidRPr="00DD55E3" w:rsidRDefault="00E02B40" w:rsidP="00E02B40"/>
    <w:p w:rsidR="00E02B40" w:rsidRPr="00DD55E3" w:rsidRDefault="00E02B40" w:rsidP="00E02B40">
      <w:r w:rsidRPr="00DD55E3">
        <w:t>81.</w:t>
      </w:r>
      <w:r w:rsidRPr="00DD55E3">
        <w:tab/>
        <w:t>Кожное вытяжение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обработать рану 70С спиртом, вымыть под проточной водой с мылом, повторить обработку спиртом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обработать кожу 5% спиртовым р-ром йода</w:t>
      </w:r>
    </w:p>
    <w:p w:rsidR="00E02B40" w:rsidRPr="00DD55E3" w:rsidRDefault="00E02B40" w:rsidP="00E02B40"/>
    <w:p w:rsidR="00E02B40" w:rsidRPr="00DD55E3" w:rsidRDefault="00E02B40" w:rsidP="00E02B40">
      <w:r w:rsidRPr="00DD55E3">
        <w:t>71.</w:t>
      </w:r>
      <w:r w:rsidRPr="00DD55E3">
        <w:tab/>
        <w:t>Контроль качества дезинфекции проводится постановкой: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йод- крахмальной пробы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фенолфталеиновой пробы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азопирамовой</w:t>
      </w:r>
      <w:proofErr w:type="spellEnd"/>
      <w:r w:rsidRPr="00DD55E3">
        <w:t xml:space="preserve"> пробы</w:t>
      </w:r>
    </w:p>
    <w:p w:rsidR="00E02B40" w:rsidRPr="00DD55E3" w:rsidRDefault="00E02B40" w:rsidP="00E02B40"/>
    <w:p w:rsidR="00E02B40" w:rsidRPr="00DD55E3" w:rsidRDefault="00E02B40" w:rsidP="00E02B40">
      <w:r w:rsidRPr="00DD55E3">
        <w:t>72.</w:t>
      </w:r>
      <w:r w:rsidRPr="00DD55E3">
        <w:tab/>
        <w:t>Источником инфекции при гепатите А 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больной человек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столовая посуда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предметы ухода</w:t>
      </w:r>
    </w:p>
    <w:p w:rsidR="00E02B40" w:rsidRPr="00DD55E3" w:rsidRDefault="00E02B40" w:rsidP="00E02B40"/>
    <w:p w:rsidR="00E02B40" w:rsidRPr="00DD55E3" w:rsidRDefault="00E02B40" w:rsidP="00E02B40">
      <w:r w:rsidRPr="00DD55E3">
        <w:t>73.</w:t>
      </w:r>
      <w:r w:rsidRPr="00DD55E3">
        <w:tab/>
        <w:t>Ватные шарики и изделия из хлопчатобумажной ткани: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стерилизуются паровым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воздушным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стерилизуются только химическим методом</w:t>
      </w:r>
    </w:p>
    <w:p w:rsidR="00E02B40" w:rsidRPr="00DD55E3" w:rsidRDefault="00E02B40" w:rsidP="00E02B40"/>
    <w:p w:rsidR="00E02B40" w:rsidRPr="00DD55E3" w:rsidRDefault="00E02B40" w:rsidP="00E02B40">
      <w:r w:rsidRPr="00DD55E3">
        <w:t>74.</w:t>
      </w:r>
      <w:r w:rsidRPr="00DD55E3">
        <w:tab/>
        <w:t>Срок хранения стерильных изделий простерилизованных в бумаге меточной непропитанной: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20 суток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3 суток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Ідень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75.</w:t>
      </w:r>
      <w:r w:rsidRPr="00DD55E3">
        <w:tab/>
        <w:t>Режим стерилизации при воздушном методе: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180С-60 мин.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180С-2,5 ч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ІбОС-бОмин</w:t>
      </w:r>
      <w:proofErr w:type="spellEnd"/>
      <w:r w:rsidRPr="00DD55E3">
        <w:t>.</w:t>
      </w:r>
    </w:p>
    <w:p w:rsidR="00E02B40" w:rsidRPr="00DD55E3" w:rsidRDefault="00E02B40" w:rsidP="00E02B40"/>
    <w:p w:rsidR="00E02B40" w:rsidRPr="00DD55E3" w:rsidRDefault="00E02B40" w:rsidP="00E02B40">
      <w:r w:rsidRPr="00DD55E3">
        <w:t>76.</w:t>
      </w:r>
      <w:r w:rsidRPr="00DD55E3">
        <w:tab/>
        <w:t xml:space="preserve">Положительная реакция при проведении </w:t>
      </w:r>
      <w:proofErr w:type="spellStart"/>
      <w:r w:rsidRPr="00DD55E3">
        <w:t>амидопириновой</w:t>
      </w:r>
      <w:proofErr w:type="spellEnd"/>
      <w:r w:rsidRPr="00DD55E3">
        <w:t xml:space="preserve"> пробы: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бывает при наличии остатков крови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может быть при наличии остатков </w:t>
      </w:r>
      <w:proofErr w:type="spellStart"/>
      <w:r w:rsidRPr="00DD55E3">
        <w:t>лек.ср-в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при наличии остатков моющего средства</w:t>
      </w:r>
    </w:p>
    <w:p w:rsidR="00E02B40" w:rsidRPr="00DD55E3" w:rsidRDefault="00E02B40" w:rsidP="00E02B40"/>
    <w:p w:rsidR="00E02B40" w:rsidRPr="00DD55E3" w:rsidRDefault="00E02B40" w:rsidP="00E02B40">
      <w:r w:rsidRPr="00DD55E3">
        <w:t>77.</w:t>
      </w:r>
      <w:r w:rsidRPr="00DD55E3">
        <w:tab/>
        <w:t xml:space="preserve">Режим </w:t>
      </w:r>
      <w:proofErr w:type="spellStart"/>
      <w:r w:rsidRPr="00DD55E3">
        <w:t>предстерилизационной</w:t>
      </w:r>
      <w:proofErr w:type="spellEnd"/>
      <w:r w:rsidRPr="00DD55E3">
        <w:t xml:space="preserve"> очистки при использовании средства </w:t>
      </w:r>
      <w:proofErr w:type="spellStart"/>
      <w:r w:rsidRPr="00DD55E3">
        <w:t>Биолот</w:t>
      </w:r>
      <w:proofErr w:type="spellEnd"/>
      <w:r w:rsidRPr="00DD55E3">
        <w:t>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40С-15мин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50С-15мин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20С-5мин</w:t>
      </w:r>
    </w:p>
    <w:p w:rsidR="00E02B40" w:rsidRPr="00DD55E3" w:rsidRDefault="00E02B40" w:rsidP="00E02B40"/>
    <w:p w:rsidR="00E02B40" w:rsidRPr="00DD55E3" w:rsidRDefault="00E02B40" w:rsidP="00E02B40">
      <w:r w:rsidRPr="00DD55E3">
        <w:t>78.</w:t>
      </w:r>
      <w:r w:rsidRPr="00DD55E3">
        <w:tab/>
        <w:t>Средство «</w:t>
      </w:r>
      <w:proofErr w:type="spellStart"/>
      <w:r w:rsidRPr="00DD55E3">
        <w:t>Зифа</w:t>
      </w:r>
      <w:proofErr w:type="spellEnd"/>
      <w:r w:rsidRPr="00DD55E3">
        <w:t>» в процессе использования можно подогревать: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дважды до температуры 50С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б раз до температуры 40С</w:t>
      </w:r>
    </w:p>
    <w:p w:rsidR="00E02B40" w:rsidRPr="00DD55E3" w:rsidRDefault="00E02B40" w:rsidP="00E02B40"/>
    <w:p w:rsidR="00E02B40" w:rsidRPr="00DD55E3" w:rsidRDefault="00E02B40" w:rsidP="00E02B40">
      <w:r w:rsidRPr="00DD55E3">
        <w:t>79.</w:t>
      </w:r>
      <w:r w:rsidRPr="00DD55E3">
        <w:tab/>
        <w:t>Дезинфекция изделий мед. назначения проводится при режиме: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6% перекись водорода-60 мин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6% перекись водорода-2,5ч.</w:t>
      </w:r>
    </w:p>
    <w:p w:rsidR="00E02B40" w:rsidRPr="00DD55E3" w:rsidRDefault="00E02B40" w:rsidP="00E02B40"/>
    <w:p w:rsidR="00E02B40" w:rsidRPr="00DD55E3" w:rsidRDefault="00E02B40" w:rsidP="00E02B40">
      <w:r w:rsidRPr="00DD55E3">
        <w:t>80.</w:t>
      </w:r>
      <w:r w:rsidRPr="00DD55E3">
        <w:tab/>
        <w:t xml:space="preserve">20% спиртовой </w:t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хлоргексидина</w:t>
      </w:r>
      <w:proofErr w:type="spellEnd"/>
      <w:r w:rsidRPr="00DD55E3">
        <w:t xml:space="preserve"> это: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</w:r>
      <w:proofErr w:type="spellStart"/>
      <w:r w:rsidRPr="00DD55E3">
        <w:t>гибитан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</w:r>
      <w:proofErr w:type="spellStart"/>
      <w:r w:rsidRPr="00DD55E3">
        <w:t>сайдекс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просепт</w:t>
      </w:r>
      <w:proofErr w:type="spellEnd"/>
      <w:r w:rsidRPr="00DD55E3">
        <w:tab/>
        <w:t>•</w:t>
      </w:r>
    </w:p>
    <w:p w:rsidR="00E02B40" w:rsidRPr="00DD55E3" w:rsidRDefault="00E02B40" w:rsidP="00E02B40"/>
    <w:p w:rsidR="00E02B40" w:rsidRPr="00DD55E3" w:rsidRDefault="00E02B40" w:rsidP="00E02B40">
      <w:r w:rsidRPr="00DD55E3">
        <w:t>81.</w:t>
      </w:r>
      <w:r w:rsidRPr="00DD55E3">
        <w:tab/>
        <w:t>Кожное вытяжение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это введение гвоздя в мягкие ткани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производится посредством давления, создаваемое врачом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накладывается на кожу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накладывается непосредственно на скелетную систему</w:t>
      </w:r>
    </w:p>
    <w:p w:rsidR="00E02B40" w:rsidRPr="00DD55E3" w:rsidRDefault="00E02B40" w:rsidP="00E02B40"/>
    <w:p w:rsidR="00E02B40" w:rsidRPr="00DD55E3" w:rsidRDefault="00E02B40" w:rsidP="00E02B40">
      <w:r w:rsidRPr="00DD55E3">
        <w:t>82.</w:t>
      </w:r>
      <w:r w:rsidRPr="00DD55E3">
        <w:tab/>
        <w:t>При ходьбе на костылях вес пациента переносится с помощью: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здоровых конечностей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ладоней рук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плечевых суставов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мышц плеча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  <w:t>подмышечной впадины</w:t>
      </w:r>
    </w:p>
    <w:p w:rsidR="00E02B40" w:rsidRPr="00DD55E3" w:rsidRDefault="00E02B40" w:rsidP="00E02B40"/>
    <w:p w:rsidR="00E02B40" w:rsidRPr="00DD55E3" w:rsidRDefault="00E02B40" w:rsidP="00E02B40">
      <w:r w:rsidRPr="00DD55E3">
        <w:t>83.</w:t>
      </w:r>
      <w:r w:rsidRPr="00DD55E3">
        <w:tab/>
        <w:t>Треножные костыли: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1.</w:t>
      </w:r>
      <w:r w:rsidRPr="00DD55E3">
        <w:tab/>
        <w:t>используются пациентами с пораженными нижними конечностями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имитируют модель нормальной походки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имитируют походку на 2-х конечностях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могут быть легко приспособлены к пациенту</w:t>
      </w:r>
    </w:p>
    <w:p w:rsidR="00E02B40" w:rsidRPr="00DD55E3" w:rsidRDefault="00E02B40" w:rsidP="00E02B40"/>
    <w:p w:rsidR="00E02B40" w:rsidRPr="00DD55E3" w:rsidRDefault="00E02B40" w:rsidP="00E02B40">
      <w:r w:rsidRPr="00DD55E3">
        <w:t>84.</w:t>
      </w:r>
      <w:r w:rsidRPr="00DD55E3">
        <w:tab/>
        <w:t>У пациента с остео саркомой обычно выявляется: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низкий сахар в крови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повышения щелочной фосфаты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высокий сахар крови</w:t>
      </w:r>
    </w:p>
    <w:p w:rsidR="00E02B40" w:rsidRPr="00DD55E3" w:rsidRDefault="00E02B40" w:rsidP="00E02B40"/>
    <w:p w:rsidR="00E02B40" w:rsidRPr="00DD55E3" w:rsidRDefault="00E02B40" w:rsidP="00E02B40">
      <w:r w:rsidRPr="00DD55E3">
        <w:t>85.</w:t>
      </w:r>
      <w:r w:rsidRPr="00DD55E3">
        <w:tab/>
        <w:t>Лучшим способом диагностики костной опухоли 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рентгенография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посев крови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исследование костной мозоли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биопсия</w:t>
      </w:r>
    </w:p>
    <w:p w:rsidR="00E02B40" w:rsidRPr="00DD55E3" w:rsidRDefault="00E02B40" w:rsidP="00E02B40"/>
    <w:p w:rsidR="00E02B40" w:rsidRPr="00DD55E3" w:rsidRDefault="00E02B40" w:rsidP="00E02B40">
      <w:r w:rsidRPr="00DD55E3">
        <w:t>86.</w:t>
      </w:r>
      <w:r w:rsidRPr="00DD55E3">
        <w:tab/>
        <w:t>Холодный абсцесс является симптомом: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туберкулезного артрита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остеомиелита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ревмотоидного</w:t>
      </w:r>
      <w:proofErr w:type="spellEnd"/>
      <w:r w:rsidRPr="00DD55E3">
        <w:t xml:space="preserve"> артрита</w:t>
      </w:r>
    </w:p>
    <w:p w:rsidR="00E02B40" w:rsidRPr="00DD55E3" w:rsidRDefault="00E02B40" w:rsidP="00E02B40"/>
    <w:p w:rsidR="00E02B40" w:rsidRPr="00DD55E3" w:rsidRDefault="00E02B40" w:rsidP="00E02B40">
      <w:r w:rsidRPr="00DD55E3">
        <w:t>87.</w:t>
      </w:r>
      <w:r w:rsidRPr="00DD55E3">
        <w:tab/>
        <w:t>Осложнением туберкулеза позвоночника характерно: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поражение грудной клетки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ночные поты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ночные приступы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образование абсцесса</w:t>
      </w:r>
    </w:p>
    <w:p w:rsidR="00E02B40" w:rsidRPr="00DD55E3" w:rsidRDefault="00E02B40" w:rsidP="00E02B40"/>
    <w:p w:rsidR="00E02B40" w:rsidRPr="00DD55E3" w:rsidRDefault="00E02B40" w:rsidP="00E02B40">
      <w:r w:rsidRPr="00DD55E3">
        <w:t>88.</w:t>
      </w:r>
      <w:r w:rsidRPr="00DD55E3">
        <w:tab/>
        <w:t xml:space="preserve">Костный или суставной </w:t>
      </w:r>
      <w:proofErr w:type="spellStart"/>
      <w:r w:rsidRPr="00DD55E3">
        <w:t>губеркулез</w:t>
      </w:r>
      <w:proofErr w:type="spellEnd"/>
      <w:r w:rsidRPr="00DD55E3">
        <w:t xml:space="preserve"> может проявляться только: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</w:r>
      <w:proofErr w:type="spellStart"/>
      <w:r w:rsidRPr="00DD55E3">
        <w:t>тендо-синовиитом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бурситом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артритом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остеомиелитом</w:t>
      </w:r>
    </w:p>
    <w:p w:rsidR="00E02B40" w:rsidRPr="00DD55E3" w:rsidRDefault="00E02B40" w:rsidP="00E02B40"/>
    <w:p w:rsidR="00E02B40" w:rsidRPr="00DD55E3" w:rsidRDefault="00E02B40" w:rsidP="00E02B40">
      <w:r w:rsidRPr="00DD55E3">
        <w:t>89.</w:t>
      </w:r>
      <w:r w:rsidRPr="00DD55E3">
        <w:tab/>
        <w:t>Синдактилия- это: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порок развития кости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укорочение мышц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наличие добавочных пальцев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сращение 2-х или больше пальцев руки или ноги</w:t>
      </w:r>
    </w:p>
    <w:p w:rsidR="00E02B40" w:rsidRPr="00DD55E3" w:rsidRDefault="00E02B40" w:rsidP="00E02B40"/>
    <w:p w:rsidR="00E02B40" w:rsidRPr="00DD55E3" w:rsidRDefault="00E02B40" w:rsidP="00E02B40">
      <w:r w:rsidRPr="00DD55E3">
        <w:t>90.</w:t>
      </w:r>
      <w:r w:rsidRPr="00DD55E3">
        <w:tab/>
        <w:t>Иммобилизация при переломе плечевой кости осуществляется: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от кончиков пальцев до верхней трети плеча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от основания пальцев до лопатки с больной стороны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от кончиков пальцев до лопатки со здоровой стороны</w:t>
      </w:r>
    </w:p>
    <w:p w:rsidR="00E02B40" w:rsidRPr="00DD55E3" w:rsidRDefault="00E02B40" w:rsidP="00E02B40"/>
    <w:p w:rsidR="00E02B40" w:rsidRPr="00DD55E3" w:rsidRDefault="00E02B40" w:rsidP="00E02B40">
      <w:r w:rsidRPr="00DD55E3">
        <w:t>91.</w:t>
      </w:r>
      <w:r w:rsidRPr="00DD55E3">
        <w:tab/>
        <w:t>Иммобилизация при переломе бедренной кости осуществляется: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от кончиков пальцев до пояса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от кончиков пальцев до подмышечной впадины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от головок плюсневых костей до подмышечной впадины</w:t>
      </w:r>
    </w:p>
    <w:p w:rsidR="00E02B40" w:rsidRPr="00DD55E3" w:rsidRDefault="00E02B40" w:rsidP="00E02B40"/>
    <w:p w:rsidR="00E02B40" w:rsidRPr="00DD55E3" w:rsidRDefault="00E02B40" w:rsidP="00E02B40">
      <w:r w:rsidRPr="00DD55E3">
        <w:t>92.</w:t>
      </w:r>
      <w:r w:rsidRPr="00DD55E3">
        <w:tab/>
        <w:t>Кровоостанавливающий жгут летом накладывается на время: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до 2-х часов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до 1 часа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до 30 мин.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до 15 мин.</w:t>
      </w:r>
    </w:p>
    <w:p w:rsidR="00E02B40" w:rsidRPr="00DD55E3" w:rsidRDefault="00E02B40" w:rsidP="00E02B40"/>
    <w:p w:rsidR="00E02B40" w:rsidRPr="00DD55E3" w:rsidRDefault="00E02B40" w:rsidP="00E02B40">
      <w:r w:rsidRPr="00DD55E3">
        <w:t>93.</w:t>
      </w:r>
      <w:r w:rsidRPr="00DD55E3">
        <w:tab/>
        <w:t>При ожоге лица, волосистой части головы и шеи у взрослого, площадь ожогов составляет: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9%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18%</w:t>
      </w:r>
    </w:p>
    <w:p w:rsidR="00E02B40" w:rsidRPr="00DD55E3" w:rsidRDefault="00E02B40" w:rsidP="00E02B40"/>
    <w:p w:rsidR="00E02B40" w:rsidRPr="00DD55E3" w:rsidRDefault="00E02B40" w:rsidP="00E02B40">
      <w:r w:rsidRPr="00DD55E3">
        <w:t>3. 20%</w:t>
      </w:r>
    </w:p>
    <w:p w:rsidR="00E02B40" w:rsidRPr="00DD55E3" w:rsidRDefault="00E02B40" w:rsidP="00E02B40"/>
    <w:p w:rsidR="00E02B40" w:rsidRPr="00DD55E3" w:rsidRDefault="00E02B40" w:rsidP="00E02B40">
      <w:r w:rsidRPr="00DD55E3">
        <w:t>94.</w:t>
      </w:r>
      <w:r w:rsidRPr="00DD55E3">
        <w:tab/>
        <w:t>При ожоге лица, волосистой части головы и шеи у грудного ребенка площадь ожогов составляет: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9%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18%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20%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25%</w:t>
      </w:r>
    </w:p>
    <w:p w:rsidR="00E02B40" w:rsidRPr="00DD55E3" w:rsidRDefault="00E02B40" w:rsidP="00E02B40"/>
    <w:p w:rsidR="00E02B40" w:rsidRPr="00DD55E3" w:rsidRDefault="00E02B40" w:rsidP="00E02B40">
      <w:r w:rsidRPr="00DD55E3">
        <w:t>95.</w:t>
      </w:r>
      <w:r w:rsidRPr="00DD55E3">
        <w:tab/>
        <w:t>Показанием для плевральной пункции при травмах грудной клетки 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проникающие ранения грудной клетки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подкожная экзема больного с переломами ребер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3.</w:t>
      </w:r>
      <w:r w:rsidRPr="00DD55E3">
        <w:tab/>
        <w:t>открытый пневмоторакс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напряженный пневмоторакс</w:t>
      </w:r>
    </w:p>
    <w:p w:rsidR="00E02B40" w:rsidRPr="00DD55E3" w:rsidRDefault="00E02B40" w:rsidP="00E02B40"/>
    <w:p w:rsidR="00E02B40" w:rsidRPr="00DD55E3" w:rsidRDefault="00E02B40" w:rsidP="00E02B40">
      <w:r w:rsidRPr="00DD55E3">
        <w:t>96.</w:t>
      </w:r>
      <w:r w:rsidRPr="00DD55E3">
        <w:tab/>
        <w:t>При переломах ребер показано: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спиральная повязка на грудную клетку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 xml:space="preserve">повязка </w:t>
      </w:r>
      <w:proofErr w:type="spellStart"/>
      <w:r w:rsidRPr="00DD55E3">
        <w:t>Дезо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крестообразная повязка на грудную клетку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наложение фиксирующей повязки не показано</w:t>
      </w:r>
    </w:p>
    <w:p w:rsidR="00E02B40" w:rsidRPr="00DD55E3" w:rsidRDefault="00E02B40" w:rsidP="00E02B40"/>
    <w:p w:rsidR="00E02B40" w:rsidRPr="00DD55E3" w:rsidRDefault="00E02B40" w:rsidP="00E02B40">
      <w:r w:rsidRPr="00DD55E3">
        <w:t>97.</w:t>
      </w:r>
      <w:r w:rsidRPr="00DD55E3">
        <w:tab/>
        <w:t>Для циркуляции блокады места перелома применяют новокаин: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0,25%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0,5%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2%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1%</w:t>
      </w:r>
    </w:p>
    <w:p w:rsidR="00E02B40" w:rsidRPr="00DD55E3" w:rsidRDefault="00E02B40" w:rsidP="00E02B40"/>
    <w:p w:rsidR="00E02B40" w:rsidRPr="00DD55E3" w:rsidRDefault="00E02B40" w:rsidP="00E02B40">
      <w:r w:rsidRPr="00DD55E3">
        <w:t>98.</w:t>
      </w:r>
      <w:r w:rsidRPr="00DD55E3">
        <w:tab/>
        <w:t>При вскрытии панариция в амбулаторных условиях лучшим обезболиванием является: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 xml:space="preserve">по </w:t>
      </w:r>
      <w:proofErr w:type="spellStart"/>
      <w:r w:rsidRPr="00DD55E3">
        <w:t>Лукашевичу-Оберсту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местная инфильтрированная новокаином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 xml:space="preserve">введение </w:t>
      </w:r>
      <w:proofErr w:type="spellStart"/>
      <w:r w:rsidRPr="00DD55E3">
        <w:t>п</w:t>
      </w:r>
      <w:proofErr w:type="spellEnd"/>
      <w:r w:rsidRPr="00DD55E3">
        <w:t xml:space="preserve">/к </w:t>
      </w:r>
      <w:proofErr w:type="spellStart"/>
      <w:r w:rsidRPr="00DD55E3">
        <w:t>промедола</w:t>
      </w:r>
      <w:proofErr w:type="spellEnd"/>
      <w:r w:rsidRPr="00DD55E3">
        <w:t xml:space="preserve"> 1%-1,0</w:t>
      </w:r>
      <w:r w:rsidRPr="00DD55E3">
        <w:tab/>
        <w:t>.</w:t>
      </w:r>
    </w:p>
    <w:p w:rsidR="00E02B40" w:rsidRPr="00DD55E3" w:rsidRDefault="00E02B40" w:rsidP="00E02B40"/>
    <w:p w:rsidR="00E02B40" w:rsidRPr="00DD55E3" w:rsidRDefault="00E02B40" w:rsidP="00D90EDE">
      <w:pPr>
        <w:numPr>
          <w:ilvl w:val="0"/>
          <w:numId w:val="227"/>
        </w:numPr>
      </w:pPr>
      <w:r w:rsidRPr="00DD55E3">
        <w:t>хлорэтилом</w:t>
      </w:r>
    </w:p>
    <w:p w:rsidR="00E02B40" w:rsidRPr="00DD55E3" w:rsidRDefault="00E02B40" w:rsidP="00E02B40"/>
    <w:p w:rsidR="00E02B40" w:rsidRPr="00DD55E3" w:rsidRDefault="00E02B40" w:rsidP="00E02B40">
      <w:r w:rsidRPr="00DD55E3">
        <w:t>99.</w:t>
      </w:r>
      <w:r w:rsidRPr="00DD55E3">
        <w:tab/>
        <w:t>Существует реальная угроза воздушной эмболии при кровотечении: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артериальном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капиллярном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ранение вен шеи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ранение артерий шеи</w:t>
      </w:r>
    </w:p>
    <w:p w:rsidR="00E02B40" w:rsidRPr="00DD55E3" w:rsidRDefault="00E02B40" w:rsidP="00E02B40"/>
    <w:p w:rsidR="00E02B40" w:rsidRPr="00DD55E3" w:rsidRDefault="00E02B40" w:rsidP="00E02B40">
      <w:r w:rsidRPr="00DD55E3">
        <w:t>100.</w:t>
      </w:r>
      <w:r w:rsidRPr="00DD55E3">
        <w:tab/>
        <w:t>Травма-это: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нарушение какой-либо жизненно важной системы организма, чаще всего двигательной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нарушение анатомической целостности тканей или органов, вызванное воздействием различных факторов внешней среды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острое заболевание вызванное неблагоприятным воздействием факторов среды</w:t>
      </w:r>
    </w:p>
    <w:p w:rsidR="00E02B40" w:rsidRPr="00DD55E3" w:rsidRDefault="00E02B40" w:rsidP="00E02B40"/>
    <w:p w:rsidR="00E02B40" w:rsidRPr="00DD55E3" w:rsidRDefault="00E02B40" w:rsidP="00E02B40">
      <w:r w:rsidRPr="00DD55E3">
        <w:t>101.</w:t>
      </w:r>
      <w:r w:rsidRPr="00DD55E3">
        <w:tab/>
        <w:t>На травматический пневмоторакс указывают симптомы: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одышка, клокочущее дыхание, пенистая мокрота</w:t>
      </w:r>
    </w:p>
    <w:p w:rsidR="00E02B40" w:rsidRPr="00DD55E3" w:rsidRDefault="00E02B40" w:rsidP="00E02B40"/>
    <w:p w:rsidR="00E02B40" w:rsidRPr="00DD55E3" w:rsidRDefault="00E02B40" w:rsidP="00E02B40">
      <w:r w:rsidRPr="00DD55E3">
        <w:lastRenderedPageBreak/>
        <w:t>2.</w:t>
      </w:r>
      <w:r w:rsidRPr="00DD55E3">
        <w:tab/>
        <w:t>одышка, выбухание грудной клетки с больной стороны, вытекание из раны пузырящейся крови</w:t>
      </w:r>
    </w:p>
    <w:p w:rsidR="00E02B40" w:rsidRPr="00DD55E3" w:rsidRDefault="00E02B40" w:rsidP="00E02B40"/>
    <w:p w:rsidR="00E02B40" w:rsidRPr="00DD55E3" w:rsidRDefault="00E02B40" w:rsidP="00E02B40">
      <w:r w:rsidRPr="00DD55E3">
        <w:t>102.</w:t>
      </w:r>
      <w:r w:rsidRPr="00DD55E3">
        <w:tab/>
        <w:t>Протяженность иммобилизации при переломе плечевой кости: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от основания пальцев до лопатки здоровой руки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от основания пальцев до лопатки больной руки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от кончиков до верхней трети плеча</w:t>
      </w:r>
    </w:p>
    <w:p w:rsidR="00E02B40" w:rsidRPr="00DD55E3" w:rsidRDefault="00E02B40" w:rsidP="00E02B40"/>
    <w:p w:rsidR="00E02B40" w:rsidRPr="00DD55E3" w:rsidRDefault="00E02B40" w:rsidP="00E02B40">
      <w:r w:rsidRPr="00DD55E3">
        <w:t>103.</w:t>
      </w:r>
      <w:r w:rsidRPr="00DD55E3">
        <w:tab/>
        <w:t>К физическим методам стерилизации относится: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стерилизация паром под давлением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стерилизация в сухожаровом шкафу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ультразвуковая и лучевая стерилизация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 xml:space="preserve">стерилизация </w:t>
      </w:r>
      <w:proofErr w:type="spellStart"/>
      <w:r w:rsidRPr="00DD55E3">
        <w:t>гибитаном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104.</w:t>
      </w:r>
      <w:r w:rsidRPr="00DD55E3">
        <w:tab/>
        <w:t>К химическим методам стерилизации относится стерилизация: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парами формалина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раствор йода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р-р</w:t>
      </w:r>
      <w:proofErr w:type="spellEnd"/>
      <w:r w:rsidRPr="00DD55E3">
        <w:t xml:space="preserve"> </w:t>
      </w:r>
      <w:proofErr w:type="spellStart"/>
      <w:r w:rsidRPr="00DD55E3">
        <w:t>гибитана</w:t>
      </w:r>
      <w:proofErr w:type="spellEnd"/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стерилизация кипячением</w:t>
      </w:r>
    </w:p>
    <w:p w:rsidR="00E02B40" w:rsidRPr="00DD55E3" w:rsidRDefault="00E02B40" w:rsidP="00E02B40"/>
    <w:p w:rsidR="00E02B40" w:rsidRPr="00DD55E3" w:rsidRDefault="00E02B40" w:rsidP="00E02B40">
      <w:r w:rsidRPr="00DD55E3">
        <w:t>105.</w:t>
      </w:r>
      <w:r w:rsidRPr="00DD55E3">
        <w:tab/>
        <w:t>Антисептика-это: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комплекс лечебно- профилактических мероприятий, направленных на ликвидацию микроорганизмов в ране и в организм в целом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комплекс мероприятий, направленных на предупреждение проникновения микроорганизмов в рану и в организме в целом</w:t>
      </w:r>
    </w:p>
    <w:p w:rsidR="00E02B40" w:rsidRPr="00DD55E3" w:rsidRDefault="00E02B40" w:rsidP="00E02B40"/>
    <w:p w:rsidR="00E02B40" w:rsidRPr="00DD55E3" w:rsidRDefault="00E02B40" w:rsidP="00E02B40">
      <w:r w:rsidRPr="00DD55E3">
        <w:t>106.</w:t>
      </w:r>
      <w:r w:rsidRPr="00DD55E3">
        <w:tab/>
        <w:t>По источнику кровотечения различают: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артериальное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венозное</w:t>
      </w:r>
    </w:p>
    <w:p w:rsidR="00E02B40" w:rsidRPr="00DD55E3" w:rsidRDefault="00E02B40" w:rsidP="00E02B40"/>
    <w:p w:rsidR="00E02B40" w:rsidRPr="00DD55E3" w:rsidRDefault="00E02B40" w:rsidP="00E02B40">
      <w:r w:rsidRPr="00DD55E3">
        <w:t>3.</w:t>
      </w:r>
      <w:r w:rsidRPr="00DD55E3">
        <w:tab/>
        <w:t>капиллярное</w:t>
      </w:r>
    </w:p>
    <w:p w:rsidR="00E02B40" w:rsidRPr="00DD55E3" w:rsidRDefault="00E02B40" w:rsidP="00E02B40"/>
    <w:p w:rsidR="00E02B40" w:rsidRPr="00DD55E3" w:rsidRDefault="00E02B40" w:rsidP="00E02B40">
      <w:r w:rsidRPr="00DD55E3">
        <w:t>4.</w:t>
      </w:r>
      <w:r w:rsidRPr="00DD55E3">
        <w:tab/>
        <w:t>паренхиматозное</w:t>
      </w:r>
    </w:p>
    <w:p w:rsidR="00E02B40" w:rsidRPr="00DD55E3" w:rsidRDefault="00E02B40" w:rsidP="00E02B40"/>
    <w:p w:rsidR="00E02B40" w:rsidRPr="00DD55E3" w:rsidRDefault="00E02B40" w:rsidP="00E02B40">
      <w:r w:rsidRPr="00DD55E3">
        <w:t>5.</w:t>
      </w:r>
      <w:r w:rsidRPr="00DD55E3">
        <w:tab/>
        <w:t>внутреннее</w:t>
      </w:r>
    </w:p>
    <w:p w:rsidR="00E02B40" w:rsidRPr="00DD55E3" w:rsidRDefault="00E02B40" w:rsidP="00E02B40"/>
    <w:p w:rsidR="00E02B40" w:rsidRPr="00DD55E3" w:rsidRDefault="00E02B40" w:rsidP="00E02B40">
      <w:r w:rsidRPr="00DD55E3">
        <w:t>107.</w:t>
      </w:r>
      <w:r w:rsidRPr="00DD55E3">
        <w:tab/>
        <w:t>Для ингаляционного наркоза используют:</w:t>
      </w:r>
    </w:p>
    <w:p w:rsidR="00E02B40" w:rsidRPr="00DD55E3" w:rsidRDefault="00E02B40" w:rsidP="00E02B40"/>
    <w:p w:rsidR="00E02B40" w:rsidRPr="00DD55E3" w:rsidRDefault="00E02B40" w:rsidP="00E02B40">
      <w:r w:rsidRPr="00DD55E3">
        <w:t>1.</w:t>
      </w:r>
      <w:r w:rsidRPr="00DD55E3">
        <w:tab/>
        <w:t>фторотан</w:t>
      </w:r>
    </w:p>
    <w:p w:rsidR="00E02B40" w:rsidRPr="00DD55E3" w:rsidRDefault="00E02B40" w:rsidP="00E02B40"/>
    <w:p w:rsidR="00E02B40" w:rsidRPr="00DD55E3" w:rsidRDefault="00E02B40" w:rsidP="00E02B40">
      <w:r w:rsidRPr="00DD55E3">
        <w:t>2.</w:t>
      </w:r>
      <w:r w:rsidRPr="00DD55E3">
        <w:tab/>
        <w:t>закись азота</w:t>
      </w:r>
    </w:p>
    <w:p w:rsidR="00E02B40" w:rsidRPr="00DD55E3" w:rsidRDefault="00E02B40" w:rsidP="00E02B40"/>
    <w:p w:rsidR="00D952BF" w:rsidRPr="00DD55E3" w:rsidRDefault="00E02B40" w:rsidP="00E02B40">
      <w:r w:rsidRPr="00DD55E3">
        <w:t>3.</w:t>
      </w:r>
      <w:r w:rsidRPr="00DD55E3">
        <w:tab/>
      </w:r>
      <w:proofErr w:type="spellStart"/>
      <w:r w:rsidRPr="00DD55E3">
        <w:t>трилен</w:t>
      </w:r>
      <w:proofErr w:type="spellEnd"/>
    </w:p>
    <w:p w:rsidR="0031104E" w:rsidRPr="00DD55E3" w:rsidRDefault="0031104E" w:rsidP="0031104E">
      <w:r w:rsidRPr="00DD55E3">
        <w:lastRenderedPageBreak/>
        <w:t>4.</w:t>
      </w:r>
      <w:r w:rsidRPr="00DD55E3">
        <w:tab/>
        <w:t>эфир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</w:r>
      <w:proofErr w:type="spellStart"/>
      <w:r w:rsidRPr="00DD55E3">
        <w:t>гексенал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t>108.</w:t>
      </w:r>
      <w:r w:rsidRPr="00DD55E3">
        <w:tab/>
        <w:t>Десмургия-это: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наука о перевязочных материалов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наука, изучающая виды повязок, цели и способы их наложения</w:t>
      </w:r>
    </w:p>
    <w:p w:rsidR="0031104E" w:rsidRPr="00DD55E3" w:rsidRDefault="0031104E" w:rsidP="0031104E"/>
    <w:p w:rsidR="0031104E" w:rsidRPr="00DD55E3" w:rsidRDefault="0031104E" w:rsidP="0031104E">
      <w:r w:rsidRPr="00DD55E3">
        <w:t>109.</w:t>
      </w:r>
      <w:r w:rsidRPr="00DD55E3">
        <w:tab/>
        <w:t>Транспортировка больных в бессознательном состоянии осуществляется: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на боку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на спине</w:t>
      </w:r>
    </w:p>
    <w:p w:rsidR="0031104E" w:rsidRPr="00DD55E3" w:rsidRDefault="0031104E" w:rsidP="0031104E"/>
    <w:p w:rsidR="0031104E" w:rsidRPr="00DD55E3" w:rsidRDefault="0031104E" w:rsidP="0031104E">
      <w:r w:rsidRPr="00DD55E3">
        <w:t>110.</w:t>
      </w:r>
      <w:r w:rsidRPr="00DD55E3">
        <w:tab/>
        <w:t>Какие симптомы характерны для гемотрансфузионного шока: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чувство стеснения в груди, беспокойство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покраснение кожных покровов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повышение АД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боли в пояснице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  <w:t>тахикардия</w:t>
      </w:r>
    </w:p>
    <w:p w:rsidR="0031104E" w:rsidRPr="00DD55E3" w:rsidRDefault="0031104E" w:rsidP="0031104E"/>
    <w:p w:rsidR="0031104E" w:rsidRPr="00DD55E3" w:rsidRDefault="0031104E" w:rsidP="0031104E">
      <w:r w:rsidRPr="00DD55E3">
        <w:t>111.</w:t>
      </w:r>
      <w:r w:rsidRPr="00DD55E3">
        <w:tab/>
        <w:t>как часто проводятся посевы воздуха в помещениях операционного блока: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1 р. в неделю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не реже 1р. в мес.</w:t>
      </w:r>
    </w:p>
    <w:p w:rsidR="0031104E" w:rsidRPr="00DD55E3" w:rsidRDefault="0031104E" w:rsidP="0031104E"/>
    <w:p w:rsidR="0031104E" w:rsidRPr="00DD55E3" w:rsidRDefault="0031104E" w:rsidP="0031104E">
      <w:r w:rsidRPr="00DD55E3">
        <w:t>112.</w:t>
      </w:r>
      <w:r w:rsidRPr="00DD55E3">
        <w:tab/>
        <w:t>На каком месте в структуре общей смертности стоит смерть от травм?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на первом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на втором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на третьем</w:t>
      </w:r>
    </w:p>
    <w:p w:rsidR="0031104E" w:rsidRPr="00DD55E3" w:rsidRDefault="0031104E" w:rsidP="0031104E"/>
    <w:p w:rsidR="0031104E" w:rsidRPr="00DD55E3" w:rsidRDefault="0031104E" w:rsidP="0031104E">
      <w:r w:rsidRPr="00DD55E3">
        <w:t>113.</w:t>
      </w:r>
      <w:r w:rsidRPr="00DD55E3">
        <w:tab/>
        <w:t>Активная первичная хирургическая обработка включает: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удаление попавших в рану микроорганизмов путем иссечения ее краев или рассечение тканей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удаление всех поврежденных тканей, сгустков крови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перевод всех видов ран в резанные для ускорения процессов регенерации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тщательный полный и окончательный гемостаз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  <w:t>восстановление анатомической целостности поврежденных тканей путем накопления швов, при необходимости дренирования раны.</w:t>
      </w:r>
    </w:p>
    <w:p w:rsidR="0031104E" w:rsidRPr="00DD55E3" w:rsidRDefault="0031104E" w:rsidP="0031104E"/>
    <w:p w:rsidR="0031104E" w:rsidRPr="00DD55E3" w:rsidRDefault="0031104E" w:rsidP="0031104E">
      <w:r w:rsidRPr="00DD55E3">
        <w:t>114.</w:t>
      </w:r>
      <w:r w:rsidRPr="00DD55E3">
        <w:tab/>
        <w:t>Какие ожоги встречаются чаще всего:</w:t>
      </w:r>
    </w:p>
    <w:p w:rsidR="0031104E" w:rsidRPr="00DD55E3" w:rsidRDefault="0031104E" w:rsidP="0031104E"/>
    <w:p w:rsidR="0031104E" w:rsidRPr="00DD55E3" w:rsidRDefault="0031104E" w:rsidP="0031104E">
      <w:r w:rsidRPr="00DD55E3">
        <w:lastRenderedPageBreak/>
        <w:t>1.</w:t>
      </w:r>
      <w:r w:rsidRPr="00DD55E3">
        <w:tab/>
        <w:t>электрические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термические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лучевые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химические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115.</w:t>
      </w:r>
      <w:r w:rsidRPr="00DD55E3">
        <w:tab/>
        <w:t xml:space="preserve">Определите площадь ожога и степень </w:t>
      </w:r>
      <w:proofErr w:type="spellStart"/>
      <w:r w:rsidRPr="00DD55E3">
        <w:t>эсли</w:t>
      </w:r>
      <w:proofErr w:type="spellEnd"/>
      <w:r w:rsidRPr="00DD55E3">
        <w:t>: термический ожог голени и стопы, имеются гиперемия , отек, болезненность: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18%-Зст.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9%-2ст.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9%-2-1ст.</w:t>
      </w:r>
    </w:p>
    <w:p w:rsidR="0031104E" w:rsidRPr="00DD55E3" w:rsidRDefault="0031104E" w:rsidP="0031104E"/>
    <w:p w:rsidR="0031104E" w:rsidRPr="00DD55E3" w:rsidRDefault="0031104E" w:rsidP="0031104E">
      <w:r w:rsidRPr="00DD55E3">
        <w:t>116.</w:t>
      </w:r>
      <w:r w:rsidRPr="00DD55E3">
        <w:tab/>
        <w:t>У женщины - ожог промежности , отек, пузыри наполнение прозрачным содержимым, боль, гиперемия.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1степень-1%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1-2степень-2%</w:t>
      </w:r>
    </w:p>
    <w:p w:rsidR="0031104E" w:rsidRPr="00DD55E3" w:rsidRDefault="0031104E" w:rsidP="0031104E"/>
    <w:p w:rsidR="00E02B40" w:rsidRPr="00DD55E3" w:rsidRDefault="0031104E" w:rsidP="0031104E">
      <w:r w:rsidRPr="00DD55E3">
        <w:t>3.</w:t>
      </w:r>
      <w:r w:rsidRPr="00DD55E3">
        <w:tab/>
        <w:t>1-3 степень-1%</w:t>
      </w:r>
    </w:p>
    <w:p w:rsidR="0031104E" w:rsidRPr="00DD55E3" w:rsidRDefault="0031104E" w:rsidP="0031104E"/>
    <w:p w:rsidR="0031104E" w:rsidRPr="00DD55E3" w:rsidRDefault="0031104E" w:rsidP="0031104E">
      <w:r w:rsidRPr="00DD55E3">
        <w:t>117.</w:t>
      </w:r>
      <w:r w:rsidRPr="00DD55E3">
        <w:tab/>
        <w:t xml:space="preserve">Можно ли определить отморожение в </w:t>
      </w:r>
      <w:proofErr w:type="spellStart"/>
      <w:r w:rsidRPr="00DD55E3">
        <w:t>дорлактиновом</w:t>
      </w:r>
      <w:proofErr w:type="spellEnd"/>
      <w:r w:rsidRPr="00DD55E3">
        <w:t xml:space="preserve"> периоде?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да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нет</w:t>
      </w:r>
    </w:p>
    <w:p w:rsidR="0031104E" w:rsidRPr="00DD55E3" w:rsidRDefault="0031104E" w:rsidP="0031104E"/>
    <w:p w:rsidR="0031104E" w:rsidRPr="00DD55E3" w:rsidRDefault="0031104E" w:rsidP="0031104E">
      <w:r w:rsidRPr="00DD55E3">
        <w:t>118.</w:t>
      </w:r>
      <w:r w:rsidRPr="00DD55E3">
        <w:tab/>
        <w:t>Фурункул-это: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воспаление подкожной жировой клетчатки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гнойно-некротическое воспаление волосяной луковицы и окружающей ткани</w:t>
      </w:r>
    </w:p>
    <w:p w:rsidR="0031104E" w:rsidRPr="00DD55E3" w:rsidRDefault="0031104E" w:rsidP="0031104E"/>
    <w:p w:rsidR="0031104E" w:rsidRPr="00DD55E3" w:rsidRDefault="0031104E" w:rsidP="0031104E">
      <w:r w:rsidRPr="00DD55E3">
        <w:t>119.</w:t>
      </w:r>
      <w:r w:rsidRPr="00DD55E3">
        <w:tab/>
        <w:t>Карбункул-это: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гнойно-некротическое воспаление нескольких волосяных луковиц и прилегающей к ней сальных желез, распространяющиеся на всю толщу кожи и подлежащие ткани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гнойно-некротическое воспаление нескольких волосяных луковиц</w:t>
      </w:r>
    </w:p>
    <w:p w:rsidR="0031104E" w:rsidRPr="00DD55E3" w:rsidRDefault="0031104E" w:rsidP="0031104E"/>
    <w:p w:rsidR="0031104E" w:rsidRPr="00DD55E3" w:rsidRDefault="0031104E" w:rsidP="0031104E">
      <w:r w:rsidRPr="00DD55E3">
        <w:t>120.</w:t>
      </w:r>
      <w:r w:rsidRPr="00DD55E3">
        <w:tab/>
        <w:t>Рожа 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острое серозно-гнойное воспаление собственное кожи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острое не органическое разлитое воспаление клетчаточных пространства</w:t>
      </w:r>
    </w:p>
    <w:p w:rsidR="0031104E" w:rsidRPr="00DD55E3" w:rsidRDefault="0031104E" w:rsidP="0031104E"/>
    <w:p w:rsidR="0031104E" w:rsidRPr="00DD55E3" w:rsidRDefault="0031104E" w:rsidP="0031104E">
      <w:r w:rsidRPr="00DD55E3">
        <w:t>121.Эризипелоид-это: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</w:r>
      <w:proofErr w:type="spellStart"/>
      <w:r w:rsidRPr="00DD55E3">
        <w:t>рожистоподобное</w:t>
      </w:r>
      <w:proofErr w:type="spellEnd"/>
      <w:r w:rsidRPr="00DD55E3">
        <w:t xml:space="preserve"> заболевание, вызываемое палочкой свиной рожи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острое серозно-гнойное с образованием в ее просвете тромба</w:t>
      </w:r>
    </w:p>
    <w:p w:rsidR="0031104E" w:rsidRPr="00DD55E3" w:rsidRDefault="0031104E" w:rsidP="0031104E"/>
    <w:p w:rsidR="0031104E" w:rsidRPr="00DD55E3" w:rsidRDefault="0031104E" w:rsidP="0031104E">
      <w:r w:rsidRPr="00DD55E3">
        <w:lastRenderedPageBreak/>
        <w:t>122.</w:t>
      </w:r>
      <w:r w:rsidRPr="00DD55E3">
        <w:tab/>
      </w:r>
      <w:proofErr w:type="spellStart"/>
      <w:r w:rsidRPr="00DD55E3">
        <w:t>Флибит-это</w:t>
      </w:r>
      <w:proofErr w:type="spellEnd"/>
      <w:r w:rsidRPr="00DD55E3">
        <w:t>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воспаление стенки вены без образования в ее просвете тромба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воспаление стенки вены с образованием в ее просвете тромба</w:t>
      </w:r>
    </w:p>
    <w:p w:rsidR="0031104E" w:rsidRPr="00DD55E3" w:rsidRDefault="0031104E" w:rsidP="0031104E"/>
    <w:p w:rsidR="0031104E" w:rsidRPr="00DD55E3" w:rsidRDefault="0031104E" w:rsidP="0031104E">
      <w:r w:rsidRPr="00DD55E3">
        <w:t>123.</w:t>
      </w:r>
      <w:r w:rsidRPr="00DD55E3">
        <w:tab/>
        <w:t>Остеомиелит-это: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гнойное воспаление костного мозга, кости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гнойное воспаление сустава</w:t>
      </w:r>
    </w:p>
    <w:p w:rsidR="0031104E" w:rsidRPr="00DD55E3" w:rsidRDefault="0031104E" w:rsidP="0031104E"/>
    <w:p w:rsidR="0031104E" w:rsidRPr="00DD55E3" w:rsidRDefault="0031104E" w:rsidP="0031104E">
      <w:r w:rsidRPr="00DD55E3">
        <w:t>124.</w:t>
      </w:r>
      <w:r w:rsidRPr="00DD55E3">
        <w:tab/>
        <w:t>В соответствии с местными симптомами выделяют следующие формы газовой гангрены: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эмфизематозная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отечно-токсическая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</w:r>
      <w:proofErr w:type="spellStart"/>
      <w:r w:rsidRPr="00DD55E3">
        <w:t>флегманозная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гнилостная</w:t>
      </w:r>
    </w:p>
    <w:p w:rsidR="0031104E" w:rsidRPr="00DD55E3" w:rsidRDefault="0031104E" w:rsidP="0031104E"/>
    <w:p w:rsidR="0031104E" w:rsidRPr="00DD55E3" w:rsidRDefault="0031104E" w:rsidP="0031104E">
      <w:r w:rsidRPr="00DD55E3">
        <w:t>125.</w:t>
      </w:r>
      <w:r w:rsidRPr="00DD55E3">
        <w:tab/>
        <w:t>При подозрении на развитие газовой гангрены необходимо: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широкое вскрытие всех подозрительных участков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рана должна быть открыта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введение в края и в дно раны антибиотиков широкого спектра действия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 xml:space="preserve">интенсивная </w:t>
      </w:r>
      <w:proofErr w:type="spellStart"/>
      <w:r w:rsidRPr="00DD55E3">
        <w:t>инфузионная</w:t>
      </w:r>
      <w:proofErr w:type="spellEnd"/>
      <w:r w:rsidRPr="00DD55E3">
        <w:t xml:space="preserve"> терапия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  <w:t>противогангренозные сыворотки</w:t>
      </w:r>
    </w:p>
    <w:p w:rsidR="0031104E" w:rsidRPr="00DD55E3" w:rsidRDefault="0031104E" w:rsidP="0031104E"/>
    <w:p w:rsidR="0031104E" w:rsidRPr="00DD55E3" w:rsidRDefault="0031104E" w:rsidP="0031104E">
      <w:r w:rsidRPr="00DD55E3">
        <w:t>6.</w:t>
      </w:r>
      <w:r w:rsidRPr="00DD55E3">
        <w:tab/>
        <w:t>ампутация конечности</w:t>
      </w:r>
    </w:p>
    <w:p w:rsidR="0031104E" w:rsidRPr="00DD55E3" w:rsidRDefault="0031104E" w:rsidP="0031104E"/>
    <w:p w:rsidR="0031104E" w:rsidRPr="00DD55E3" w:rsidRDefault="0031104E" w:rsidP="0031104E">
      <w:r w:rsidRPr="00DD55E3">
        <w:t>126.</w:t>
      </w:r>
      <w:r w:rsidRPr="00DD55E3">
        <w:tab/>
        <w:t>Факторы, вызывающие некрозы: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механические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термические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электрические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химические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  <w:t>токсические</w:t>
      </w:r>
      <w:r w:rsidRPr="00DD55E3">
        <w:tab/>
        <w:t>.</w:t>
      </w:r>
    </w:p>
    <w:p w:rsidR="0031104E" w:rsidRPr="00DD55E3" w:rsidRDefault="0031104E" w:rsidP="0031104E"/>
    <w:p w:rsidR="0031104E" w:rsidRPr="00DD55E3" w:rsidRDefault="0031104E" w:rsidP="0031104E">
      <w:r w:rsidRPr="00DD55E3">
        <w:t>6.</w:t>
      </w:r>
      <w:r w:rsidRPr="00DD55E3">
        <w:tab/>
        <w:t>циркуляторные</w:t>
      </w:r>
    </w:p>
    <w:p w:rsidR="0031104E" w:rsidRPr="00DD55E3" w:rsidRDefault="0031104E" w:rsidP="0031104E"/>
    <w:p w:rsidR="00D952BF" w:rsidRPr="00DD55E3" w:rsidRDefault="0031104E" w:rsidP="00D90EDE">
      <w:pPr>
        <w:numPr>
          <w:ilvl w:val="0"/>
          <w:numId w:val="227"/>
        </w:numPr>
      </w:pPr>
      <w:r w:rsidRPr="00DD55E3">
        <w:t>неврогенные</w:t>
      </w:r>
    </w:p>
    <w:p w:rsidR="0031104E" w:rsidRPr="00DD55E3" w:rsidRDefault="0031104E" w:rsidP="0031104E"/>
    <w:p w:rsidR="0031104E" w:rsidRPr="00DD55E3" w:rsidRDefault="0031104E" w:rsidP="0031104E">
      <w:r w:rsidRPr="00DD55E3">
        <w:t>8.</w:t>
      </w:r>
      <w:r w:rsidRPr="00DD55E3">
        <w:tab/>
        <w:t>аллергические</w:t>
      </w:r>
    </w:p>
    <w:p w:rsidR="0031104E" w:rsidRPr="00DD55E3" w:rsidRDefault="0031104E" w:rsidP="0031104E"/>
    <w:p w:rsidR="0031104E" w:rsidRPr="00DD55E3" w:rsidRDefault="0031104E" w:rsidP="0031104E">
      <w:r w:rsidRPr="00DD55E3">
        <w:t>127.</w:t>
      </w:r>
      <w:r w:rsidRPr="00DD55E3">
        <w:tab/>
        <w:t>Какую повязку накладывают при переломе ключицы: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спиральную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</w:r>
      <w:proofErr w:type="spellStart"/>
      <w:r w:rsidRPr="00DD55E3">
        <w:t>Дезо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t>128.</w:t>
      </w:r>
      <w:r w:rsidRPr="00DD55E3">
        <w:tab/>
        <w:t>Грыжи состоят из: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грыжевых ворот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грыжевого мешка и его содержимого</w:t>
      </w:r>
    </w:p>
    <w:p w:rsidR="0031104E" w:rsidRPr="00DD55E3" w:rsidRDefault="0031104E" w:rsidP="0031104E"/>
    <w:p w:rsidR="0031104E" w:rsidRPr="00DD55E3" w:rsidRDefault="0031104E" w:rsidP="0031104E">
      <w:r w:rsidRPr="00DD55E3">
        <w:t>128.</w:t>
      </w:r>
      <w:r w:rsidRPr="00DD55E3">
        <w:tab/>
        <w:t xml:space="preserve">Вливание 1л. </w:t>
      </w:r>
      <w:proofErr w:type="spellStart"/>
      <w:r w:rsidRPr="00DD55E3">
        <w:t>физ</w:t>
      </w:r>
      <w:proofErr w:type="spellEnd"/>
      <w:r w:rsidRPr="00DD55E3">
        <w:t xml:space="preserve"> </w:t>
      </w:r>
      <w:proofErr w:type="spellStart"/>
      <w:r w:rsidRPr="00DD55E3">
        <w:t>р-ра</w:t>
      </w:r>
      <w:proofErr w:type="spellEnd"/>
      <w:r w:rsidRPr="00DD55E3">
        <w:t xml:space="preserve"> хлористого натрия увеличивает объем циркулирующей крови: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на 1000мл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на 750 мл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на 500 мл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на 250 мл</w:t>
      </w:r>
    </w:p>
    <w:p w:rsidR="0031104E" w:rsidRPr="00DD55E3" w:rsidRDefault="0031104E" w:rsidP="0031104E"/>
    <w:p w:rsidR="0031104E" w:rsidRPr="00DD55E3" w:rsidRDefault="0031104E" w:rsidP="0031104E">
      <w:r w:rsidRPr="00DD55E3">
        <w:t>5.</w:t>
      </w:r>
      <w:r w:rsidRPr="00DD55E3">
        <w:tab/>
        <w:t>менее 250 мл</w:t>
      </w:r>
    </w:p>
    <w:p w:rsidR="0031104E" w:rsidRPr="00DD55E3" w:rsidRDefault="0031104E" w:rsidP="0031104E"/>
    <w:p w:rsidR="0031104E" w:rsidRPr="00DD55E3" w:rsidRDefault="0031104E" w:rsidP="0031104E">
      <w:r w:rsidRPr="00DD55E3">
        <w:t>129.</w:t>
      </w:r>
      <w:r w:rsidRPr="00DD55E3">
        <w:tab/>
        <w:t>Лечение острой кровопотери начинают с переливании: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</w:r>
      <w:proofErr w:type="spellStart"/>
      <w:r w:rsidRPr="00DD55E3">
        <w:t>эритроцитарной</w:t>
      </w:r>
      <w:proofErr w:type="spellEnd"/>
      <w:r w:rsidRPr="00DD55E3">
        <w:t xml:space="preserve"> массы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донорской крови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</w:r>
      <w:proofErr w:type="spellStart"/>
      <w:r w:rsidRPr="00DD55E3">
        <w:t>кристаллоидных</w:t>
      </w:r>
      <w:proofErr w:type="spellEnd"/>
      <w:r w:rsidRPr="00DD55E3">
        <w:t xml:space="preserve"> </w:t>
      </w:r>
      <w:proofErr w:type="spellStart"/>
      <w:r w:rsidRPr="00DD55E3">
        <w:t>р-ров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коллоидных р-ров</w:t>
      </w:r>
    </w:p>
    <w:p w:rsidR="0031104E" w:rsidRPr="00DD55E3" w:rsidRDefault="0031104E" w:rsidP="0031104E"/>
    <w:p w:rsidR="0031104E" w:rsidRPr="00DD55E3" w:rsidRDefault="0031104E" w:rsidP="0031104E">
      <w:r w:rsidRPr="00DD55E3">
        <w:t>130.</w:t>
      </w:r>
      <w:r w:rsidRPr="00DD55E3">
        <w:tab/>
        <w:t xml:space="preserve">К </w:t>
      </w:r>
      <w:proofErr w:type="spellStart"/>
      <w:r w:rsidRPr="00DD55E3">
        <w:t>инфузионным</w:t>
      </w:r>
      <w:proofErr w:type="spellEnd"/>
      <w:r w:rsidRPr="00DD55E3">
        <w:t xml:space="preserve"> средствам, не обладающим объемно-заменяющей функцией, относятся: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декстраны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 xml:space="preserve">электролитные изотонические </w:t>
      </w:r>
      <w:proofErr w:type="spellStart"/>
      <w:r w:rsidRPr="00DD55E3">
        <w:t>р-ры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кровь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 xml:space="preserve">изотонические </w:t>
      </w:r>
      <w:proofErr w:type="spellStart"/>
      <w:r w:rsidRPr="00DD55E3">
        <w:t>р-ры</w:t>
      </w:r>
      <w:proofErr w:type="spellEnd"/>
      <w:r w:rsidRPr="00DD55E3">
        <w:t xml:space="preserve"> глюкозы.</w:t>
      </w:r>
    </w:p>
    <w:p w:rsidR="0031104E" w:rsidRPr="00DD55E3" w:rsidRDefault="0031104E" w:rsidP="0031104E"/>
    <w:p w:rsidR="0031104E" w:rsidRPr="00DD55E3" w:rsidRDefault="0031104E" w:rsidP="0031104E">
      <w:r w:rsidRPr="00DD55E3">
        <w:t>131.</w:t>
      </w:r>
      <w:r w:rsidRPr="00DD55E3">
        <w:tab/>
        <w:t>Вторая зона-это: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стерильная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  <w:t>строгого режима</w:t>
      </w:r>
    </w:p>
    <w:p w:rsidR="0031104E" w:rsidRPr="00DD55E3" w:rsidRDefault="0031104E" w:rsidP="0031104E"/>
    <w:p w:rsidR="0031104E" w:rsidRPr="00DD55E3" w:rsidRDefault="0031104E" w:rsidP="0031104E">
      <w:r w:rsidRPr="00DD55E3">
        <w:t>3.</w:t>
      </w:r>
      <w:r w:rsidRPr="00DD55E3">
        <w:tab/>
        <w:t>ограниченного режима</w:t>
      </w:r>
    </w:p>
    <w:p w:rsidR="0031104E" w:rsidRPr="00DD55E3" w:rsidRDefault="0031104E" w:rsidP="0031104E"/>
    <w:p w:rsidR="0031104E" w:rsidRPr="00DD55E3" w:rsidRDefault="0031104E" w:rsidP="0031104E">
      <w:r w:rsidRPr="00DD55E3">
        <w:t>4.</w:t>
      </w:r>
      <w:r w:rsidRPr="00DD55E3">
        <w:tab/>
        <w:t>зона общего режима</w:t>
      </w:r>
    </w:p>
    <w:p w:rsidR="0031104E" w:rsidRPr="00DD55E3" w:rsidRDefault="0031104E" w:rsidP="0031104E"/>
    <w:p w:rsidR="0031104E" w:rsidRPr="00DD55E3" w:rsidRDefault="0031104E" w:rsidP="0031104E">
      <w:r w:rsidRPr="00DD55E3">
        <w:t>132.</w:t>
      </w:r>
      <w:r w:rsidRPr="00DD55E3">
        <w:tab/>
        <w:t xml:space="preserve">При обработке рук по методу </w:t>
      </w:r>
      <w:proofErr w:type="spellStart"/>
      <w:r w:rsidRPr="00DD55E3">
        <w:t>Спасокукоцкого-Кочергина</w:t>
      </w:r>
      <w:proofErr w:type="spellEnd"/>
      <w:r w:rsidRPr="00DD55E3">
        <w:t xml:space="preserve"> применяется:</w:t>
      </w:r>
    </w:p>
    <w:p w:rsidR="0031104E" w:rsidRPr="00DD55E3" w:rsidRDefault="0031104E" w:rsidP="0031104E"/>
    <w:p w:rsidR="0031104E" w:rsidRPr="00DD55E3" w:rsidRDefault="0031104E" w:rsidP="0031104E">
      <w:r w:rsidRPr="00DD55E3">
        <w:t>1.</w:t>
      </w:r>
      <w:r w:rsidRPr="00DD55E3">
        <w:tab/>
        <w:t>р-р С-4</w:t>
      </w:r>
    </w:p>
    <w:p w:rsidR="0031104E" w:rsidRPr="00DD55E3" w:rsidRDefault="0031104E" w:rsidP="0031104E"/>
    <w:p w:rsidR="0031104E" w:rsidRPr="00DD55E3" w:rsidRDefault="0031104E" w:rsidP="0031104E">
      <w:r w:rsidRPr="00DD55E3">
        <w:t>2.</w:t>
      </w:r>
      <w:r w:rsidRPr="00DD55E3">
        <w:tab/>
      </w:r>
      <w:proofErr w:type="spellStart"/>
      <w:r w:rsidRPr="00DD55E3">
        <w:t>хлоргексидин</w:t>
      </w:r>
      <w:proofErr w:type="spellEnd"/>
    </w:p>
    <w:p w:rsidR="0031104E" w:rsidRPr="00DD55E3" w:rsidRDefault="0031104E" w:rsidP="0031104E"/>
    <w:p w:rsidR="0031104E" w:rsidRPr="00DD55E3" w:rsidRDefault="0031104E" w:rsidP="0031104E">
      <w:r w:rsidRPr="00DD55E3">
        <w:lastRenderedPageBreak/>
        <w:t>3.</w:t>
      </w:r>
      <w:r w:rsidRPr="00DD55E3">
        <w:tab/>
        <w:t>соляная кислота</w:t>
      </w:r>
    </w:p>
    <w:p w:rsidR="0031104E" w:rsidRPr="00DD55E3" w:rsidRDefault="0031104E" w:rsidP="0031104E"/>
    <w:p w:rsidR="00D952BF" w:rsidRPr="00DD55E3" w:rsidRDefault="0031104E" w:rsidP="0031104E">
      <w:r w:rsidRPr="00DD55E3">
        <w:t>4.</w:t>
      </w:r>
      <w:r w:rsidRPr="00DD55E3">
        <w:tab/>
        <w:t>р-р нашатырного спирта</w:t>
      </w:r>
    </w:p>
    <w:p w:rsidR="0031104E" w:rsidRPr="00DD55E3" w:rsidRDefault="0031104E" w:rsidP="0031104E"/>
    <w:p w:rsidR="0031104E" w:rsidRPr="00DD55E3" w:rsidRDefault="0031104E" w:rsidP="0031104E"/>
    <w:p w:rsidR="0031104E" w:rsidRPr="00DD55E3" w:rsidRDefault="0031104E" w:rsidP="0031104E"/>
    <w:p w:rsidR="0031104E" w:rsidRPr="00DD55E3" w:rsidRDefault="0031104E" w:rsidP="0031104E"/>
    <w:p w:rsidR="0031104E" w:rsidRPr="00DD55E3" w:rsidRDefault="0031104E" w:rsidP="0031104E">
      <w:r w:rsidRPr="00DD55E3">
        <w:tab/>
        <w:t xml:space="preserve"> </w:t>
      </w:r>
      <w:r w:rsidRPr="00DD55E3">
        <w:tab/>
      </w:r>
      <w:r w:rsidRPr="00DD55E3">
        <w:tab/>
      </w:r>
      <w:r w:rsidRPr="00DD55E3">
        <w:tab/>
      </w:r>
    </w:p>
    <w:p w:rsidR="00D952BF" w:rsidRDefault="00D952BF" w:rsidP="00D952BF">
      <w:pPr>
        <w:rPr>
          <w:sz w:val="20"/>
          <w:szCs w:val="20"/>
        </w:rPr>
      </w:pPr>
    </w:p>
    <w:p w:rsidR="00D952BF" w:rsidRDefault="00D952BF" w:rsidP="00D952BF">
      <w:pPr>
        <w:rPr>
          <w:sz w:val="20"/>
          <w:szCs w:val="20"/>
        </w:rPr>
      </w:pPr>
    </w:p>
    <w:p w:rsidR="00D952BF" w:rsidRDefault="00D952BF" w:rsidP="00D952BF">
      <w:pPr>
        <w:rPr>
          <w:sz w:val="20"/>
          <w:szCs w:val="20"/>
        </w:rPr>
      </w:pPr>
    </w:p>
    <w:p w:rsidR="00D952BF" w:rsidRDefault="00D952BF" w:rsidP="00D952BF">
      <w:pPr>
        <w:rPr>
          <w:sz w:val="20"/>
          <w:szCs w:val="20"/>
        </w:rPr>
      </w:pPr>
    </w:p>
    <w:p w:rsidR="00D952BF" w:rsidRDefault="00D952BF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p w:rsidR="0021071C" w:rsidRDefault="0021071C" w:rsidP="004051D9">
      <w:pPr>
        <w:rPr>
          <w:sz w:val="20"/>
          <w:szCs w:val="20"/>
        </w:rPr>
      </w:pPr>
    </w:p>
    <w:sectPr w:rsidR="0021071C" w:rsidSect="009027AF">
      <w:footerReference w:type="even" r:id="rId8"/>
      <w:footerReference w:type="default" r:id="rId9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FC" w:rsidRDefault="00BF75FC">
      <w:r>
        <w:separator/>
      </w:r>
    </w:p>
  </w:endnote>
  <w:endnote w:type="continuationSeparator" w:id="0">
    <w:p w:rsidR="00BF75FC" w:rsidRDefault="00BF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FC" w:rsidRDefault="00BF75FC" w:rsidP="00D310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5FC" w:rsidRDefault="00BF75FC" w:rsidP="00D31033">
    <w:pPr>
      <w:pStyle w:val="a4"/>
      <w:ind w:right="360"/>
    </w:pPr>
  </w:p>
  <w:p w:rsidR="00BF75FC" w:rsidRDefault="00BF75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FC" w:rsidRDefault="00BF75FC" w:rsidP="00D310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5E3">
      <w:rPr>
        <w:rStyle w:val="a6"/>
        <w:noProof/>
      </w:rPr>
      <w:t>104</w:t>
    </w:r>
    <w:r>
      <w:rPr>
        <w:rStyle w:val="a6"/>
      </w:rPr>
      <w:fldChar w:fldCharType="end"/>
    </w:r>
  </w:p>
  <w:p w:rsidR="00BF75FC" w:rsidRDefault="00BF75FC" w:rsidP="00D31033">
    <w:pPr>
      <w:pStyle w:val="a4"/>
      <w:ind w:right="360"/>
    </w:pPr>
  </w:p>
  <w:p w:rsidR="00BF75FC" w:rsidRDefault="00BF7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FC" w:rsidRDefault="00BF75FC">
      <w:r>
        <w:separator/>
      </w:r>
    </w:p>
  </w:footnote>
  <w:footnote w:type="continuationSeparator" w:id="0">
    <w:p w:rsidR="00BF75FC" w:rsidRDefault="00BF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5B4C61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043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91997"/>
    <w:multiLevelType w:val="hybridMultilevel"/>
    <w:tmpl w:val="F67C74D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2130D7"/>
    <w:multiLevelType w:val="hybridMultilevel"/>
    <w:tmpl w:val="A490C2E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F2760E"/>
    <w:multiLevelType w:val="hybridMultilevel"/>
    <w:tmpl w:val="9C6ECB7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3802EE"/>
    <w:multiLevelType w:val="hybridMultilevel"/>
    <w:tmpl w:val="3B243F3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956017"/>
    <w:multiLevelType w:val="hybridMultilevel"/>
    <w:tmpl w:val="4F8E5DD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A967D4"/>
    <w:multiLevelType w:val="hybridMultilevel"/>
    <w:tmpl w:val="EAB4C19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093752"/>
    <w:multiLevelType w:val="hybridMultilevel"/>
    <w:tmpl w:val="E5A2094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2471EC7"/>
    <w:multiLevelType w:val="hybridMultilevel"/>
    <w:tmpl w:val="E850DAC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5B6E3E"/>
    <w:multiLevelType w:val="hybridMultilevel"/>
    <w:tmpl w:val="FB34AEC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01469C"/>
    <w:multiLevelType w:val="hybridMultilevel"/>
    <w:tmpl w:val="2E8638F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8C2246"/>
    <w:multiLevelType w:val="hybridMultilevel"/>
    <w:tmpl w:val="1D76BF3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5C86C59"/>
    <w:multiLevelType w:val="hybridMultilevel"/>
    <w:tmpl w:val="AB5C9B6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D72779"/>
    <w:multiLevelType w:val="hybridMultilevel"/>
    <w:tmpl w:val="2D40617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5F421C8"/>
    <w:multiLevelType w:val="hybridMultilevel"/>
    <w:tmpl w:val="775695E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6354B04"/>
    <w:multiLevelType w:val="hybridMultilevel"/>
    <w:tmpl w:val="5BB815A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6517E35"/>
    <w:multiLevelType w:val="hybridMultilevel"/>
    <w:tmpl w:val="013CACA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7F90D02"/>
    <w:multiLevelType w:val="hybridMultilevel"/>
    <w:tmpl w:val="7018BEB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8025B00"/>
    <w:multiLevelType w:val="hybridMultilevel"/>
    <w:tmpl w:val="94ECB75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2B07B0"/>
    <w:multiLevelType w:val="hybridMultilevel"/>
    <w:tmpl w:val="4850B9E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4C0D89"/>
    <w:multiLevelType w:val="hybridMultilevel"/>
    <w:tmpl w:val="F9D60A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647884"/>
    <w:multiLevelType w:val="hybridMultilevel"/>
    <w:tmpl w:val="5E42608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C461B02"/>
    <w:multiLevelType w:val="hybridMultilevel"/>
    <w:tmpl w:val="95FA347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D007B1F"/>
    <w:multiLevelType w:val="hybridMultilevel"/>
    <w:tmpl w:val="72E6775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E1E4FA0"/>
    <w:multiLevelType w:val="hybridMultilevel"/>
    <w:tmpl w:val="E834ABF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336577"/>
    <w:multiLevelType w:val="hybridMultilevel"/>
    <w:tmpl w:val="A4A6F01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4C3450"/>
    <w:multiLevelType w:val="hybridMultilevel"/>
    <w:tmpl w:val="5DE226E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4E059A"/>
    <w:multiLevelType w:val="hybridMultilevel"/>
    <w:tmpl w:val="1BBEA48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E516155"/>
    <w:multiLevelType w:val="hybridMultilevel"/>
    <w:tmpl w:val="A2F0550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E6C794B"/>
    <w:multiLevelType w:val="hybridMultilevel"/>
    <w:tmpl w:val="13D6806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EA44E99"/>
    <w:multiLevelType w:val="hybridMultilevel"/>
    <w:tmpl w:val="D138E376"/>
    <w:lvl w:ilvl="0" w:tplc="0352B8C4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EBF6E5E"/>
    <w:multiLevelType w:val="hybridMultilevel"/>
    <w:tmpl w:val="A956D3F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FA44468"/>
    <w:multiLevelType w:val="hybridMultilevel"/>
    <w:tmpl w:val="181EAB4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07B0291"/>
    <w:multiLevelType w:val="hybridMultilevel"/>
    <w:tmpl w:val="26087AF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0D904AA"/>
    <w:multiLevelType w:val="hybridMultilevel"/>
    <w:tmpl w:val="3C6419B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FD76A5"/>
    <w:multiLevelType w:val="hybridMultilevel"/>
    <w:tmpl w:val="E21830C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2C42426"/>
    <w:multiLevelType w:val="hybridMultilevel"/>
    <w:tmpl w:val="FC9A38B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35011D5"/>
    <w:multiLevelType w:val="hybridMultilevel"/>
    <w:tmpl w:val="87E8373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3A379AD"/>
    <w:multiLevelType w:val="hybridMultilevel"/>
    <w:tmpl w:val="8C3AFFD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3A7313D"/>
    <w:multiLevelType w:val="hybridMultilevel"/>
    <w:tmpl w:val="808E38D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408357B"/>
    <w:multiLevelType w:val="hybridMultilevel"/>
    <w:tmpl w:val="D3CEFFC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43A1858"/>
    <w:multiLevelType w:val="hybridMultilevel"/>
    <w:tmpl w:val="1F80C9B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4AD641B"/>
    <w:multiLevelType w:val="hybridMultilevel"/>
    <w:tmpl w:val="3C42189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4F64744"/>
    <w:multiLevelType w:val="hybridMultilevel"/>
    <w:tmpl w:val="A282FFB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58662B9"/>
    <w:multiLevelType w:val="hybridMultilevel"/>
    <w:tmpl w:val="5E647F4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623774F"/>
    <w:multiLevelType w:val="hybridMultilevel"/>
    <w:tmpl w:val="DF321C6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65B4E34"/>
    <w:multiLevelType w:val="hybridMultilevel"/>
    <w:tmpl w:val="B328992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7AF5B0E"/>
    <w:multiLevelType w:val="hybridMultilevel"/>
    <w:tmpl w:val="E01879B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7EB41B5"/>
    <w:multiLevelType w:val="hybridMultilevel"/>
    <w:tmpl w:val="11E03C1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7FB3FE1"/>
    <w:multiLevelType w:val="hybridMultilevel"/>
    <w:tmpl w:val="99083F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838517F"/>
    <w:multiLevelType w:val="hybridMultilevel"/>
    <w:tmpl w:val="52004E6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8900357"/>
    <w:multiLevelType w:val="hybridMultilevel"/>
    <w:tmpl w:val="7C287E0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8AC250B"/>
    <w:multiLevelType w:val="hybridMultilevel"/>
    <w:tmpl w:val="B4526288"/>
    <w:lvl w:ilvl="0" w:tplc="4D02CBB2">
      <w:start w:val="1"/>
      <w:numFmt w:val="russianLower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58">
    <w:nsid w:val="18F65876"/>
    <w:multiLevelType w:val="hybridMultilevel"/>
    <w:tmpl w:val="C7021E4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99E0A6F"/>
    <w:multiLevelType w:val="hybridMultilevel"/>
    <w:tmpl w:val="E1200D8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166458"/>
    <w:multiLevelType w:val="hybridMultilevel"/>
    <w:tmpl w:val="8D243FE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BC745C2"/>
    <w:multiLevelType w:val="hybridMultilevel"/>
    <w:tmpl w:val="B1E8960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BDB557F"/>
    <w:multiLevelType w:val="hybridMultilevel"/>
    <w:tmpl w:val="47E2069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DDE14C1"/>
    <w:multiLevelType w:val="hybridMultilevel"/>
    <w:tmpl w:val="A42CCD9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E1011DB"/>
    <w:multiLevelType w:val="hybridMultilevel"/>
    <w:tmpl w:val="45F2D8A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E7517FC"/>
    <w:multiLevelType w:val="hybridMultilevel"/>
    <w:tmpl w:val="8AA8BF4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F3F7BF2"/>
    <w:multiLevelType w:val="hybridMultilevel"/>
    <w:tmpl w:val="9C06369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06F7BD9"/>
    <w:multiLevelType w:val="hybridMultilevel"/>
    <w:tmpl w:val="F43EA55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0B31F58"/>
    <w:multiLevelType w:val="hybridMultilevel"/>
    <w:tmpl w:val="56B8252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1CF4442"/>
    <w:multiLevelType w:val="hybridMultilevel"/>
    <w:tmpl w:val="11D8ED80"/>
    <w:lvl w:ilvl="0" w:tplc="3C5E4C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0">
    <w:nsid w:val="228639F6"/>
    <w:multiLevelType w:val="hybridMultilevel"/>
    <w:tmpl w:val="B21EDE5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3053D27"/>
    <w:multiLevelType w:val="hybridMultilevel"/>
    <w:tmpl w:val="953A568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3C864E3"/>
    <w:multiLevelType w:val="hybridMultilevel"/>
    <w:tmpl w:val="2548951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404545E"/>
    <w:multiLevelType w:val="hybridMultilevel"/>
    <w:tmpl w:val="E800D95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4800687"/>
    <w:multiLevelType w:val="hybridMultilevel"/>
    <w:tmpl w:val="38D262A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4C53FA7"/>
    <w:multiLevelType w:val="hybridMultilevel"/>
    <w:tmpl w:val="3424994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53C24E9"/>
    <w:multiLevelType w:val="hybridMultilevel"/>
    <w:tmpl w:val="5598366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5A32526"/>
    <w:multiLevelType w:val="hybridMultilevel"/>
    <w:tmpl w:val="D916B1A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5B713B2"/>
    <w:multiLevelType w:val="hybridMultilevel"/>
    <w:tmpl w:val="9738E7D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7C86ED1"/>
    <w:multiLevelType w:val="hybridMultilevel"/>
    <w:tmpl w:val="22DA47E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8A0297D"/>
    <w:multiLevelType w:val="hybridMultilevel"/>
    <w:tmpl w:val="D59ECC4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8D36F3C"/>
    <w:multiLevelType w:val="hybridMultilevel"/>
    <w:tmpl w:val="58089C6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A570631"/>
    <w:multiLevelType w:val="hybridMultilevel"/>
    <w:tmpl w:val="4A92257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AE720A1"/>
    <w:multiLevelType w:val="hybridMultilevel"/>
    <w:tmpl w:val="E8EA05B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9C435C"/>
    <w:multiLevelType w:val="hybridMultilevel"/>
    <w:tmpl w:val="D8724AE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0339EC"/>
    <w:multiLevelType w:val="hybridMultilevel"/>
    <w:tmpl w:val="A47CB35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C422829"/>
    <w:multiLevelType w:val="hybridMultilevel"/>
    <w:tmpl w:val="C728C06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2C447359"/>
    <w:multiLevelType w:val="hybridMultilevel"/>
    <w:tmpl w:val="A2E8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C5B4AF6"/>
    <w:multiLevelType w:val="hybridMultilevel"/>
    <w:tmpl w:val="2642044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C700FF6"/>
    <w:multiLevelType w:val="hybridMultilevel"/>
    <w:tmpl w:val="066230F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C794956"/>
    <w:multiLevelType w:val="hybridMultilevel"/>
    <w:tmpl w:val="6C6C0DA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CA20DC8"/>
    <w:multiLevelType w:val="hybridMultilevel"/>
    <w:tmpl w:val="EAF8E8B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CF73D92"/>
    <w:multiLevelType w:val="hybridMultilevel"/>
    <w:tmpl w:val="33ACC7B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DE01723"/>
    <w:multiLevelType w:val="hybridMultilevel"/>
    <w:tmpl w:val="A8A433E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E3F6EC1"/>
    <w:multiLevelType w:val="hybridMultilevel"/>
    <w:tmpl w:val="4224AA8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E9E1723"/>
    <w:multiLevelType w:val="hybridMultilevel"/>
    <w:tmpl w:val="B9929A8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09D3DF5"/>
    <w:multiLevelType w:val="hybridMultilevel"/>
    <w:tmpl w:val="478ACC3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0AE35C8"/>
    <w:multiLevelType w:val="hybridMultilevel"/>
    <w:tmpl w:val="1276AAF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13F704D"/>
    <w:multiLevelType w:val="hybridMultilevel"/>
    <w:tmpl w:val="2AD0B9C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17A4E7B"/>
    <w:multiLevelType w:val="hybridMultilevel"/>
    <w:tmpl w:val="F0EACF9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1C05F7A"/>
    <w:multiLevelType w:val="hybridMultilevel"/>
    <w:tmpl w:val="4538E872"/>
    <w:lvl w:ilvl="0" w:tplc="4D02CBB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1">
    <w:nsid w:val="31DA26AC"/>
    <w:multiLevelType w:val="hybridMultilevel"/>
    <w:tmpl w:val="89F02DA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2D97689"/>
    <w:multiLevelType w:val="hybridMultilevel"/>
    <w:tmpl w:val="80F811C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3131B52"/>
    <w:multiLevelType w:val="hybridMultilevel"/>
    <w:tmpl w:val="18C0D6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333A7079"/>
    <w:multiLevelType w:val="hybridMultilevel"/>
    <w:tmpl w:val="677670B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3591ECB"/>
    <w:multiLevelType w:val="hybridMultilevel"/>
    <w:tmpl w:val="27EE32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47941D7"/>
    <w:multiLevelType w:val="hybridMultilevel"/>
    <w:tmpl w:val="13CCD2C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47C3B3E"/>
    <w:multiLevelType w:val="hybridMultilevel"/>
    <w:tmpl w:val="D05C050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4B70FC1"/>
    <w:multiLevelType w:val="hybridMultilevel"/>
    <w:tmpl w:val="2282484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52E530E"/>
    <w:multiLevelType w:val="hybridMultilevel"/>
    <w:tmpl w:val="0EB6B1D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36884D00"/>
    <w:multiLevelType w:val="hybridMultilevel"/>
    <w:tmpl w:val="7860631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760153A"/>
    <w:multiLevelType w:val="hybridMultilevel"/>
    <w:tmpl w:val="0CBA861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7E05B64"/>
    <w:multiLevelType w:val="hybridMultilevel"/>
    <w:tmpl w:val="95F2CED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8B11427"/>
    <w:multiLevelType w:val="hybridMultilevel"/>
    <w:tmpl w:val="9A483AF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A1E57AD"/>
    <w:multiLevelType w:val="hybridMultilevel"/>
    <w:tmpl w:val="A28C435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3B9461B1"/>
    <w:multiLevelType w:val="hybridMultilevel"/>
    <w:tmpl w:val="289A103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3BA4395F"/>
    <w:multiLevelType w:val="hybridMultilevel"/>
    <w:tmpl w:val="55AABF7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C460E46"/>
    <w:multiLevelType w:val="hybridMultilevel"/>
    <w:tmpl w:val="66320D8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3C4E3136"/>
    <w:multiLevelType w:val="hybridMultilevel"/>
    <w:tmpl w:val="36D6371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3D4241A2"/>
    <w:multiLevelType w:val="hybridMultilevel"/>
    <w:tmpl w:val="4864705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3D6870EF"/>
    <w:multiLevelType w:val="hybridMultilevel"/>
    <w:tmpl w:val="7DA2330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3EDD761B"/>
    <w:multiLevelType w:val="hybridMultilevel"/>
    <w:tmpl w:val="824ABE3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3EE515DE"/>
    <w:multiLevelType w:val="hybridMultilevel"/>
    <w:tmpl w:val="4DC8534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3F18316B"/>
    <w:multiLevelType w:val="hybridMultilevel"/>
    <w:tmpl w:val="1476448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3F23711E"/>
    <w:multiLevelType w:val="hybridMultilevel"/>
    <w:tmpl w:val="C9822CB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17A3656"/>
    <w:multiLevelType w:val="hybridMultilevel"/>
    <w:tmpl w:val="7DF22A2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18D0321"/>
    <w:multiLevelType w:val="hybridMultilevel"/>
    <w:tmpl w:val="8DDA4DF2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336C29"/>
    <w:multiLevelType w:val="hybridMultilevel"/>
    <w:tmpl w:val="6A86FC6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244709F"/>
    <w:multiLevelType w:val="hybridMultilevel"/>
    <w:tmpl w:val="AED0D0B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26A1E2E"/>
    <w:multiLevelType w:val="hybridMultilevel"/>
    <w:tmpl w:val="017C4D3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30D180E"/>
    <w:multiLevelType w:val="hybridMultilevel"/>
    <w:tmpl w:val="06FC669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3A605B4"/>
    <w:multiLevelType w:val="hybridMultilevel"/>
    <w:tmpl w:val="114E48C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3B11383"/>
    <w:multiLevelType w:val="hybridMultilevel"/>
    <w:tmpl w:val="007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3F0044F"/>
    <w:multiLevelType w:val="hybridMultilevel"/>
    <w:tmpl w:val="F0E8A6F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45A91572"/>
    <w:multiLevelType w:val="hybridMultilevel"/>
    <w:tmpl w:val="B60A509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818123F"/>
    <w:multiLevelType w:val="hybridMultilevel"/>
    <w:tmpl w:val="3BEE9B3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89A03F5"/>
    <w:multiLevelType w:val="hybridMultilevel"/>
    <w:tmpl w:val="1CD68EC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8C32EAE"/>
    <w:multiLevelType w:val="hybridMultilevel"/>
    <w:tmpl w:val="205E2F0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8E00B19"/>
    <w:multiLevelType w:val="hybridMultilevel"/>
    <w:tmpl w:val="DCF4FF3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49631FBF"/>
    <w:multiLevelType w:val="hybridMultilevel"/>
    <w:tmpl w:val="3E00D2B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496452AC"/>
    <w:multiLevelType w:val="hybridMultilevel"/>
    <w:tmpl w:val="BAFCCF4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49784AFD"/>
    <w:multiLevelType w:val="hybridMultilevel"/>
    <w:tmpl w:val="4132A43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4A945AA4"/>
    <w:multiLevelType w:val="hybridMultilevel"/>
    <w:tmpl w:val="3A821B8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4AC060D0"/>
    <w:multiLevelType w:val="hybridMultilevel"/>
    <w:tmpl w:val="C302BAF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4B2627CA"/>
    <w:multiLevelType w:val="hybridMultilevel"/>
    <w:tmpl w:val="3A286B2E"/>
    <w:lvl w:ilvl="0" w:tplc="4D02CBB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5">
    <w:nsid w:val="4B7B77F0"/>
    <w:multiLevelType w:val="hybridMultilevel"/>
    <w:tmpl w:val="E8303A9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B8023CB"/>
    <w:multiLevelType w:val="hybridMultilevel"/>
    <w:tmpl w:val="A606CF5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BF70BA1"/>
    <w:multiLevelType w:val="hybridMultilevel"/>
    <w:tmpl w:val="C432313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4C8C51FA"/>
    <w:multiLevelType w:val="hybridMultilevel"/>
    <w:tmpl w:val="5B4C0D6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4C9947CF"/>
    <w:multiLevelType w:val="hybridMultilevel"/>
    <w:tmpl w:val="486E1A4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4E09669F"/>
    <w:multiLevelType w:val="hybridMultilevel"/>
    <w:tmpl w:val="7F16CD5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4F2201EE"/>
    <w:multiLevelType w:val="hybridMultilevel"/>
    <w:tmpl w:val="6960FDB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4F437DE0"/>
    <w:multiLevelType w:val="hybridMultilevel"/>
    <w:tmpl w:val="939AE91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4FCA416E"/>
    <w:multiLevelType w:val="hybridMultilevel"/>
    <w:tmpl w:val="D514F1A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50EF2946"/>
    <w:multiLevelType w:val="hybridMultilevel"/>
    <w:tmpl w:val="32A2FAC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1A32F18"/>
    <w:multiLevelType w:val="hybridMultilevel"/>
    <w:tmpl w:val="CF16021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23E6D20"/>
    <w:multiLevelType w:val="hybridMultilevel"/>
    <w:tmpl w:val="6DACFEE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5A56AE2"/>
    <w:multiLevelType w:val="hybridMultilevel"/>
    <w:tmpl w:val="58A2D8A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5F72F04"/>
    <w:multiLevelType w:val="hybridMultilevel"/>
    <w:tmpl w:val="EA289C6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565549DA"/>
    <w:multiLevelType w:val="hybridMultilevel"/>
    <w:tmpl w:val="0C28D68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66E7271"/>
    <w:multiLevelType w:val="hybridMultilevel"/>
    <w:tmpl w:val="776CC61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6902A72"/>
    <w:multiLevelType w:val="hybridMultilevel"/>
    <w:tmpl w:val="E4D6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6DF0419"/>
    <w:multiLevelType w:val="hybridMultilevel"/>
    <w:tmpl w:val="D11486C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6E73242"/>
    <w:multiLevelType w:val="hybridMultilevel"/>
    <w:tmpl w:val="952C460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7DE2279"/>
    <w:multiLevelType w:val="hybridMultilevel"/>
    <w:tmpl w:val="670000B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80A3CC5"/>
    <w:multiLevelType w:val="hybridMultilevel"/>
    <w:tmpl w:val="31B8E29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9A142E1"/>
    <w:multiLevelType w:val="hybridMultilevel"/>
    <w:tmpl w:val="C8BA291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9A30587"/>
    <w:multiLevelType w:val="hybridMultilevel"/>
    <w:tmpl w:val="6EA089E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A5668AE"/>
    <w:multiLevelType w:val="hybridMultilevel"/>
    <w:tmpl w:val="4DC6FC3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A7578DE"/>
    <w:multiLevelType w:val="hybridMultilevel"/>
    <w:tmpl w:val="6838C40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5AE55DF5"/>
    <w:multiLevelType w:val="hybridMultilevel"/>
    <w:tmpl w:val="759EC27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AE71B93"/>
    <w:multiLevelType w:val="hybridMultilevel"/>
    <w:tmpl w:val="2488EAE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5B4F2F9C"/>
    <w:multiLevelType w:val="hybridMultilevel"/>
    <w:tmpl w:val="6C60FE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5C556200"/>
    <w:multiLevelType w:val="hybridMultilevel"/>
    <w:tmpl w:val="4734FF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C64421F"/>
    <w:multiLevelType w:val="hybridMultilevel"/>
    <w:tmpl w:val="D94A718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CD64D5A"/>
    <w:multiLevelType w:val="hybridMultilevel"/>
    <w:tmpl w:val="850A354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5DCB0539"/>
    <w:multiLevelType w:val="hybridMultilevel"/>
    <w:tmpl w:val="373A39C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5E05317D"/>
    <w:multiLevelType w:val="hybridMultilevel"/>
    <w:tmpl w:val="8B0EFD7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5E164A02"/>
    <w:multiLevelType w:val="hybridMultilevel"/>
    <w:tmpl w:val="CE508A3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5EB20B11"/>
    <w:multiLevelType w:val="hybridMultilevel"/>
    <w:tmpl w:val="53A0965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5F324842"/>
    <w:multiLevelType w:val="hybridMultilevel"/>
    <w:tmpl w:val="8FCCF78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5F6567AC"/>
    <w:multiLevelType w:val="hybridMultilevel"/>
    <w:tmpl w:val="20501A3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038058C"/>
    <w:multiLevelType w:val="hybridMultilevel"/>
    <w:tmpl w:val="DA36C5B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0EB5BDB"/>
    <w:multiLevelType w:val="hybridMultilevel"/>
    <w:tmpl w:val="51546F9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61083660"/>
    <w:multiLevelType w:val="hybridMultilevel"/>
    <w:tmpl w:val="5B5E9E7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17934A7"/>
    <w:multiLevelType w:val="hybridMultilevel"/>
    <w:tmpl w:val="6BBEC41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2A93787"/>
    <w:multiLevelType w:val="hybridMultilevel"/>
    <w:tmpl w:val="DF6E369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40D1771"/>
    <w:multiLevelType w:val="hybridMultilevel"/>
    <w:tmpl w:val="0BA64A6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6471226D"/>
    <w:multiLevelType w:val="hybridMultilevel"/>
    <w:tmpl w:val="B944E25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64E20C77"/>
    <w:multiLevelType w:val="hybridMultilevel"/>
    <w:tmpl w:val="A322FDB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67295577"/>
    <w:multiLevelType w:val="hybridMultilevel"/>
    <w:tmpl w:val="F7FAC67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67783CF5"/>
    <w:multiLevelType w:val="hybridMultilevel"/>
    <w:tmpl w:val="6A12BC6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7A578B3"/>
    <w:multiLevelType w:val="hybridMultilevel"/>
    <w:tmpl w:val="6E2E7AF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69791C49"/>
    <w:multiLevelType w:val="hybridMultilevel"/>
    <w:tmpl w:val="E78A5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A4E124B"/>
    <w:multiLevelType w:val="hybridMultilevel"/>
    <w:tmpl w:val="18EEAE4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6AB86C3F"/>
    <w:multiLevelType w:val="hybridMultilevel"/>
    <w:tmpl w:val="E712488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6C4F6BAA"/>
    <w:multiLevelType w:val="hybridMultilevel"/>
    <w:tmpl w:val="585ACB7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6C5B202B"/>
    <w:multiLevelType w:val="hybridMultilevel"/>
    <w:tmpl w:val="F012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CA13363"/>
    <w:multiLevelType w:val="hybridMultilevel"/>
    <w:tmpl w:val="50B8194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6CFB1989"/>
    <w:multiLevelType w:val="hybridMultilevel"/>
    <w:tmpl w:val="BA7A857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6D2F7DB7"/>
    <w:multiLevelType w:val="hybridMultilevel"/>
    <w:tmpl w:val="4FC6EB5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6DC57C83"/>
    <w:multiLevelType w:val="hybridMultilevel"/>
    <w:tmpl w:val="1848EA9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6E0B6BF7"/>
    <w:multiLevelType w:val="hybridMultilevel"/>
    <w:tmpl w:val="600C15C6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6E894F25"/>
    <w:multiLevelType w:val="hybridMultilevel"/>
    <w:tmpl w:val="E512621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6EE767A4"/>
    <w:multiLevelType w:val="hybridMultilevel"/>
    <w:tmpl w:val="877054E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6F04377F"/>
    <w:multiLevelType w:val="hybridMultilevel"/>
    <w:tmpl w:val="9626970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0705701"/>
    <w:multiLevelType w:val="hybridMultilevel"/>
    <w:tmpl w:val="F994308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19D6218"/>
    <w:multiLevelType w:val="hybridMultilevel"/>
    <w:tmpl w:val="D780C03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3793C33"/>
    <w:multiLevelType w:val="hybridMultilevel"/>
    <w:tmpl w:val="83A82880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3E443FA"/>
    <w:multiLevelType w:val="hybridMultilevel"/>
    <w:tmpl w:val="87346AAE"/>
    <w:lvl w:ilvl="0" w:tplc="1A94F43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0">
    <w:nsid w:val="74012BB9"/>
    <w:multiLevelType w:val="hybridMultilevel"/>
    <w:tmpl w:val="0912726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74B34453"/>
    <w:multiLevelType w:val="hybridMultilevel"/>
    <w:tmpl w:val="B5F651F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74E019A3"/>
    <w:multiLevelType w:val="hybridMultilevel"/>
    <w:tmpl w:val="864A68AE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755B07EC"/>
    <w:multiLevelType w:val="hybridMultilevel"/>
    <w:tmpl w:val="3698D50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760F624F"/>
    <w:multiLevelType w:val="hybridMultilevel"/>
    <w:tmpl w:val="5BC4E76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76D173D3"/>
    <w:multiLevelType w:val="hybridMultilevel"/>
    <w:tmpl w:val="5E08CC1A"/>
    <w:lvl w:ilvl="0" w:tplc="4D02CBB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6">
    <w:nsid w:val="77013BE6"/>
    <w:multiLevelType w:val="hybridMultilevel"/>
    <w:tmpl w:val="667C104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770B2502"/>
    <w:multiLevelType w:val="hybridMultilevel"/>
    <w:tmpl w:val="E5A2068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77D1588E"/>
    <w:multiLevelType w:val="hybridMultilevel"/>
    <w:tmpl w:val="FFBA0B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780D6EB4"/>
    <w:multiLevelType w:val="hybridMultilevel"/>
    <w:tmpl w:val="77E4F65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78CA3B84"/>
    <w:multiLevelType w:val="hybridMultilevel"/>
    <w:tmpl w:val="35EE6428"/>
    <w:lvl w:ilvl="0" w:tplc="E7EA988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1">
    <w:nsid w:val="7B5534AC"/>
    <w:multiLevelType w:val="hybridMultilevel"/>
    <w:tmpl w:val="BAAE58E4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7B95478C"/>
    <w:multiLevelType w:val="hybridMultilevel"/>
    <w:tmpl w:val="24842D1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7D127F27"/>
    <w:multiLevelType w:val="hybridMultilevel"/>
    <w:tmpl w:val="B6D8152C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7D5218DA"/>
    <w:multiLevelType w:val="hybridMultilevel"/>
    <w:tmpl w:val="163441E2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7E696389"/>
    <w:multiLevelType w:val="hybridMultilevel"/>
    <w:tmpl w:val="76E0E6E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7F1401F6"/>
    <w:multiLevelType w:val="hybridMultilevel"/>
    <w:tmpl w:val="B818FEF8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7F8E3D14"/>
    <w:multiLevelType w:val="hybridMultilevel"/>
    <w:tmpl w:val="BD2CC0BA"/>
    <w:lvl w:ilvl="0" w:tplc="4D02CB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7FE37F48"/>
    <w:multiLevelType w:val="hybridMultilevel"/>
    <w:tmpl w:val="39447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87"/>
  </w:num>
  <w:num w:numId="3">
    <w:abstractNumId w:val="197"/>
  </w:num>
  <w:num w:numId="4">
    <w:abstractNumId w:val="35"/>
  </w:num>
  <w:num w:numId="5">
    <w:abstractNumId w:val="193"/>
  </w:num>
  <w:num w:numId="6">
    <w:abstractNumId w:val="126"/>
  </w:num>
  <w:num w:numId="7">
    <w:abstractNumId w:val="161"/>
  </w:num>
  <w:num w:numId="8">
    <w:abstractNumId w:val="92"/>
  </w:num>
  <w:num w:numId="9">
    <w:abstractNumId w:val="228"/>
  </w:num>
  <w:num w:numId="10">
    <w:abstractNumId w:val="173"/>
  </w:num>
  <w:num w:numId="11">
    <w:abstractNumId w:val="132"/>
  </w:num>
  <w:num w:numId="12">
    <w:abstractNumId w:val="79"/>
  </w:num>
  <w:num w:numId="13">
    <w:abstractNumId w:val="19"/>
  </w:num>
  <w:num w:numId="14">
    <w:abstractNumId w:val="202"/>
  </w:num>
  <w:num w:numId="15">
    <w:abstractNumId w:val="177"/>
  </w:num>
  <w:num w:numId="16">
    <w:abstractNumId w:val="82"/>
  </w:num>
  <w:num w:numId="17">
    <w:abstractNumId w:val="63"/>
  </w:num>
  <w:num w:numId="18">
    <w:abstractNumId w:val="138"/>
  </w:num>
  <w:num w:numId="19">
    <w:abstractNumId w:val="190"/>
  </w:num>
  <w:num w:numId="20">
    <w:abstractNumId w:val="150"/>
  </w:num>
  <w:num w:numId="21">
    <w:abstractNumId w:val="29"/>
  </w:num>
  <w:num w:numId="22">
    <w:abstractNumId w:val="50"/>
  </w:num>
  <w:num w:numId="23">
    <w:abstractNumId w:val="21"/>
  </w:num>
  <w:num w:numId="24">
    <w:abstractNumId w:val="221"/>
  </w:num>
  <w:num w:numId="25">
    <w:abstractNumId w:val="54"/>
  </w:num>
  <w:num w:numId="26">
    <w:abstractNumId w:val="12"/>
  </w:num>
  <w:num w:numId="27">
    <w:abstractNumId w:val="159"/>
  </w:num>
  <w:num w:numId="28">
    <w:abstractNumId w:val="77"/>
  </w:num>
  <w:num w:numId="29">
    <w:abstractNumId w:val="218"/>
  </w:num>
  <w:num w:numId="30">
    <w:abstractNumId w:val="97"/>
  </w:num>
  <w:num w:numId="31">
    <w:abstractNumId w:val="7"/>
  </w:num>
  <w:num w:numId="32">
    <w:abstractNumId w:val="18"/>
  </w:num>
  <w:num w:numId="33">
    <w:abstractNumId w:val="134"/>
  </w:num>
  <w:num w:numId="34">
    <w:abstractNumId w:val="13"/>
  </w:num>
  <w:num w:numId="35">
    <w:abstractNumId w:val="225"/>
  </w:num>
  <w:num w:numId="36">
    <w:abstractNumId w:val="130"/>
  </w:num>
  <w:num w:numId="37">
    <w:abstractNumId w:val="111"/>
  </w:num>
  <w:num w:numId="38">
    <w:abstractNumId w:val="165"/>
  </w:num>
  <w:num w:numId="39">
    <w:abstractNumId w:val="148"/>
  </w:num>
  <w:num w:numId="40">
    <w:abstractNumId w:val="75"/>
  </w:num>
  <w:num w:numId="41">
    <w:abstractNumId w:val="214"/>
  </w:num>
  <w:num w:numId="42">
    <w:abstractNumId w:val="43"/>
  </w:num>
  <w:num w:numId="43">
    <w:abstractNumId w:val="178"/>
  </w:num>
  <w:num w:numId="44">
    <w:abstractNumId w:val="172"/>
  </w:num>
  <w:num w:numId="45">
    <w:abstractNumId w:val="100"/>
  </w:num>
  <w:num w:numId="46">
    <w:abstractNumId w:val="144"/>
  </w:num>
  <w:num w:numId="47">
    <w:abstractNumId w:val="166"/>
  </w:num>
  <w:num w:numId="48">
    <w:abstractNumId w:val="131"/>
  </w:num>
  <w:num w:numId="49">
    <w:abstractNumId w:val="83"/>
  </w:num>
  <w:num w:numId="50">
    <w:abstractNumId w:val="155"/>
  </w:num>
  <w:num w:numId="51">
    <w:abstractNumId w:val="206"/>
  </w:num>
  <w:num w:numId="52">
    <w:abstractNumId w:val="84"/>
  </w:num>
  <w:num w:numId="53">
    <w:abstractNumId w:val="40"/>
  </w:num>
  <w:num w:numId="54">
    <w:abstractNumId w:val="85"/>
  </w:num>
  <w:num w:numId="55">
    <w:abstractNumId w:val="52"/>
  </w:num>
  <w:num w:numId="56">
    <w:abstractNumId w:val="223"/>
  </w:num>
  <w:num w:numId="57">
    <w:abstractNumId w:val="154"/>
  </w:num>
  <w:num w:numId="58">
    <w:abstractNumId w:val="135"/>
  </w:num>
  <w:num w:numId="59">
    <w:abstractNumId w:val="119"/>
  </w:num>
  <w:num w:numId="60">
    <w:abstractNumId w:val="160"/>
  </w:num>
  <w:num w:numId="61">
    <w:abstractNumId w:val="45"/>
  </w:num>
  <w:num w:numId="62">
    <w:abstractNumId w:val="203"/>
  </w:num>
  <w:num w:numId="63">
    <w:abstractNumId w:val="25"/>
  </w:num>
  <w:num w:numId="64">
    <w:abstractNumId w:val="17"/>
  </w:num>
  <w:num w:numId="65">
    <w:abstractNumId w:val="211"/>
  </w:num>
  <w:num w:numId="66">
    <w:abstractNumId w:val="20"/>
  </w:num>
  <w:num w:numId="67">
    <w:abstractNumId w:val="36"/>
  </w:num>
  <w:num w:numId="68">
    <w:abstractNumId w:val="195"/>
  </w:num>
  <w:num w:numId="69">
    <w:abstractNumId w:val="194"/>
  </w:num>
  <w:num w:numId="70">
    <w:abstractNumId w:val="207"/>
  </w:num>
  <w:num w:numId="71">
    <w:abstractNumId w:val="181"/>
  </w:num>
  <w:num w:numId="72">
    <w:abstractNumId w:val="227"/>
  </w:num>
  <w:num w:numId="73">
    <w:abstractNumId w:val="98"/>
  </w:num>
  <w:num w:numId="74">
    <w:abstractNumId w:val="133"/>
  </w:num>
  <w:num w:numId="75">
    <w:abstractNumId w:val="56"/>
  </w:num>
  <w:num w:numId="76">
    <w:abstractNumId w:val="41"/>
  </w:num>
  <w:num w:numId="77">
    <w:abstractNumId w:val="123"/>
  </w:num>
  <w:num w:numId="78">
    <w:abstractNumId w:val="91"/>
  </w:num>
  <w:num w:numId="79">
    <w:abstractNumId w:val="96"/>
  </w:num>
  <w:num w:numId="80">
    <w:abstractNumId w:val="22"/>
  </w:num>
  <w:num w:numId="81">
    <w:abstractNumId w:val="71"/>
  </w:num>
  <w:num w:numId="82">
    <w:abstractNumId w:val="201"/>
  </w:num>
  <w:num w:numId="83">
    <w:abstractNumId w:val="146"/>
  </w:num>
  <w:num w:numId="84">
    <w:abstractNumId w:val="118"/>
  </w:num>
  <w:num w:numId="85">
    <w:abstractNumId w:val="149"/>
  </w:num>
  <w:num w:numId="86">
    <w:abstractNumId w:val="145"/>
  </w:num>
  <w:num w:numId="87">
    <w:abstractNumId w:val="48"/>
  </w:num>
  <w:num w:numId="88">
    <w:abstractNumId w:val="213"/>
  </w:num>
  <w:num w:numId="89">
    <w:abstractNumId w:val="57"/>
  </w:num>
  <w:num w:numId="90">
    <w:abstractNumId w:val="140"/>
  </w:num>
  <w:num w:numId="91">
    <w:abstractNumId w:val="72"/>
  </w:num>
  <w:num w:numId="92">
    <w:abstractNumId w:val="215"/>
  </w:num>
  <w:num w:numId="93">
    <w:abstractNumId w:val="180"/>
  </w:num>
  <w:num w:numId="94">
    <w:abstractNumId w:val="188"/>
  </w:num>
  <w:num w:numId="95">
    <w:abstractNumId w:val="6"/>
  </w:num>
  <w:num w:numId="96">
    <w:abstractNumId w:val="27"/>
  </w:num>
  <w:num w:numId="97">
    <w:abstractNumId w:val="47"/>
  </w:num>
  <w:num w:numId="98">
    <w:abstractNumId w:val="141"/>
  </w:num>
  <w:num w:numId="99">
    <w:abstractNumId w:val="185"/>
  </w:num>
  <w:num w:numId="100">
    <w:abstractNumId w:val="199"/>
  </w:num>
  <w:num w:numId="101">
    <w:abstractNumId w:val="108"/>
  </w:num>
  <w:num w:numId="102">
    <w:abstractNumId w:val="23"/>
  </w:num>
  <w:num w:numId="103">
    <w:abstractNumId w:val="113"/>
  </w:num>
  <w:num w:numId="104">
    <w:abstractNumId w:val="60"/>
  </w:num>
  <w:num w:numId="105">
    <w:abstractNumId w:val="31"/>
  </w:num>
  <w:num w:numId="106">
    <w:abstractNumId w:val="198"/>
  </w:num>
  <w:num w:numId="107">
    <w:abstractNumId w:val="8"/>
  </w:num>
  <w:num w:numId="108">
    <w:abstractNumId w:val="68"/>
  </w:num>
  <w:num w:numId="109">
    <w:abstractNumId w:val="217"/>
  </w:num>
  <w:num w:numId="110">
    <w:abstractNumId w:val="32"/>
  </w:num>
  <w:num w:numId="111">
    <w:abstractNumId w:val="16"/>
  </w:num>
  <w:num w:numId="112">
    <w:abstractNumId w:val="70"/>
  </w:num>
  <w:num w:numId="113">
    <w:abstractNumId w:val="103"/>
  </w:num>
  <w:num w:numId="114">
    <w:abstractNumId w:val="176"/>
  </w:num>
  <w:num w:numId="115">
    <w:abstractNumId w:val="44"/>
  </w:num>
  <w:num w:numId="116">
    <w:abstractNumId w:val="152"/>
  </w:num>
  <w:num w:numId="117">
    <w:abstractNumId w:val="110"/>
  </w:num>
  <w:num w:numId="118">
    <w:abstractNumId w:val="37"/>
  </w:num>
  <w:num w:numId="119">
    <w:abstractNumId w:val="89"/>
  </w:num>
  <w:num w:numId="120">
    <w:abstractNumId w:val="24"/>
  </w:num>
  <w:num w:numId="121">
    <w:abstractNumId w:val="104"/>
  </w:num>
  <w:num w:numId="122">
    <w:abstractNumId w:val="39"/>
  </w:num>
  <w:num w:numId="123">
    <w:abstractNumId w:val="212"/>
  </w:num>
  <w:num w:numId="124">
    <w:abstractNumId w:val="127"/>
  </w:num>
  <w:num w:numId="125">
    <w:abstractNumId w:val="156"/>
  </w:num>
  <w:num w:numId="126">
    <w:abstractNumId w:val="210"/>
  </w:num>
  <w:num w:numId="127">
    <w:abstractNumId w:val="33"/>
  </w:num>
  <w:num w:numId="128">
    <w:abstractNumId w:val="189"/>
  </w:num>
  <w:num w:numId="129">
    <w:abstractNumId w:val="168"/>
  </w:num>
  <w:num w:numId="130">
    <w:abstractNumId w:val="76"/>
  </w:num>
  <w:num w:numId="131">
    <w:abstractNumId w:val="170"/>
  </w:num>
  <w:num w:numId="132">
    <w:abstractNumId w:val="208"/>
  </w:num>
  <w:num w:numId="133">
    <w:abstractNumId w:val="80"/>
  </w:num>
  <w:num w:numId="134">
    <w:abstractNumId w:val="14"/>
  </w:num>
  <w:num w:numId="135">
    <w:abstractNumId w:val="99"/>
  </w:num>
  <w:num w:numId="136">
    <w:abstractNumId w:val="64"/>
  </w:num>
  <w:num w:numId="137">
    <w:abstractNumId w:val="114"/>
  </w:num>
  <w:num w:numId="138">
    <w:abstractNumId w:val="158"/>
  </w:num>
  <w:num w:numId="139">
    <w:abstractNumId w:val="26"/>
  </w:num>
  <w:num w:numId="140">
    <w:abstractNumId w:val="105"/>
  </w:num>
  <w:num w:numId="141">
    <w:abstractNumId w:val="219"/>
  </w:num>
  <w:num w:numId="142">
    <w:abstractNumId w:val="200"/>
  </w:num>
  <w:num w:numId="143">
    <w:abstractNumId w:val="143"/>
  </w:num>
  <w:num w:numId="144">
    <w:abstractNumId w:val="129"/>
  </w:num>
  <w:num w:numId="145">
    <w:abstractNumId w:val="53"/>
  </w:num>
  <w:num w:numId="146">
    <w:abstractNumId w:val="157"/>
  </w:num>
  <w:num w:numId="147">
    <w:abstractNumId w:val="109"/>
  </w:num>
  <w:num w:numId="148">
    <w:abstractNumId w:val="191"/>
  </w:num>
  <w:num w:numId="149">
    <w:abstractNumId w:val="147"/>
  </w:num>
  <w:num w:numId="150">
    <w:abstractNumId w:val="137"/>
  </w:num>
  <w:num w:numId="151">
    <w:abstractNumId w:val="121"/>
  </w:num>
  <w:num w:numId="152">
    <w:abstractNumId w:val="73"/>
  </w:num>
  <w:num w:numId="153">
    <w:abstractNumId w:val="162"/>
  </w:num>
  <w:num w:numId="154">
    <w:abstractNumId w:val="101"/>
  </w:num>
  <w:num w:numId="155">
    <w:abstractNumId w:val="205"/>
  </w:num>
  <w:num w:numId="156">
    <w:abstractNumId w:val="128"/>
  </w:num>
  <w:num w:numId="157">
    <w:abstractNumId w:val="171"/>
  </w:num>
  <w:num w:numId="158">
    <w:abstractNumId w:val="30"/>
  </w:num>
  <w:num w:numId="159">
    <w:abstractNumId w:val="120"/>
  </w:num>
  <w:num w:numId="160">
    <w:abstractNumId w:val="15"/>
  </w:num>
  <w:num w:numId="161">
    <w:abstractNumId w:val="117"/>
  </w:num>
  <w:num w:numId="162">
    <w:abstractNumId w:val="42"/>
  </w:num>
  <w:num w:numId="163">
    <w:abstractNumId w:val="59"/>
  </w:num>
  <w:num w:numId="164">
    <w:abstractNumId w:val="66"/>
  </w:num>
  <w:num w:numId="165">
    <w:abstractNumId w:val="46"/>
  </w:num>
  <w:num w:numId="166">
    <w:abstractNumId w:val="9"/>
  </w:num>
  <w:num w:numId="167">
    <w:abstractNumId w:val="204"/>
  </w:num>
  <w:num w:numId="168">
    <w:abstractNumId w:val="224"/>
  </w:num>
  <w:num w:numId="169">
    <w:abstractNumId w:val="51"/>
  </w:num>
  <w:num w:numId="170">
    <w:abstractNumId w:val="49"/>
  </w:num>
  <w:num w:numId="171">
    <w:abstractNumId w:val="175"/>
  </w:num>
  <w:num w:numId="172">
    <w:abstractNumId w:val="124"/>
  </w:num>
  <w:num w:numId="173">
    <w:abstractNumId w:val="28"/>
  </w:num>
  <w:num w:numId="174">
    <w:abstractNumId w:val="10"/>
  </w:num>
  <w:num w:numId="175">
    <w:abstractNumId w:val="142"/>
  </w:num>
  <w:num w:numId="176">
    <w:abstractNumId w:val="38"/>
  </w:num>
  <w:num w:numId="177">
    <w:abstractNumId w:val="107"/>
  </w:num>
  <w:num w:numId="178">
    <w:abstractNumId w:val="94"/>
  </w:num>
  <w:num w:numId="179">
    <w:abstractNumId w:val="65"/>
  </w:num>
  <w:num w:numId="180">
    <w:abstractNumId w:val="179"/>
  </w:num>
  <w:num w:numId="181">
    <w:abstractNumId w:val="62"/>
  </w:num>
  <w:num w:numId="182">
    <w:abstractNumId w:val="196"/>
  </w:num>
  <w:num w:numId="183">
    <w:abstractNumId w:val="81"/>
  </w:num>
  <w:num w:numId="184">
    <w:abstractNumId w:val="164"/>
  </w:num>
  <w:num w:numId="185">
    <w:abstractNumId w:val="102"/>
  </w:num>
  <w:num w:numId="186">
    <w:abstractNumId w:val="67"/>
  </w:num>
  <w:num w:numId="187">
    <w:abstractNumId w:val="216"/>
  </w:num>
  <w:num w:numId="188">
    <w:abstractNumId w:val="74"/>
  </w:num>
  <w:num w:numId="189">
    <w:abstractNumId w:val="34"/>
  </w:num>
  <w:num w:numId="190">
    <w:abstractNumId w:val="55"/>
  </w:num>
  <w:num w:numId="191">
    <w:abstractNumId w:val="86"/>
  </w:num>
  <w:num w:numId="192">
    <w:abstractNumId w:val="11"/>
  </w:num>
  <w:num w:numId="193">
    <w:abstractNumId w:val="93"/>
  </w:num>
  <w:num w:numId="194">
    <w:abstractNumId w:val="95"/>
  </w:num>
  <w:num w:numId="195">
    <w:abstractNumId w:val="136"/>
  </w:num>
  <w:num w:numId="196">
    <w:abstractNumId w:val="167"/>
  </w:num>
  <w:num w:numId="197">
    <w:abstractNumId w:val="88"/>
  </w:num>
  <w:num w:numId="198">
    <w:abstractNumId w:val="61"/>
  </w:num>
  <w:num w:numId="199">
    <w:abstractNumId w:val="209"/>
  </w:num>
  <w:num w:numId="200">
    <w:abstractNumId w:val="115"/>
  </w:num>
  <w:num w:numId="201">
    <w:abstractNumId w:val="153"/>
  </w:num>
  <w:num w:numId="202">
    <w:abstractNumId w:val="192"/>
  </w:num>
  <w:num w:numId="203">
    <w:abstractNumId w:val="139"/>
  </w:num>
  <w:num w:numId="204">
    <w:abstractNumId w:val="184"/>
  </w:num>
  <w:num w:numId="205">
    <w:abstractNumId w:val="125"/>
  </w:num>
  <w:num w:numId="206">
    <w:abstractNumId w:val="187"/>
  </w:num>
  <w:num w:numId="207">
    <w:abstractNumId w:val="90"/>
  </w:num>
  <w:num w:numId="208">
    <w:abstractNumId w:val="186"/>
  </w:num>
  <w:num w:numId="209">
    <w:abstractNumId w:val="169"/>
  </w:num>
  <w:num w:numId="210">
    <w:abstractNumId w:val="106"/>
  </w:num>
  <w:num w:numId="211">
    <w:abstractNumId w:val="151"/>
  </w:num>
  <w:num w:numId="212">
    <w:abstractNumId w:val="226"/>
  </w:num>
  <w:num w:numId="213">
    <w:abstractNumId w:val="122"/>
  </w:num>
  <w:num w:numId="214">
    <w:abstractNumId w:val="222"/>
  </w:num>
  <w:num w:numId="215">
    <w:abstractNumId w:val="116"/>
  </w:num>
  <w:num w:numId="216">
    <w:abstractNumId w:val="163"/>
  </w:num>
  <w:num w:numId="217">
    <w:abstractNumId w:val="58"/>
  </w:num>
  <w:num w:numId="218">
    <w:abstractNumId w:val="112"/>
  </w:num>
  <w:num w:numId="219">
    <w:abstractNumId w:val="78"/>
  </w:num>
  <w:num w:numId="220">
    <w:abstractNumId w:val="183"/>
  </w:num>
  <w:num w:numId="221">
    <w:abstractNumId w:val="174"/>
  </w:num>
  <w:num w:numId="222">
    <w:abstractNumId w:val="182"/>
  </w:num>
  <w:num w:numId="223">
    <w:abstractNumId w:val="220"/>
  </w:num>
  <w:num w:numId="224">
    <w:abstractNumId w:val="0"/>
  </w:num>
  <w:num w:numId="225">
    <w:abstractNumId w:val="1"/>
  </w:num>
  <w:num w:numId="226">
    <w:abstractNumId w:val="2"/>
  </w:num>
  <w:num w:numId="227">
    <w:abstractNumId w:val="3"/>
  </w:num>
  <w:num w:numId="228">
    <w:abstractNumId w:val="4"/>
  </w:num>
  <w:num w:numId="229">
    <w:abstractNumId w:val="5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36"/>
    <w:rsid w:val="00002A86"/>
    <w:rsid w:val="00065208"/>
    <w:rsid w:val="00075836"/>
    <w:rsid w:val="0009236B"/>
    <w:rsid w:val="000A4D40"/>
    <w:rsid w:val="000B46D5"/>
    <w:rsid w:val="000D36E3"/>
    <w:rsid w:val="000F61E6"/>
    <w:rsid w:val="0016014B"/>
    <w:rsid w:val="00187A2E"/>
    <w:rsid w:val="001941BA"/>
    <w:rsid w:val="001F4B36"/>
    <w:rsid w:val="0021071C"/>
    <w:rsid w:val="0026377D"/>
    <w:rsid w:val="00295B2C"/>
    <w:rsid w:val="002E3C57"/>
    <w:rsid w:val="0031104E"/>
    <w:rsid w:val="003E6FD6"/>
    <w:rsid w:val="004051D9"/>
    <w:rsid w:val="00424372"/>
    <w:rsid w:val="004A1714"/>
    <w:rsid w:val="004A643A"/>
    <w:rsid w:val="004B2F5D"/>
    <w:rsid w:val="004C3075"/>
    <w:rsid w:val="004E237D"/>
    <w:rsid w:val="004E7CD3"/>
    <w:rsid w:val="00514020"/>
    <w:rsid w:val="00541D58"/>
    <w:rsid w:val="00556273"/>
    <w:rsid w:val="005809C6"/>
    <w:rsid w:val="005C7C3C"/>
    <w:rsid w:val="005D6438"/>
    <w:rsid w:val="006A3DDB"/>
    <w:rsid w:val="007852A9"/>
    <w:rsid w:val="007F56EA"/>
    <w:rsid w:val="0082198D"/>
    <w:rsid w:val="00842F1F"/>
    <w:rsid w:val="00877211"/>
    <w:rsid w:val="008A6270"/>
    <w:rsid w:val="008F1093"/>
    <w:rsid w:val="009027AF"/>
    <w:rsid w:val="00904F3A"/>
    <w:rsid w:val="00917FB4"/>
    <w:rsid w:val="0095563A"/>
    <w:rsid w:val="00985F79"/>
    <w:rsid w:val="0099172F"/>
    <w:rsid w:val="009B0201"/>
    <w:rsid w:val="009E38F3"/>
    <w:rsid w:val="00A43123"/>
    <w:rsid w:val="00A45336"/>
    <w:rsid w:val="00A6711F"/>
    <w:rsid w:val="00A96F69"/>
    <w:rsid w:val="00B34B2C"/>
    <w:rsid w:val="00B509D3"/>
    <w:rsid w:val="00B76C16"/>
    <w:rsid w:val="00B90211"/>
    <w:rsid w:val="00BA50A8"/>
    <w:rsid w:val="00BB4DCB"/>
    <w:rsid w:val="00BC48FC"/>
    <w:rsid w:val="00BF26B5"/>
    <w:rsid w:val="00BF75FC"/>
    <w:rsid w:val="00C027E3"/>
    <w:rsid w:val="00C16389"/>
    <w:rsid w:val="00C36F1F"/>
    <w:rsid w:val="00C716AC"/>
    <w:rsid w:val="00C80795"/>
    <w:rsid w:val="00C92330"/>
    <w:rsid w:val="00CA612D"/>
    <w:rsid w:val="00CB05D5"/>
    <w:rsid w:val="00CF2421"/>
    <w:rsid w:val="00D071A9"/>
    <w:rsid w:val="00D075F1"/>
    <w:rsid w:val="00D31033"/>
    <w:rsid w:val="00D32C89"/>
    <w:rsid w:val="00D67B00"/>
    <w:rsid w:val="00D90EDE"/>
    <w:rsid w:val="00D952BF"/>
    <w:rsid w:val="00D97BD2"/>
    <w:rsid w:val="00DC5DDA"/>
    <w:rsid w:val="00DD55E3"/>
    <w:rsid w:val="00DD5C33"/>
    <w:rsid w:val="00E02B40"/>
    <w:rsid w:val="00E04EE2"/>
    <w:rsid w:val="00E23936"/>
    <w:rsid w:val="00E27D07"/>
    <w:rsid w:val="00EC41E1"/>
    <w:rsid w:val="00F908B8"/>
    <w:rsid w:val="00FE2FCE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D310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D3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31033"/>
  </w:style>
  <w:style w:type="numbering" w:customStyle="1" w:styleId="1">
    <w:name w:val="Нет списка1"/>
    <w:next w:val="a3"/>
    <w:semiHidden/>
    <w:rsid w:val="00D31033"/>
  </w:style>
  <w:style w:type="table" w:styleId="a7">
    <w:name w:val="Table Grid"/>
    <w:basedOn w:val="a2"/>
    <w:uiPriority w:val="59"/>
    <w:rsid w:val="00D3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908B8"/>
    <w:pPr>
      <w:ind w:left="720"/>
      <w:contextualSpacing/>
    </w:pPr>
  </w:style>
  <w:style w:type="paragraph" w:customStyle="1" w:styleId="a">
    <w:name w:val="тест"/>
    <w:basedOn w:val="a0"/>
    <w:next w:val="a0"/>
    <w:autoRedefine/>
    <w:rsid w:val="00A45336"/>
    <w:pPr>
      <w:numPr>
        <w:numId w:val="223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spacing w:before="180"/>
      <w:ind w:left="425" w:hanging="425"/>
      <w:jc w:val="both"/>
    </w:pPr>
    <w:rPr>
      <w:rFonts w:eastAsia="MS Mincho"/>
      <w:bCs/>
      <w:caps/>
      <w:spacing w:val="-2"/>
      <w:sz w:val="18"/>
      <w:szCs w:val="18"/>
    </w:rPr>
  </w:style>
  <w:style w:type="character" w:customStyle="1" w:styleId="3">
    <w:name w:val="Основной текст (3)_"/>
    <w:basedOn w:val="a1"/>
    <w:rsid w:val="0021071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1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1"/>
    <w:rsid w:val="0021071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1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C6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1"/>
    <w:rsid w:val="002107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2107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B30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rsid w:val="0021071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21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0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6E607B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;Полужирный"/>
    <w:basedOn w:val="2"/>
    <w:rsid w:val="0021071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5B4C61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Подпись к таблице_"/>
    <w:basedOn w:val="a1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9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5B4C61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D310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D3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31033"/>
  </w:style>
  <w:style w:type="numbering" w:customStyle="1" w:styleId="1">
    <w:name w:val="Нет списка1"/>
    <w:next w:val="a3"/>
    <w:semiHidden/>
    <w:rsid w:val="00D31033"/>
  </w:style>
  <w:style w:type="table" w:styleId="a7">
    <w:name w:val="Table Grid"/>
    <w:basedOn w:val="a2"/>
    <w:uiPriority w:val="59"/>
    <w:rsid w:val="00D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F908B8"/>
    <w:pPr>
      <w:ind w:left="720"/>
      <w:contextualSpacing/>
    </w:pPr>
  </w:style>
  <w:style w:type="paragraph" w:customStyle="1" w:styleId="a">
    <w:name w:val="тест"/>
    <w:basedOn w:val="a0"/>
    <w:next w:val="a0"/>
    <w:autoRedefine/>
    <w:rsid w:val="00A45336"/>
    <w:pPr>
      <w:numPr>
        <w:numId w:val="223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spacing w:before="180"/>
      <w:ind w:left="425" w:hanging="425"/>
      <w:jc w:val="both"/>
    </w:pPr>
    <w:rPr>
      <w:rFonts w:eastAsia="MS Mincho"/>
      <w:bCs/>
      <w:caps/>
      <w:spacing w:val="-2"/>
      <w:sz w:val="18"/>
      <w:szCs w:val="18"/>
    </w:rPr>
  </w:style>
  <w:style w:type="character" w:customStyle="1" w:styleId="3">
    <w:name w:val="Основной текст (3)_"/>
    <w:basedOn w:val="a1"/>
    <w:rsid w:val="0021071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10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1"/>
    <w:rsid w:val="0021071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1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C6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1"/>
    <w:rsid w:val="002107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2107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B30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rsid w:val="0021071C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21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0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6E607B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;Полужирный"/>
    <w:basedOn w:val="2"/>
    <w:rsid w:val="0021071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5B4C61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Подпись к таблице_"/>
    <w:basedOn w:val="a1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9"/>
    <w:rsid w:val="002107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5B4C61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B50-C91E-48A4-A386-13856867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104</Pages>
  <Words>19617</Words>
  <Characters>111822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2018-07-10T12:01:00Z</dcterms:created>
  <dcterms:modified xsi:type="dcterms:W3CDTF">2010-08-25T20:50:00Z</dcterms:modified>
</cp:coreProperties>
</file>